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1B49" w14:textId="0F00568F" w:rsidR="00671094" w:rsidRDefault="00671094" w:rsidP="00671094">
      <w:pPr>
        <w:spacing w:after="0" w:line="240" w:lineRule="auto"/>
        <w:rPr>
          <w:rFonts w:ascii="Times New Roman" w:hAnsi="Times New Roman" w:cs="Times New Roman"/>
          <w:sz w:val="24"/>
          <w:szCs w:val="24"/>
        </w:rPr>
      </w:pPr>
      <w:r>
        <w:rPr>
          <w:rFonts w:ascii="Times New Roman" w:hAnsi="Times New Roman" w:cs="Times New Roman"/>
          <w:b/>
          <w:sz w:val="24"/>
          <w:szCs w:val="24"/>
        </w:rPr>
        <w:t>Interviewee:</w:t>
      </w:r>
      <w:r>
        <w:rPr>
          <w:rFonts w:ascii="Times New Roman" w:hAnsi="Times New Roman" w:cs="Times New Roman"/>
          <w:sz w:val="24"/>
          <w:szCs w:val="24"/>
        </w:rPr>
        <w:t xml:space="preserve"> </w:t>
      </w:r>
      <w:r>
        <w:rPr>
          <w:rFonts w:ascii="Times New Roman" w:hAnsi="Times New Roman" w:cs="Times New Roman"/>
          <w:sz w:val="24"/>
          <w:szCs w:val="24"/>
        </w:rPr>
        <w:t>Emma Garcia</w:t>
      </w:r>
    </w:p>
    <w:p w14:paraId="7C9B843A" w14:textId="0D1ED1E5" w:rsidR="00671094" w:rsidRDefault="00671094" w:rsidP="00671094">
      <w:pPr>
        <w:spacing w:after="0" w:line="240" w:lineRule="auto"/>
        <w:rPr>
          <w:rFonts w:ascii="Times New Roman" w:hAnsi="Times New Roman" w:cs="Times New Roman"/>
          <w:sz w:val="24"/>
          <w:szCs w:val="24"/>
        </w:rPr>
      </w:pPr>
      <w:r>
        <w:rPr>
          <w:rFonts w:ascii="Times New Roman" w:hAnsi="Times New Roman" w:cs="Times New Roman"/>
          <w:b/>
          <w:sz w:val="24"/>
          <w:szCs w:val="24"/>
        </w:rPr>
        <w:t>Interviewer:</w:t>
      </w:r>
      <w:r>
        <w:rPr>
          <w:rFonts w:ascii="Times New Roman" w:hAnsi="Times New Roman" w:cs="Times New Roman"/>
          <w:sz w:val="24"/>
          <w:szCs w:val="24"/>
        </w:rPr>
        <w:t xml:space="preserve"> </w:t>
      </w:r>
      <w:r>
        <w:rPr>
          <w:rFonts w:ascii="Times New Roman" w:hAnsi="Times New Roman" w:cs="Times New Roman"/>
          <w:sz w:val="24"/>
          <w:szCs w:val="24"/>
        </w:rPr>
        <w:t xml:space="preserve">Chris </w:t>
      </w:r>
      <w:proofErr w:type="spellStart"/>
      <w:r>
        <w:rPr>
          <w:rFonts w:ascii="Times New Roman" w:hAnsi="Times New Roman" w:cs="Times New Roman"/>
          <w:sz w:val="24"/>
          <w:szCs w:val="24"/>
        </w:rPr>
        <w:t>Twing</w:t>
      </w:r>
      <w:proofErr w:type="spellEnd"/>
    </w:p>
    <w:p w14:paraId="752C9490" w14:textId="7282DC97" w:rsidR="00671094" w:rsidRDefault="00671094" w:rsidP="00671094">
      <w:pPr>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07/09/2020</w:t>
      </w:r>
    </w:p>
    <w:p w14:paraId="4A4C3CF1" w14:textId="7852D623" w:rsidR="00671094" w:rsidRDefault="00671094" w:rsidP="00671094">
      <w:pPr>
        <w:spacing w:after="0" w:line="240" w:lineRule="auto"/>
        <w:rPr>
          <w:rFonts w:ascii="Times New Roman" w:hAnsi="Times New Roman" w:cs="Times New Roman"/>
          <w:sz w:val="24"/>
          <w:szCs w:val="24"/>
        </w:rPr>
      </w:pPr>
      <w:r>
        <w:rPr>
          <w:rFonts w:ascii="Times New Roman" w:hAnsi="Times New Roman" w:cs="Times New Roman"/>
          <w:b/>
          <w:sz w:val="24"/>
          <w:szCs w:val="24"/>
        </w:rPr>
        <w:t>Location (Interviewee):</w:t>
      </w:r>
      <w:r>
        <w:rPr>
          <w:rFonts w:ascii="Times New Roman" w:hAnsi="Times New Roman" w:cs="Times New Roman"/>
          <w:sz w:val="24"/>
          <w:szCs w:val="24"/>
        </w:rPr>
        <w:t xml:space="preserve"> Redondo Beach, California</w:t>
      </w:r>
    </w:p>
    <w:p w14:paraId="69CAC14A" w14:textId="1CEDEFBB" w:rsidR="00671094" w:rsidRDefault="00671094" w:rsidP="00671094">
      <w:pPr>
        <w:spacing w:after="0" w:line="240" w:lineRule="auto"/>
        <w:rPr>
          <w:rFonts w:ascii="Times New Roman" w:hAnsi="Times New Roman" w:cs="Times New Roman"/>
          <w:sz w:val="24"/>
          <w:szCs w:val="24"/>
        </w:rPr>
      </w:pPr>
      <w:r>
        <w:rPr>
          <w:rFonts w:ascii="Times New Roman" w:hAnsi="Times New Roman" w:cs="Times New Roman"/>
          <w:b/>
          <w:sz w:val="24"/>
          <w:szCs w:val="24"/>
        </w:rPr>
        <w:t>Location (Interviewer):</w:t>
      </w:r>
      <w:r>
        <w:rPr>
          <w:rFonts w:ascii="Times New Roman" w:hAnsi="Times New Roman" w:cs="Times New Roman"/>
          <w:sz w:val="24"/>
          <w:szCs w:val="24"/>
        </w:rPr>
        <w:t xml:space="preserve"> Leander, Texas</w:t>
      </w:r>
    </w:p>
    <w:p w14:paraId="226628A0" w14:textId="2155935B" w:rsidR="00671094" w:rsidRDefault="00671094" w:rsidP="00671094">
      <w:pPr>
        <w:spacing w:after="0" w:line="240" w:lineRule="auto"/>
        <w:rPr>
          <w:rFonts w:ascii="Times New Roman" w:hAnsi="Times New Roman" w:cs="Times New Roman"/>
          <w:sz w:val="24"/>
          <w:szCs w:val="24"/>
        </w:rPr>
      </w:pPr>
      <w:r>
        <w:rPr>
          <w:rFonts w:ascii="Times New Roman" w:hAnsi="Times New Roman" w:cs="Times New Roman"/>
          <w:b/>
          <w:sz w:val="24"/>
          <w:szCs w:val="24"/>
        </w:rPr>
        <w:t>Transcriber: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Sally Velez</w:t>
      </w:r>
    </w:p>
    <w:p w14:paraId="6B02BF55" w14:textId="6372FF56" w:rsidR="00671094" w:rsidRDefault="00671094" w:rsidP="00671094">
      <w:pPr>
        <w:spacing w:after="0" w:line="240" w:lineRule="auto"/>
        <w:rPr>
          <w:rFonts w:ascii="Times New Roman" w:hAnsi="Times New Roman" w:cs="Times New Roman"/>
          <w:sz w:val="24"/>
          <w:szCs w:val="24"/>
        </w:rPr>
      </w:pPr>
    </w:p>
    <w:p w14:paraId="4E5BBDD3" w14:textId="77777777" w:rsidR="00671094" w:rsidRDefault="00671094" w:rsidP="00671094">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14:paraId="0A70027B" w14:textId="485491D0" w:rsidR="006F30F3" w:rsidRDefault="00671094" w:rsidP="0067109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Emma Garcia is a native of California and is attending a graduate program at Arizona State University online, seeking a master’s degree in history. As part of her </w:t>
      </w:r>
      <w:proofErr w:type="gramStart"/>
      <w:r>
        <w:rPr>
          <w:rFonts w:ascii="Times New Roman" w:hAnsi="Times New Roman" w:cs="Times New Roman"/>
          <w:bCs/>
          <w:sz w:val="24"/>
          <w:szCs w:val="24"/>
        </w:rPr>
        <w:t>studies</w:t>
      </w:r>
      <w:proofErr w:type="gramEnd"/>
      <w:r>
        <w:rPr>
          <w:rFonts w:ascii="Times New Roman" w:hAnsi="Times New Roman" w:cs="Times New Roman"/>
          <w:bCs/>
          <w:sz w:val="24"/>
          <w:szCs w:val="24"/>
        </w:rPr>
        <w:t xml:space="preserve"> she is working on the Journal of the Plague Year digital archive. The very archive this oral history interview was conducted for and included within. Living with her boyfriend, five months into the pandemic, she explains how life with coronavirus changed her daily routines, relationships with family and friends, where she gets her news, and what she worries and fears the most. </w:t>
      </w:r>
    </w:p>
    <w:p w14:paraId="6F6AC01C" w14:textId="77777777" w:rsidR="00671094" w:rsidRPr="00671094" w:rsidRDefault="00671094" w:rsidP="00671094">
      <w:pPr>
        <w:spacing w:line="240" w:lineRule="auto"/>
        <w:rPr>
          <w:rFonts w:ascii="Times New Roman" w:hAnsi="Times New Roman" w:cs="Times New Roman"/>
          <w:bCs/>
          <w:sz w:val="24"/>
          <w:szCs w:val="24"/>
        </w:rPr>
      </w:pPr>
    </w:p>
    <w:p w14:paraId="061BD57F" w14:textId="77777777" w:rsidR="006F30F3" w:rsidRDefault="00000000">
      <w:pPr>
        <w:spacing w:after="0"/>
      </w:pPr>
      <w:proofErr w:type="gramStart"/>
      <w:r>
        <w:rPr>
          <w:rFonts w:ascii="Arial" w:hAnsi="Arial"/>
          <w:b/>
        </w:rPr>
        <w:t xml:space="preserve">EG  </w:t>
      </w:r>
      <w:r>
        <w:rPr>
          <w:rFonts w:ascii="Arial" w:hAnsi="Arial"/>
          <w:color w:val="5D7284"/>
        </w:rPr>
        <w:t>00:02</w:t>
      </w:r>
      <w:proofErr w:type="gramEnd"/>
    </w:p>
    <w:p w14:paraId="74DA0E13" w14:textId="77777777" w:rsidR="006F30F3" w:rsidRDefault="00000000">
      <w:pPr>
        <w:spacing w:after="0"/>
      </w:pPr>
      <w:r>
        <w:rPr>
          <w:rFonts w:ascii="Arial" w:hAnsi="Arial"/>
        </w:rPr>
        <w:t>You should have the ability to record</w:t>
      </w:r>
    </w:p>
    <w:p w14:paraId="6C5ADDCB" w14:textId="77777777" w:rsidR="006F30F3" w:rsidRDefault="006F30F3">
      <w:pPr>
        <w:spacing w:after="0"/>
      </w:pPr>
    </w:p>
    <w:p w14:paraId="74FBAE5A" w14:textId="77777777" w:rsidR="006F30F3" w:rsidRDefault="00000000">
      <w:pPr>
        <w:spacing w:after="0"/>
      </w:pPr>
      <w:proofErr w:type="gramStart"/>
      <w:r>
        <w:rPr>
          <w:rFonts w:ascii="Arial" w:hAnsi="Arial"/>
          <w:b/>
        </w:rPr>
        <w:t xml:space="preserve">CT  </w:t>
      </w:r>
      <w:r>
        <w:rPr>
          <w:rFonts w:ascii="Arial" w:hAnsi="Arial"/>
          <w:color w:val="5D7284"/>
        </w:rPr>
        <w:t>00:05</w:t>
      </w:r>
      <w:proofErr w:type="gramEnd"/>
    </w:p>
    <w:p w14:paraId="765CAB67" w14:textId="77777777" w:rsidR="006F30F3" w:rsidRDefault="00000000">
      <w:pPr>
        <w:spacing w:after="0"/>
      </w:pPr>
      <w:r>
        <w:rPr>
          <w:rFonts w:ascii="Arial" w:hAnsi="Arial"/>
        </w:rPr>
        <w:t xml:space="preserve"> It worked.</w:t>
      </w:r>
    </w:p>
    <w:p w14:paraId="5C28803C" w14:textId="77777777" w:rsidR="006F30F3" w:rsidRDefault="006F30F3">
      <w:pPr>
        <w:spacing w:after="0"/>
      </w:pPr>
    </w:p>
    <w:p w14:paraId="18CC5457" w14:textId="77777777" w:rsidR="006F30F3" w:rsidRDefault="00000000">
      <w:pPr>
        <w:spacing w:after="0"/>
      </w:pPr>
      <w:proofErr w:type="gramStart"/>
      <w:r>
        <w:rPr>
          <w:rFonts w:ascii="Arial" w:hAnsi="Arial"/>
          <w:b/>
        </w:rPr>
        <w:t xml:space="preserve">EG  </w:t>
      </w:r>
      <w:r>
        <w:rPr>
          <w:rFonts w:ascii="Arial" w:hAnsi="Arial"/>
          <w:color w:val="5D7284"/>
        </w:rPr>
        <w:t>00:06</w:t>
      </w:r>
      <w:proofErr w:type="gramEnd"/>
    </w:p>
    <w:p w14:paraId="71CC5F93" w14:textId="77777777" w:rsidR="006F30F3" w:rsidRDefault="00000000">
      <w:pPr>
        <w:spacing w:after="0"/>
      </w:pPr>
      <w:r>
        <w:rPr>
          <w:rFonts w:ascii="Arial" w:hAnsi="Arial"/>
        </w:rPr>
        <w:t xml:space="preserve"> I hope you can't hear the dog. Stop.</w:t>
      </w:r>
    </w:p>
    <w:p w14:paraId="487B7FAA" w14:textId="77777777" w:rsidR="006F30F3" w:rsidRDefault="006F30F3">
      <w:pPr>
        <w:spacing w:after="0"/>
      </w:pPr>
    </w:p>
    <w:p w14:paraId="44DD80F0" w14:textId="77777777" w:rsidR="006F30F3" w:rsidRDefault="00000000">
      <w:pPr>
        <w:spacing w:after="0"/>
      </w:pPr>
      <w:proofErr w:type="gramStart"/>
      <w:r>
        <w:rPr>
          <w:rFonts w:ascii="Arial" w:hAnsi="Arial"/>
          <w:b/>
        </w:rPr>
        <w:t xml:space="preserve">CT  </w:t>
      </w:r>
      <w:r>
        <w:rPr>
          <w:rFonts w:ascii="Arial" w:hAnsi="Arial"/>
          <w:color w:val="5D7284"/>
        </w:rPr>
        <w:t>00:15</w:t>
      </w:r>
      <w:proofErr w:type="gramEnd"/>
    </w:p>
    <w:p w14:paraId="00A84B69" w14:textId="77777777" w:rsidR="006F30F3" w:rsidRDefault="00000000">
      <w:pPr>
        <w:spacing w:after="0"/>
      </w:pPr>
      <w:r>
        <w:rPr>
          <w:rFonts w:ascii="Arial" w:hAnsi="Arial"/>
        </w:rPr>
        <w:t>People have animals, it's okay.</w:t>
      </w:r>
    </w:p>
    <w:p w14:paraId="5361B4EA" w14:textId="77777777" w:rsidR="006F30F3" w:rsidRDefault="006F30F3">
      <w:pPr>
        <w:spacing w:after="0"/>
      </w:pPr>
    </w:p>
    <w:p w14:paraId="66665092" w14:textId="77777777" w:rsidR="006F30F3" w:rsidRDefault="00000000">
      <w:pPr>
        <w:spacing w:after="0"/>
      </w:pPr>
      <w:proofErr w:type="gramStart"/>
      <w:r>
        <w:rPr>
          <w:rFonts w:ascii="Arial" w:hAnsi="Arial"/>
          <w:b/>
        </w:rPr>
        <w:t xml:space="preserve">EG  </w:t>
      </w:r>
      <w:r>
        <w:rPr>
          <w:rFonts w:ascii="Arial" w:hAnsi="Arial"/>
          <w:color w:val="5D7284"/>
        </w:rPr>
        <w:t>00:18</w:t>
      </w:r>
      <w:proofErr w:type="gramEnd"/>
    </w:p>
    <w:p w14:paraId="7E2DD4FD" w14:textId="77777777" w:rsidR="006F30F3" w:rsidRDefault="00000000">
      <w:pPr>
        <w:spacing w:after="0"/>
      </w:pPr>
      <w:r>
        <w:rPr>
          <w:rFonts w:ascii="Arial" w:hAnsi="Arial"/>
        </w:rPr>
        <w:t>My name is dogs bark a lot.</w:t>
      </w:r>
    </w:p>
    <w:p w14:paraId="3F50F9F4" w14:textId="77777777" w:rsidR="006F30F3" w:rsidRDefault="006F30F3">
      <w:pPr>
        <w:spacing w:after="0"/>
      </w:pPr>
    </w:p>
    <w:p w14:paraId="2091CBDA" w14:textId="77777777" w:rsidR="006F30F3" w:rsidRDefault="00000000">
      <w:pPr>
        <w:spacing w:after="0"/>
      </w:pPr>
      <w:proofErr w:type="gramStart"/>
      <w:r>
        <w:rPr>
          <w:rFonts w:ascii="Arial" w:hAnsi="Arial"/>
          <w:b/>
        </w:rPr>
        <w:t xml:space="preserve">CT  </w:t>
      </w:r>
      <w:r>
        <w:rPr>
          <w:rFonts w:ascii="Arial" w:hAnsi="Arial"/>
          <w:color w:val="5D7284"/>
        </w:rPr>
        <w:t>00:22</w:t>
      </w:r>
      <w:proofErr w:type="gramEnd"/>
    </w:p>
    <w:p w14:paraId="1446253E" w14:textId="77777777" w:rsidR="006F30F3" w:rsidRDefault="00000000">
      <w:pPr>
        <w:spacing w:after="0"/>
      </w:pPr>
      <w:r>
        <w:rPr>
          <w:rFonts w:ascii="Arial" w:hAnsi="Arial"/>
        </w:rPr>
        <w:t xml:space="preserve">Okay, so I am Chris </w:t>
      </w:r>
      <w:proofErr w:type="spellStart"/>
      <w:r>
        <w:rPr>
          <w:rFonts w:ascii="Arial" w:hAnsi="Arial"/>
        </w:rPr>
        <w:t>Twing</w:t>
      </w:r>
      <w:proofErr w:type="spellEnd"/>
      <w:r>
        <w:rPr>
          <w:rFonts w:ascii="Arial" w:hAnsi="Arial"/>
        </w:rPr>
        <w:t xml:space="preserve">, and I will be interviewing... </w:t>
      </w:r>
    </w:p>
    <w:p w14:paraId="620F7418" w14:textId="77777777" w:rsidR="006F30F3" w:rsidRDefault="006F30F3">
      <w:pPr>
        <w:spacing w:after="0"/>
      </w:pPr>
    </w:p>
    <w:p w14:paraId="05E59BE2" w14:textId="77777777" w:rsidR="006F30F3" w:rsidRDefault="00000000">
      <w:pPr>
        <w:spacing w:after="0"/>
      </w:pPr>
      <w:proofErr w:type="gramStart"/>
      <w:r>
        <w:rPr>
          <w:rFonts w:ascii="Arial" w:hAnsi="Arial"/>
          <w:b/>
        </w:rPr>
        <w:t xml:space="preserve">EG  </w:t>
      </w:r>
      <w:r>
        <w:rPr>
          <w:rFonts w:ascii="Arial" w:hAnsi="Arial"/>
          <w:color w:val="5D7284"/>
        </w:rPr>
        <w:t>00:27</w:t>
      </w:r>
      <w:proofErr w:type="gramEnd"/>
    </w:p>
    <w:p w14:paraId="5499D470" w14:textId="77777777" w:rsidR="006F30F3" w:rsidRDefault="00000000">
      <w:pPr>
        <w:spacing w:after="0"/>
      </w:pPr>
      <w:r>
        <w:rPr>
          <w:rFonts w:ascii="Arial" w:hAnsi="Arial"/>
        </w:rPr>
        <w:t xml:space="preserve">Emma Garcia. </w:t>
      </w:r>
    </w:p>
    <w:p w14:paraId="2C77B464" w14:textId="77777777" w:rsidR="006F30F3" w:rsidRDefault="006F30F3">
      <w:pPr>
        <w:spacing w:after="0"/>
      </w:pPr>
    </w:p>
    <w:p w14:paraId="075022CB" w14:textId="77777777" w:rsidR="006F30F3" w:rsidRDefault="00000000">
      <w:pPr>
        <w:spacing w:after="0"/>
      </w:pPr>
      <w:proofErr w:type="gramStart"/>
      <w:r>
        <w:rPr>
          <w:rFonts w:ascii="Arial" w:hAnsi="Arial"/>
          <w:b/>
        </w:rPr>
        <w:t xml:space="preserve">CT  </w:t>
      </w:r>
      <w:r>
        <w:rPr>
          <w:rFonts w:ascii="Arial" w:hAnsi="Arial"/>
          <w:color w:val="5D7284"/>
        </w:rPr>
        <w:t>00:29</w:t>
      </w:r>
      <w:proofErr w:type="gramEnd"/>
    </w:p>
    <w:p w14:paraId="28537DA5" w14:textId="77777777" w:rsidR="006F30F3" w:rsidRDefault="00000000">
      <w:pPr>
        <w:spacing w:after="0"/>
      </w:pPr>
      <w:r>
        <w:rPr>
          <w:rFonts w:ascii="Arial" w:hAnsi="Arial"/>
        </w:rPr>
        <w:t xml:space="preserve">Today is Thursday, July 9, two o'clock in central time where I am and noon, where... </w:t>
      </w:r>
    </w:p>
    <w:p w14:paraId="2607E9C0" w14:textId="77777777" w:rsidR="006F30F3" w:rsidRDefault="006F30F3">
      <w:pPr>
        <w:spacing w:after="0"/>
      </w:pPr>
    </w:p>
    <w:p w14:paraId="189F372E" w14:textId="77777777" w:rsidR="006F30F3" w:rsidRDefault="00000000">
      <w:pPr>
        <w:spacing w:after="0"/>
      </w:pPr>
      <w:proofErr w:type="gramStart"/>
      <w:r>
        <w:rPr>
          <w:rFonts w:ascii="Arial" w:hAnsi="Arial"/>
          <w:b/>
        </w:rPr>
        <w:t xml:space="preserve">EG  </w:t>
      </w:r>
      <w:r>
        <w:rPr>
          <w:rFonts w:ascii="Arial" w:hAnsi="Arial"/>
          <w:color w:val="5D7284"/>
        </w:rPr>
        <w:t>00:36</w:t>
      </w:r>
      <w:proofErr w:type="gramEnd"/>
    </w:p>
    <w:p w14:paraId="2F149DAE" w14:textId="77777777" w:rsidR="006F30F3" w:rsidRDefault="00000000">
      <w:pPr>
        <w:spacing w:after="0"/>
      </w:pPr>
      <w:r>
        <w:rPr>
          <w:rFonts w:ascii="Arial" w:hAnsi="Arial"/>
        </w:rPr>
        <w:t>Emma.</w:t>
      </w:r>
    </w:p>
    <w:p w14:paraId="44F1D801" w14:textId="77777777" w:rsidR="006F30F3" w:rsidRDefault="006F30F3">
      <w:pPr>
        <w:spacing w:after="0"/>
      </w:pPr>
    </w:p>
    <w:p w14:paraId="0CF87642" w14:textId="77777777" w:rsidR="006F30F3" w:rsidRDefault="00000000">
      <w:pPr>
        <w:spacing w:after="0"/>
      </w:pPr>
      <w:proofErr w:type="gramStart"/>
      <w:r>
        <w:rPr>
          <w:rFonts w:ascii="Arial" w:hAnsi="Arial"/>
          <w:b/>
        </w:rPr>
        <w:t xml:space="preserve">CT  </w:t>
      </w:r>
      <w:r>
        <w:rPr>
          <w:rFonts w:ascii="Arial" w:hAnsi="Arial"/>
          <w:color w:val="5D7284"/>
        </w:rPr>
        <w:t>00:37</w:t>
      </w:r>
      <w:proofErr w:type="gramEnd"/>
    </w:p>
    <w:p w14:paraId="32DD77ED" w14:textId="77777777" w:rsidR="006F30F3" w:rsidRDefault="00000000">
      <w:pPr>
        <w:spacing w:after="0"/>
      </w:pPr>
      <w:r>
        <w:rPr>
          <w:rFonts w:ascii="Arial" w:hAnsi="Arial"/>
        </w:rPr>
        <w:lastRenderedPageBreak/>
        <w:t xml:space="preserve">In California. We're each at our homes. I'm in Texas. Again. She's in California and we're conducting </w:t>
      </w:r>
      <w:proofErr w:type="gramStart"/>
      <w:r>
        <w:rPr>
          <w:rFonts w:ascii="Arial" w:hAnsi="Arial"/>
        </w:rPr>
        <w:t>this  oral</w:t>
      </w:r>
      <w:proofErr w:type="gramEnd"/>
      <w:r>
        <w:rPr>
          <w:rFonts w:ascii="Arial" w:hAnsi="Arial"/>
        </w:rPr>
        <w:t xml:space="preserve"> interview over zoom. Um, I'm just going to ask you some questions and take notes as we go a little bit. And we're </w:t>
      </w:r>
      <w:proofErr w:type="spellStart"/>
      <w:r>
        <w:rPr>
          <w:rFonts w:ascii="Arial" w:hAnsi="Arial"/>
        </w:rPr>
        <w:t>gonna</w:t>
      </w:r>
      <w:proofErr w:type="spellEnd"/>
      <w:r>
        <w:rPr>
          <w:rFonts w:ascii="Arial" w:hAnsi="Arial"/>
        </w:rPr>
        <w:t xml:space="preserve"> go for about 20 to 30 minutes. And we'll just stop, then, you know, we'll stop in an easy place. But if we don't get to all the questions. Fine, so, as we said, we've got the date and the time. </w:t>
      </w:r>
      <w:proofErr w:type="gramStart"/>
      <w:r>
        <w:rPr>
          <w:rFonts w:ascii="Arial" w:hAnsi="Arial"/>
        </w:rPr>
        <w:t>So</w:t>
      </w:r>
      <w:proofErr w:type="gramEnd"/>
      <w:r>
        <w:rPr>
          <w:rFonts w:ascii="Arial" w:hAnsi="Arial"/>
        </w:rPr>
        <w:t xml:space="preserve"> and again, your name is... </w:t>
      </w:r>
    </w:p>
    <w:p w14:paraId="754E908B" w14:textId="77777777" w:rsidR="006F30F3" w:rsidRDefault="006F30F3">
      <w:pPr>
        <w:spacing w:after="0"/>
      </w:pPr>
    </w:p>
    <w:p w14:paraId="620C0F58" w14:textId="77777777" w:rsidR="006F30F3" w:rsidRDefault="00000000">
      <w:pPr>
        <w:spacing w:after="0"/>
      </w:pPr>
      <w:proofErr w:type="gramStart"/>
      <w:r>
        <w:rPr>
          <w:rFonts w:ascii="Arial" w:hAnsi="Arial"/>
          <w:b/>
        </w:rPr>
        <w:t xml:space="preserve">EG  </w:t>
      </w:r>
      <w:r>
        <w:rPr>
          <w:rFonts w:ascii="Arial" w:hAnsi="Arial"/>
          <w:color w:val="5D7284"/>
        </w:rPr>
        <w:t>01:13</w:t>
      </w:r>
      <w:proofErr w:type="gramEnd"/>
    </w:p>
    <w:p w14:paraId="03B57DB6" w14:textId="77777777" w:rsidR="006F30F3" w:rsidRDefault="00000000">
      <w:pPr>
        <w:spacing w:after="0"/>
      </w:pPr>
      <w:r>
        <w:rPr>
          <w:rFonts w:ascii="Arial" w:hAnsi="Arial"/>
        </w:rPr>
        <w:t>Emma Garcia.</w:t>
      </w:r>
    </w:p>
    <w:p w14:paraId="64A46151" w14:textId="77777777" w:rsidR="006F30F3" w:rsidRDefault="006F30F3">
      <w:pPr>
        <w:spacing w:after="0"/>
      </w:pPr>
    </w:p>
    <w:p w14:paraId="11365518" w14:textId="77777777" w:rsidR="006F30F3" w:rsidRDefault="00000000">
      <w:pPr>
        <w:spacing w:after="0"/>
      </w:pPr>
      <w:proofErr w:type="gramStart"/>
      <w:r>
        <w:rPr>
          <w:rFonts w:ascii="Arial" w:hAnsi="Arial"/>
          <w:b/>
        </w:rPr>
        <w:t xml:space="preserve">CT  </w:t>
      </w:r>
      <w:r>
        <w:rPr>
          <w:rFonts w:ascii="Arial" w:hAnsi="Arial"/>
          <w:color w:val="5D7284"/>
        </w:rPr>
        <w:t>01:13</w:t>
      </w:r>
      <w:proofErr w:type="gramEnd"/>
    </w:p>
    <w:p w14:paraId="6C6B2613" w14:textId="77777777" w:rsidR="006F30F3" w:rsidRDefault="00000000">
      <w:pPr>
        <w:spacing w:after="0"/>
      </w:pPr>
      <w:r>
        <w:rPr>
          <w:rFonts w:ascii="Arial" w:hAnsi="Arial"/>
        </w:rPr>
        <w:t xml:space="preserve"> Can you tell me about your normal day what you do </w:t>
      </w:r>
      <w:proofErr w:type="gramStart"/>
      <w:r>
        <w:rPr>
          <w:rFonts w:ascii="Arial" w:hAnsi="Arial"/>
        </w:rPr>
        <w:t>on a daily basis</w:t>
      </w:r>
      <w:proofErr w:type="gramEnd"/>
      <w:r>
        <w:rPr>
          <w:rFonts w:ascii="Arial" w:hAnsi="Arial"/>
        </w:rPr>
        <w:t>?</w:t>
      </w:r>
    </w:p>
    <w:p w14:paraId="65A0951F" w14:textId="77777777" w:rsidR="006F30F3" w:rsidRDefault="006F30F3">
      <w:pPr>
        <w:spacing w:after="0"/>
      </w:pPr>
    </w:p>
    <w:p w14:paraId="5C85A798" w14:textId="77777777" w:rsidR="006F30F3" w:rsidRDefault="00000000">
      <w:pPr>
        <w:spacing w:after="0"/>
      </w:pPr>
      <w:proofErr w:type="gramStart"/>
      <w:r>
        <w:rPr>
          <w:rFonts w:ascii="Arial" w:hAnsi="Arial"/>
          <w:b/>
        </w:rPr>
        <w:t xml:space="preserve">EG  </w:t>
      </w:r>
      <w:r>
        <w:rPr>
          <w:rFonts w:ascii="Arial" w:hAnsi="Arial"/>
          <w:color w:val="5D7284"/>
        </w:rPr>
        <w:t>01:21</w:t>
      </w:r>
      <w:proofErr w:type="gramEnd"/>
    </w:p>
    <w:p w14:paraId="0E7B4A30" w14:textId="77777777" w:rsidR="006F30F3" w:rsidRDefault="00000000">
      <w:pPr>
        <w:spacing w:after="0"/>
      </w:pPr>
      <w:proofErr w:type="gramStart"/>
      <w:r>
        <w:rPr>
          <w:rFonts w:ascii="Arial" w:hAnsi="Arial"/>
        </w:rPr>
        <w:t>Generally</w:t>
      </w:r>
      <w:proofErr w:type="gramEnd"/>
      <w:r>
        <w:rPr>
          <w:rFonts w:ascii="Arial" w:hAnsi="Arial"/>
        </w:rPr>
        <w:t xml:space="preserve"> wake up, try to keep some sort of routine. Make some coffee, start doing schoolwork, most of the time. Yeah, and then I do that all day until night. And I watch Netflix. It's not very exciting.</w:t>
      </w:r>
    </w:p>
    <w:p w14:paraId="2AD9D05B" w14:textId="77777777" w:rsidR="006F30F3" w:rsidRDefault="006F30F3">
      <w:pPr>
        <w:spacing w:after="0"/>
      </w:pPr>
    </w:p>
    <w:p w14:paraId="011B0064" w14:textId="77777777" w:rsidR="006F30F3" w:rsidRDefault="00000000">
      <w:pPr>
        <w:spacing w:after="0"/>
      </w:pPr>
      <w:proofErr w:type="gramStart"/>
      <w:r>
        <w:rPr>
          <w:rFonts w:ascii="Arial" w:hAnsi="Arial"/>
          <w:b/>
        </w:rPr>
        <w:t xml:space="preserve">CT  </w:t>
      </w:r>
      <w:r>
        <w:rPr>
          <w:rFonts w:ascii="Arial" w:hAnsi="Arial"/>
          <w:color w:val="5D7284"/>
        </w:rPr>
        <w:t>01:50</w:t>
      </w:r>
      <w:proofErr w:type="gramEnd"/>
    </w:p>
    <w:p w14:paraId="03EA9AD4" w14:textId="77777777" w:rsidR="006F30F3" w:rsidRDefault="00000000">
      <w:pPr>
        <w:spacing w:after="0"/>
      </w:pPr>
      <w:proofErr w:type="gramStart"/>
      <w:r>
        <w:rPr>
          <w:rFonts w:ascii="Arial" w:hAnsi="Arial"/>
        </w:rPr>
        <w:t>So</w:t>
      </w:r>
      <w:proofErr w:type="gramEnd"/>
      <w:r>
        <w:rPr>
          <w:rFonts w:ascii="Arial" w:hAnsi="Arial"/>
        </w:rPr>
        <w:t xml:space="preserve"> what besides your kind of wake up routine? What are you doing in a typical day? Are you at work? Are you at school? Are you staying home, leaving the house?</w:t>
      </w:r>
    </w:p>
    <w:p w14:paraId="5A4267B8" w14:textId="77777777" w:rsidR="006F30F3" w:rsidRDefault="006F30F3">
      <w:pPr>
        <w:spacing w:after="0"/>
      </w:pPr>
    </w:p>
    <w:p w14:paraId="4091E5BA" w14:textId="77777777" w:rsidR="006F30F3" w:rsidRDefault="00000000">
      <w:pPr>
        <w:spacing w:after="0"/>
      </w:pPr>
      <w:proofErr w:type="gramStart"/>
      <w:r>
        <w:rPr>
          <w:rFonts w:ascii="Arial" w:hAnsi="Arial"/>
          <w:b/>
        </w:rPr>
        <w:t xml:space="preserve">EG  </w:t>
      </w:r>
      <w:r>
        <w:rPr>
          <w:rFonts w:ascii="Arial" w:hAnsi="Arial"/>
          <w:color w:val="5D7284"/>
        </w:rPr>
        <w:t>02:02</w:t>
      </w:r>
      <w:proofErr w:type="gramEnd"/>
    </w:p>
    <w:p w14:paraId="3826F008" w14:textId="77777777" w:rsidR="006F30F3" w:rsidRDefault="00000000">
      <w:pPr>
        <w:spacing w:after="0"/>
      </w:pPr>
      <w:r>
        <w:rPr>
          <w:rFonts w:ascii="Arial" w:hAnsi="Arial"/>
        </w:rPr>
        <w:t>Yeah, I'm basically just doing school online all day. I don't think I've left the house and a month now. Yeah. I keep meaning to go for a walk. But then I just don't. Scary out there.</w:t>
      </w:r>
    </w:p>
    <w:p w14:paraId="48D3261E" w14:textId="77777777" w:rsidR="006F30F3" w:rsidRDefault="006F30F3">
      <w:pPr>
        <w:spacing w:after="0"/>
      </w:pPr>
    </w:p>
    <w:p w14:paraId="676A241D" w14:textId="77777777" w:rsidR="006F30F3" w:rsidRDefault="00000000">
      <w:pPr>
        <w:spacing w:after="0"/>
      </w:pPr>
      <w:proofErr w:type="gramStart"/>
      <w:r>
        <w:rPr>
          <w:rFonts w:ascii="Arial" w:hAnsi="Arial"/>
          <w:b/>
        </w:rPr>
        <w:t xml:space="preserve">CT  </w:t>
      </w:r>
      <w:r>
        <w:rPr>
          <w:rFonts w:ascii="Arial" w:hAnsi="Arial"/>
          <w:color w:val="5D7284"/>
        </w:rPr>
        <w:t>02:22</w:t>
      </w:r>
      <w:proofErr w:type="gramEnd"/>
    </w:p>
    <w:p w14:paraId="6DF856DB" w14:textId="77777777" w:rsidR="006F30F3" w:rsidRDefault="00000000">
      <w:pPr>
        <w:spacing w:after="0"/>
      </w:pPr>
      <w:r>
        <w:rPr>
          <w:rFonts w:ascii="Arial" w:hAnsi="Arial"/>
        </w:rPr>
        <w:t>Okay, and I know you live in California, tell me again, what town and kind of what part of the state that's in and what it's like to live there.</w:t>
      </w:r>
    </w:p>
    <w:p w14:paraId="6B290618" w14:textId="77777777" w:rsidR="006F30F3" w:rsidRDefault="006F30F3">
      <w:pPr>
        <w:spacing w:after="0"/>
      </w:pPr>
    </w:p>
    <w:p w14:paraId="1FDBAE59" w14:textId="77777777" w:rsidR="006F30F3" w:rsidRDefault="00000000">
      <w:pPr>
        <w:spacing w:after="0"/>
      </w:pPr>
      <w:proofErr w:type="gramStart"/>
      <w:r>
        <w:rPr>
          <w:rFonts w:ascii="Arial" w:hAnsi="Arial"/>
          <w:b/>
        </w:rPr>
        <w:t xml:space="preserve">EG  </w:t>
      </w:r>
      <w:r>
        <w:rPr>
          <w:rFonts w:ascii="Arial" w:hAnsi="Arial"/>
          <w:color w:val="5D7284"/>
        </w:rPr>
        <w:t>02:30</w:t>
      </w:r>
      <w:proofErr w:type="gramEnd"/>
    </w:p>
    <w:p w14:paraId="49BC47E6" w14:textId="77777777" w:rsidR="006F30F3" w:rsidRDefault="00000000">
      <w:pPr>
        <w:spacing w:after="0"/>
      </w:pPr>
      <w:r>
        <w:rPr>
          <w:rFonts w:ascii="Arial" w:hAnsi="Arial"/>
        </w:rPr>
        <w:t xml:space="preserve">It's Redondo Beach, it's kind of slightly south of Los Angeles proper. It's part of Los Angeles County. It's really close to the beach. </w:t>
      </w:r>
      <w:proofErr w:type="gramStart"/>
      <w:r>
        <w:rPr>
          <w:rFonts w:ascii="Arial" w:hAnsi="Arial"/>
        </w:rPr>
        <w:t>So</w:t>
      </w:r>
      <w:proofErr w:type="gramEnd"/>
      <w:r>
        <w:rPr>
          <w:rFonts w:ascii="Arial" w:hAnsi="Arial"/>
        </w:rPr>
        <w:t xml:space="preserve"> I mean, by the name. I live in the Riviera, which is a </w:t>
      </w:r>
      <w:proofErr w:type="gramStart"/>
      <w:r>
        <w:rPr>
          <w:rFonts w:ascii="Arial" w:hAnsi="Arial"/>
        </w:rPr>
        <w:t>pretty small</w:t>
      </w:r>
      <w:proofErr w:type="gramEnd"/>
      <w:r>
        <w:rPr>
          <w:rFonts w:ascii="Arial" w:hAnsi="Arial"/>
        </w:rPr>
        <w:t xml:space="preserve"> kind of community. It's, it's </w:t>
      </w:r>
      <w:proofErr w:type="gramStart"/>
      <w:r>
        <w:rPr>
          <w:rFonts w:ascii="Arial" w:hAnsi="Arial"/>
        </w:rPr>
        <w:t>pretty friendly</w:t>
      </w:r>
      <w:proofErr w:type="gramEnd"/>
      <w:r>
        <w:rPr>
          <w:rFonts w:ascii="Arial" w:hAnsi="Arial"/>
        </w:rPr>
        <w:t xml:space="preserve">. It's been very quiet with without all the people coming in from, you know, the more eastern part of the county to go to the beach, like they usually do in the summer. But now that they can't really do that it's </w:t>
      </w:r>
      <w:proofErr w:type="gramStart"/>
      <w:r>
        <w:rPr>
          <w:rFonts w:ascii="Arial" w:hAnsi="Arial"/>
        </w:rPr>
        <w:t>really quiet</w:t>
      </w:r>
      <w:proofErr w:type="gramEnd"/>
      <w:r>
        <w:rPr>
          <w:rFonts w:ascii="Arial" w:hAnsi="Arial"/>
        </w:rPr>
        <w:t>.</w:t>
      </w:r>
    </w:p>
    <w:p w14:paraId="571F2BE7" w14:textId="77777777" w:rsidR="006F30F3" w:rsidRDefault="006F30F3">
      <w:pPr>
        <w:spacing w:after="0"/>
      </w:pPr>
    </w:p>
    <w:p w14:paraId="61E42597" w14:textId="77777777" w:rsidR="006F30F3" w:rsidRDefault="00000000">
      <w:pPr>
        <w:spacing w:after="0"/>
      </w:pPr>
      <w:proofErr w:type="gramStart"/>
      <w:r>
        <w:rPr>
          <w:rFonts w:ascii="Arial" w:hAnsi="Arial"/>
          <w:b/>
        </w:rPr>
        <w:t xml:space="preserve">CT  </w:t>
      </w:r>
      <w:r>
        <w:rPr>
          <w:rFonts w:ascii="Arial" w:hAnsi="Arial"/>
          <w:color w:val="5D7284"/>
        </w:rPr>
        <w:t>03:19</w:t>
      </w:r>
      <w:proofErr w:type="gramEnd"/>
    </w:p>
    <w:p w14:paraId="0883088C" w14:textId="77777777" w:rsidR="006F30F3" w:rsidRDefault="00000000">
      <w:pPr>
        <w:spacing w:after="0"/>
      </w:pPr>
      <w:r>
        <w:rPr>
          <w:rFonts w:ascii="Arial" w:hAnsi="Arial"/>
        </w:rPr>
        <w:t xml:space="preserve">And when you first learned about COVID What were your </w:t>
      </w:r>
      <w:proofErr w:type="gramStart"/>
      <w:r>
        <w:rPr>
          <w:rFonts w:ascii="Arial" w:hAnsi="Arial"/>
        </w:rPr>
        <w:t>thoughts</w:t>
      </w:r>
      <w:proofErr w:type="gramEnd"/>
      <w:r>
        <w:rPr>
          <w:rFonts w:ascii="Arial" w:hAnsi="Arial"/>
        </w:rPr>
        <w:t xml:space="preserve"> and have they changed?</w:t>
      </w:r>
    </w:p>
    <w:p w14:paraId="25EB8B8C" w14:textId="77777777" w:rsidR="006F30F3" w:rsidRDefault="006F30F3">
      <w:pPr>
        <w:spacing w:after="0"/>
      </w:pPr>
    </w:p>
    <w:p w14:paraId="58554589" w14:textId="77777777" w:rsidR="006F30F3" w:rsidRDefault="00000000">
      <w:pPr>
        <w:spacing w:after="0"/>
      </w:pPr>
      <w:proofErr w:type="gramStart"/>
      <w:r>
        <w:rPr>
          <w:rFonts w:ascii="Arial" w:hAnsi="Arial"/>
          <w:b/>
        </w:rPr>
        <w:t xml:space="preserve">EG  </w:t>
      </w:r>
      <w:r>
        <w:rPr>
          <w:rFonts w:ascii="Arial" w:hAnsi="Arial"/>
          <w:color w:val="5D7284"/>
        </w:rPr>
        <w:t>03:27</w:t>
      </w:r>
      <w:proofErr w:type="gramEnd"/>
    </w:p>
    <w:p w14:paraId="5A598424" w14:textId="77777777" w:rsidR="006F30F3" w:rsidRDefault="00000000">
      <w:pPr>
        <w:spacing w:after="0"/>
      </w:pPr>
      <w:r>
        <w:rPr>
          <w:rFonts w:ascii="Arial" w:hAnsi="Arial"/>
        </w:rPr>
        <w:t xml:space="preserve">I think it was back in February around Valentine's Day when they first started reporting it because I remember we were talking about it at dinner. Everywhere they're like oh, it's </w:t>
      </w:r>
      <w:proofErr w:type="spellStart"/>
      <w:r>
        <w:rPr>
          <w:rFonts w:ascii="Arial" w:hAnsi="Arial"/>
        </w:rPr>
        <w:t>it's</w:t>
      </w:r>
      <w:proofErr w:type="spellEnd"/>
      <w:r>
        <w:rPr>
          <w:rFonts w:ascii="Arial" w:hAnsi="Arial"/>
        </w:rPr>
        <w:t xml:space="preserve"> way over there and people are being racist about it. </w:t>
      </w:r>
      <w:proofErr w:type="gramStart"/>
      <w:r>
        <w:rPr>
          <w:rFonts w:ascii="Arial" w:hAnsi="Arial"/>
        </w:rPr>
        <w:t>So</w:t>
      </w:r>
      <w:proofErr w:type="gramEnd"/>
      <w:r>
        <w:rPr>
          <w:rFonts w:ascii="Arial" w:hAnsi="Arial"/>
        </w:rPr>
        <w:t xml:space="preserve"> you know, don't want to listen to those types of people. And </w:t>
      </w:r>
      <w:proofErr w:type="gramStart"/>
      <w:r>
        <w:rPr>
          <w:rFonts w:ascii="Arial" w:hAnsi="Arial"/>
        </w:rPr>
        <w:t>so</w:t>
      </w:r>
      <w:proofErr w:type="gramEnd"/>
      <w:r>
        <w:rPr>
          <w:rFonts w:ascii="Arial" w:hAnsi="Arial"/>
        </w:rPr>
        <w:t xml:space="preserve"> I figured, although they'll have it under control, and that definitely changed. Going into like March, the first week of March I My grandfather was in the hospital, so I had to drive up to see him on my mom, </w:t>
      </w:r>
      <w:r>
        <w:rPr>
          <w:rFonts w:ascii="Arial" w:hAnsi="Arial"/>
        </w:rPr>
        <w:lastRenderedPageBreak/>
        <w:t xml:space="preserve">which is about six hours north of here. And I was like nervous the entire time like constantly washing my hands like making sure that I barely stopped, barely touched anything. But I still was kind of like Oh, it can't be that bad. And then a week later everything like locked down. </w:t>
      </w:r>
      <w:proofErr w:type="gramStart"/>
      <w:r>
        <w:rPr>
          <w:rFonts w:ascii="Arial" w:hAnsi="Arial"/>
        </w:rPr>
        <w:t>So</w:t>
      </w:r>
      <w:proofErr w:type="gramEnd"/>
      <w:r>
        <w:rPr>
          <w:rFonts w:ascii="Arial" w:hAnsi="Arial"/>
        </w:rPr>
        <w:t xml:space="preserve"> I was like okay, I guess we're really in the thick of this.</w:t>
      </w:r>
    </w:p>
    <w:p w14:paraId="372F3E15" w14:textId="77777777" w:rsidR="006F30F3" w:rsidRDefault="006F30F3">
      <w:pPr>
        <w:spacing w:after="0"/>
      </w:pPr>
    </w:p>
    <w:p w14:paraId="2A6D7FC6" w14:textId="77777777" w:rsidR="006F30F3" w:rsidRDefault="00000000">
      <w:pPr>
        <w:spacing w:after="0"/>
      </w:pPr>
      <w:proofErr w:type="gramStart"/>
      <w:r>
        <w:rPr>
          <w:rFonts w:ascii="Arial" w:hAnsi="Arial"/>
          <w:b/>
        </w:rPr>
        <w:t xml:space="preserve">CT  </w:t>
      </w:r>
      <w:r>
        <w:rPr>
          <w:rFonts w:ascii="Arial" w:hAnsi="Arial"/>
          <w:color w:val="5D7284"/>
        </w:rPr>
        <w:t>04:39</w:t>
      </w:r>
      <w:proofErr w:type="gramEnd"/>
    </w:p>
    <w:p w14:paraId="45CBA818" w14:textId="77777777" w:rsidR="006F30F3" w:rsidRDefault="00000000">
      <w:pPr>
        <w:spacing w:after="0"/>
      </w:pPr>
      <w:r>
        <w:rPr>
          <w:rFonts w:ascii="Arial" w:hAnsi="Arial"/>
        </w:rPr>
        <w:t>Okay, what things most concern you about the pandemic?</w:t>
      </w:r>
    </w:p>
    <w:p w14:paraId="30FC8067" w14:textId="77777777" w:rsidR="006F30F3" w:rsidRDefault="006F30F3">
      <w:pPr>
        <w:spacing w:after="0"/>
      </w:pPr>
    </w:p>
    <w:p w14:paraId="61D6C788" w14:textId="77777777" w:rsidR="006F30F3" w:rsidRDefault="00000000">
      <w:pPr>
        <w:spacing w:after="0"/>
      </w:pPr>
      <w:proofErr w:type="gramStart"/>
      <w:r>
        <w:rPr>
          <w:rFonts w:ascii="Arial" w:hAnsi="Arial"/>
          <w:b/>
        </w:rPr>
        <w:t xml:space="preserve">EG  </w:t>
      </w:r>
      <w:r>
        <w:rPr>
          <w:rFonts w:ascii="Arial" w:hAnsi="Arial"/>
          <w:color w:val="5D7284"/>
        </w:rPr>
        <w:t>04:44</w:t>
      </w:r>
      <w:proofErr w:type="gramEnd"/>
    </w:p>
    <w:p w14:paraId="07B19DA0" w14:textId="77777777" w:rsidR="006F30F3" w:rsidRDefault="00000000">
      <w:pPr>
        <w:spacing w:after="0"/>
      </w:pPr>
      <w:r>
        <w:rPr>
          <w:rFonts w:ascii="Arial" w:hAnsi="Arial"/>
        </w:rPr>
        <w:t>Um, the amount of people that are dying, like that's, it's, it's awful. Especially when they're dying unnecessarily, a lot because, this could have been contained and people could be taking better precautions, but a lot of people aren't. And it's killing a lot of the most vulnerable people. And, like my mom and my grandpa both at risk, so, you know, they're pretty much all I have left, so I don't want to lose them. And I have asthma, so terrified.</w:t>
      </w:r>
    </w:p>
    <w:p w14:paraId="43F8C835" w14:textId="77777777" w:rsidR="006F30F3" w:rsidRDefault="006F30F3">
      <w:pPr>
        <w:spacing w:after="0"/>
      </w:pPr>
    </w:p>
    <w:p w14:paraId="3A25853A" w14:textId="77777777" w:rsidR="006F30F3" w:rsidRDefault="00000000">
      <w:pPr>
        <w:spacing w:after="0"/>
      </w:pPr>
      <w:proofErr w:type="gramStart"/>
      <w:r>
        <w:rPr>
          <w:rFonts w:ascii="Arial" w:hAnsi="Arial"/>
          <w:b/>
        </w:rPr>
        <w:t xml:space="preserve">CT  </w:t>
      </w:r>
      <w:r>
        <w:rPr>
          <w:rFonts w:ascii="Arial" w:hAnsi="Arial"/>
          <w:color w:val="5D7284"/>
        </w:rPr>
        <w:t>05:22</w:t>
      </w:r>
      <w:proofErr w:type="gramEnd"/>
    </w:p>
    <w:p w14:paraId="4C74D218" w14:textId="77777777" w:rsidR="006F30F3" w:rsidRDefault="00000000">
      <w:pPr>
        <w:spacing w:after="0"/>
      </w:pPr>
      <w:r>
        <w:rPr>
          <w:rFonts w:ascii="Arial" w:hAnsi="Arial"/>
        </w:rPr>
        <w:t>I know you said that you're not working right now, but you are going to school. So how has, or has school changed at all, for you because of the pandemic?</w:t>
      </w:r>
    </w:p>
    <w:p w14:paraId="38ACBC42" w14:textId="77777777" w:rsidR="006F30F3" w:rsidRDefault="006F30F3">
      <w:pPr>
        <w:spacing w:after="0"/>
      </w:pPr>
    </w:p>
    <w:p w14:paraId="55BF0C23" w14:textId="77777777" w:rsidR="006F30F3" w:rsidRDefault="00000000">
      <w:pPr>
        <w:spacing w:after="0"/>
      </w:pPr>
      <w:proofErr w:type="gramStart"/>
      <w:r>
        <w:rPr>
          <w:rFonts w:ascii="Arial" w:hAnsi="Arial"/>
          <w:b/>
        </w:rPr>
        <w:t xml:space="preserve">EG  </w:t>
      </w:r>
      <w:r>
        <w:rPr>
          <w:rFonts w:ascii="Arial" w:hAnsi="Arial"/>
          <w:color w:val="5D7284"/>
        </w:rPr>
        <w:t>05:33</w:t>
      </w:r>
      <w:proofErr w:type="gramEnd"/>
    </w:p>
    <w:p w14:paraId="1D418497" w14:textId="77777777" w:rsidR="006F30F3" w:rsidRDefault="00000000">
      <w:pPr>
        <w:spacing w:after="0"/>
      </w:pPr>
      <w:r>
        <w:rPr>
          <w:rFonts w:ascii="Arial" w:hAnsi="Arial"/>
        </w:rPr>
        <w:t xml:space="preserve">Um, no, I started grad school, like in the middle of this, like, was it last month or the month before? Time is blending </w:t>
      </w:r>
      <w:proofErr w:type="gramStart"/>
      <w:r>
        <w:rPr>
          <w:rFonts w:ascii="Arial" w:hAnsi="Arial"/>
        </w:rPr>
        <w:t>together?</w:t>
      </w:r>
      <w:proofErr w:type="gramEnd"/>
      <w:r>
        <w:rPr>
          <w:rFonts w:ascii="Arial" w:hAnsi="Arial"/>
        </w:rPr>
        <w:t xml:space="preserve"> And I finished my bachelor's </w:t>
      </w:r>
      <w:proofErr w:type="gramStart"/>
      <w:r>
        <w:rPr>
          <w:rFonts w:ascii="Arial" w:hAnsi="Arial"/>
        </w:rPr>
        <w:t>online</w:t>
      </w:r>
      <w:proofErr w:type="gramEnd"/>
      <w:r>
        <w:rPr>
          <w:rFonts w:ascii="Arial" w:hAnsi="Arial"/>
        </w:rPr>
        <w:t xml:space="preserve"> and I was doing online classes through a community college for </w:t>
      </w:r>
      <w:proofErr w:type="spellStart"/>
      <w:r>
        <w:rPr>
          <w:rFonts w:ascii="Arial" w:hAnsi="Arial"/>
        </w:rPr>
        <w:t>prereq</w:t>
      </w:r>
      <w:proofErr w:type="spellEnd"/>
      <w:r>
        <w:rPr>
          <w:rFonts w:ascii="Arial" w:hAnsi="Arial"/>
        </w:rPr>
        <w:t xml:space="preserve"> stuff before that, so it's not </w:t>
      </w:r>
      <w:proofErr w:type="spellStart"/>
      <w:r>
        <w:rPr>
          <w:rFonts w:ascii="Arial" w:hAnsi="Arial"/>
        </w:rPr>
        <w:t>not</w:t>
      </w:r>
      <w:proofErr w:type="spellEnd"/>
      <w:r>
        <w:rPr>
          <w:rFonts w:ascii="Arial" w:hAnsi="Arial"/>
        </w:rPr>
        <w:t xml:space="preserve"> really in a different.</w:t>
      </w:r>
    </w:p>
    <w:p w14:paraId="75886194" w14:textId="77777777" w:rsidR="006F30F3" w:rsidRDefault="006F30F3">
      <w:pPr>
        <w:spacing w:after="0"/>
      </w:pPr>
    </w:p>
    <w:p w14:paraId="0C146AF9" w14:textId="77777777" w:rsidR="006F30F3" w:rsidRDefault="00000000">
      <w:pPr>
        <w:spacing w:after="0"/>
      </w:pPr>
      <w:proofErr w:type="gramStart"/>
      <w:r>
        <w:rPr>
          <w:rFonts w:ascii="Arial" w:hAnsi="Arial"/>
          <w:b/>
        </w:rPr>
        <w:t xml:space="preserve">CT  </w:t>
      </w:r>
      <w:r>
        <w:rPr>
          <w:rFonts w:ascii="Arial" w:hAnsi="Arial"/>
          <w:color w:val="5D7284"/>
        </w:rPr>
        <w:t>06:06</w:t>
      </w:r>
      <w:proofErr w:type="gramEnd"/>
    </w:p>
    <w:p w14:paraId="06587DD8" w14:textId="77777777" w:rsidR="006F30F3" w:rsidRDefault="00000000">
      <w:pPr>
        <w:spacing w:after="0"/>
      </w:pPr>
      <w:r>
        <w:rPr>
          <w:rFonts w:ascii="Arial" w:hAnsi="Arial"/>
        </w:rPr>
        <w:t xml:space="preserve">Okay. </w:t>
      </w:r>
      <w:proofErr w:type="gramStart"/>
      <w:r>
        <w:rPr>
          <w:rFonts w:ascii="Arial" w:hAnsi="Arial"/>
        </w:rPr>
        <w:t>So</w:t>
      </w:r>
      <w:proofErr w:type="gramEnd"/>
      <w:r>
        <w:rPr>
          <w:rFonts w:ascii="Arial" w:hAnsi="Arial"/>
        </w:rPr>
        <w:t xml:space="preserve"> while you're not employed right now, does the pandemic concern you in regards to the economy?</w:t>
      </w:r>
    </w:p>
    <w:p w14:paraId="0BE08177" w14:textId="77777777" w:rsidR="006F30F3" w:rsidRDefault="006F30F3">
      <w:pPr>
        <w:spacing w:after="0"/>
      </w:pPr>
    </w:p>
    <w:p w14:paraId="3ED37C56" w14:textId="77777777" w:rsidR="006F30F3" w:rsidRDefault="00000000">
      <w:pPr>
        <w:spacing w:after="0"/>
      </w:pPr>
      <w:proofErr w:type="gramStart"/>
      <w:r>
        <w:rPr>
          <w:rFonts w:ascii="Arial" w:hAnsi="Arial"/>
          <w:b/>
        </w:rPr>
        <w:t xml:space="preserve">EG  </w:t>
      </w:r>
      <w:r>
        <w:rPr>
          <w:rFonts w:ascii="Arial" w:hAnsi="Arial"/>
          <w:color w:val="5D7284"/>
        </w:rPr>
        <w:t>06:22</w:t>
      </w:r>
      <w:proofErr w:type="gramEnd"/>
    </w:p>
    <w:p w14:paraId="5255BB5E" w14:textId="77777777" w:rsidR="006F30F3" w:rsidRDefault="00000000">
      <w:pPr>
        <w:spacing w:after="0"/>
      </w:pPr>
      <w:r>
        <w:rPr>
          <w:rFonts w:ascii="Arial" w:hAnsi="Arial"/>
        </w:rPr>
        <w:t xml:space="preserve">Oh, yeah. A lot of people who were struggling to get fired, like have it even worse now. And the unemployment rate is crazy. And I worry about, you know, my own ability to find it because I was looking for a job before COVID happened and then just stopped because there's not much I can do. And I figured, might as well just throw myself into this but the wider economy like it's not, it's not great. It's just focusing on </w:t>
      </w:r>
      <w:proofErr w:type="spellStart"/>
      <w:r>
        <w:rPr>
          <w:rFonts w:ascii="Arial" w:hAnsi="Arial"/>
        </w:rPr>
        <w:t>trickle down</w:t>
      </w:r>
      <w:proofErr w:type="spellEnd"/>
      <w:r>
        <w:rPr>
          <w:rFonts w:ascii="Arial" w:hAnsi="Arial"/>
        </w:rPr>
        <w:t xml:space="preserve"> economics and putting money into the stock market and the highest people who already have a bunch of money isn't </w:t>
      </w:r>
      <w:proofErr w:type="spellStart"/>
      <w:r>
        <w:rPr>
          <w:rFonts w:ascii="Arial" w:hAnsi="Arial"/>
        </w:rPr>
        <w:t>gonna</w:t>
      </w:r>
      <w:proofErr w:type="spellEnd"/>
      <w:r>
        <w:rPr>
          <w:rFonts w:ascii="Arial" w:hAnsi="Arial"/>
        </w:rPr>
        <w:t xml:space="preserve"> help the people who are just </w:t>
      </w:r>
      <w:proofErr w:type="spellStart"/>
      <w:r>
        <w:rPr>
          <w:rFonts w:ascii="Arial" w:hAnsi="Arial"/>
        </w:rPr>
        <w:t>gonna</w:t>
      </w:r>
      <w:proofErr w:type="spellEnd"/>
      <w:r>
        <w:rPr>
          <w:rFonts w:ascii="Arial" w:hAnsi="Arial"/>
        </w:rPr>
        <w:t xml:space="preserve"> die from being poor.</w:t>
      </w:r>
    </w:p>
    <w:p w14:paraId="3E01F3F8" w14:textId="77777777" w:rsidR="006F30F3" w:rsidRDefault="006F30F3">
      <w:pPr>
        <w:spacing w:after="0"/>
      </w:pPr>
    </w:p>
    <w:p w14:paraId="6BF93D5E" w14:textId="77777777" w:rsidR="006F30F3" w:rsidRDefault="00000000">
      <w:pPr>
        <w:spacing w:after="0"/>
      </w:pPr>
      <w:proofErr w:type="gramStart"/>
      <w:r>
        <w:rPr>
          <w:rFonts w:ascii="Arial" w:hAnsi="Arial"/>
          <w:b/>
        </w:rPr>
        <w:t xml:space="preserve">CT  </w:t>
      </w:r>
      <w:r>
        <w:rPr>
          <w:rFonts w:ascii="Arial" w:hAnsi="Arial"/>
          <w:color w:val="5D7284"/>
        </w:rPr>
        <w:t>07:19</w:t>
      </w:r>
      <w:proofErr w:type="gramEnd"/>
    </w:p>
    <w:p w14:paraId="53B43BE7" w14:textId="77777777" w:rsidR="006F30F3" w:rsidRDefault="00000000">
      <w:pPr>
        <w:spacing w:after="0"/>
      </w:pPr>
      <w:r>
        <w:rPr>
          <w:rFonts w:ascii="Arial" w:hAnsi="Arial"/>
        </w:rPr>
        <w:t>Have any of the people that you know, had their employment affected by the pandemic?</w:t>
      </w:r>
    </w:p>
    <w:p w14:paraId="446AF764" w14:textId="77777777" w:rsidR="006F30F3" w:rsidRDefault="006F30F3">
      <w:pPr>
        <w:spacing w:after="0"/>
      </w:pPr>
    </w:p>
    <w:p w14:paraId="56A19570" w14:textId="77777777" w:rsidR="006F30F3" w:rsidRDefault="00000000">
      <w:pPr>
        <w:spacing w:after="0"/>
      </w:pPr>
      <w:proofErr w:type="gramStart"/>
      <w:r>
        <w:rPr>
          <w:rFonts w:ascii="Arial" w:hAnsi="Arial"/>
          <w:b/>
        </w:rPr>
        <w:t xml:space="preserve">EG  </w:t>
      </w:r>
      <w:r>
        <w:rPr>
          <w:rFonts w:ascii="Arial" w:hAnsi="Arial"/>
          <w:color w:val="5D7284"/>
        </w:rPr>
        <w:t>07:25</w:t>
      </w:r>
      <w:proofErr w:type="gramEnd"/>
    </w:p>
    <w:p w14:paraId="0FEEC8ED" w14:textId="77777777" w:rsidR="006F30F3" w:rsidRDefault="00000000">
      <w:pPr>
        <w:spacing w:after="0"/>
      </w:pPr>
      <w:r>
        <w:rPr>
          <w:rFonts w:ascii="Arial" w:hAnsi="Arial"/>
        </w:rPr>
        <w:t xml:space="preserve">Yeah, I still have some friends at my old companies. Both of them, </w:t>
      </w:r>
      <w:proofErr w:type="gramStart"/>
      <w:r>
        <w:rPr>
          <w:rFonts w:ascii="Arial" w:hAnsi="Arial"/>
        </w:rPr>
        <w:t>or</w:t>
      </w:r>
      <w:proofErr w:type="gramEnd"/>
      <w:r>
        <w:rPr>
          <w:rFonts w:ascii="Arial" w:hAnsi="Arial"/>
        </w:rPr>
        <w:t xml:space="preserve"> all of them have gone to remote work, which is kind of unheard of. Well, sort of unheard of in the in the gaming industry little bit. They </w:t>
      </w:r>
      <w:r>
        <w:rPr>
          <w:rFonts w:ascii="Arial" w:hAnsi="Arial"/>
        </w:rPr>
        <w:lastRenderedPageBreak/>
        <w:t xml:space="preserve">usually like to keep that stuff under lock and key. </w:t>
      </w:r>
      <w:proofErr w:type="gramStart"/>
      <w:r>
        <w:rPr>
          <w:rFonts w:ascii="Arial" w:hAnsi="Arial"/>
        </w:rPr>
        <w:t>So</w:t>
      </w:r>
      <w:proofErr w:type="gramEnd"/>
      <w:r>
        <w:rPr>
          <w:rFonts w:ascii="Arial" w:hAnsi="Arial"/>
        </w:rPr>
        <w:t xml:space="preserve"> they ended up having to fire a bunch of people, I think a bunch of temps and since they're higher level, they didn't get fired but...</w:t>
      </w:r>
    </w:p>
    <w:p w14:paraId="569EDA67" w14:textId="77777777" w:rsidR="006F30F3" w:rsidRDefault="006F30F3">
      <w:pPr>
        <w:spacing w:after="0"/>
      </w:pPr>
    </w:p>
    <w:p w14:paraId="272D8500" w14:textId="77777777" w:rsidR="006F30F3" w:rsidRDefault="00000000">
      <w:pPr>
        <w:spacing w:after="0"/>
      </w:pPr>
      <w:proofErr w:type="gramStart"/>
      <w:r>
        <w:rPr>
          <w:rFonts w:ascii="Arial" w:hAnsi="Arial"/>
          <w:b/>
        </w:rPr>
        <w:t xml:space="preserve">CT  </w:t>
      </w:r>
      <w:r>
        <w:rPr>
          <w:rFonts w:ascii="Arial" w:hAnsi="Arial"/>
          <w:color w:val="5D7284"/>
        </w:rPr>
        <w:t>07:55</w:t>
      </w:r>
      <w:proofErr w:type="gramEnd"/>
    </w:p>
    <w:p w14:paraId="185413D7" w14:textId="77777777" w:rsidR="006F30F3" w:rsidRDefault="00000000">
      <w:pPr>
        <w:spacing w:after="0"/>
      </w:pPr>
      <w:r>
        <w:rPr>
          <w:rFonts w:ascii="Arial" w:hAnsi="Arial"/>
        </w:rPr>
        <w:t xml:space="preserve">Did they fire them because of the remote working or because... they had... and so they had to people? </w:t>
      </w:r>
    </w:p>
    <w:p w14:paraId="6C89D37A" w14:textId="77777777" w:rsidR="006F30F3" w:rsidRDefault="006F30F3">
      <w:pPr>
        <w:spacing w:after="0"/>
      </w:pPr>
    </w:p>
    <w:p w14:paraId="7E82EE3F" w14:textId="77777777" w:rsidR="006F30F3" w:rsidRDefault="00000000">
      <w:pPr>
        <w:spacing w:after="0"/>
      </w:pPr>
      <w:proofErr w:type="gramStart"/>
      <w:r>
        <w:rPr>
          <w:rFonts w:ascii="Arial" w:hAnsi="Arial"/>
          <w:b/>
        </w:rPr>
        <w:t xml:space="preserve">EG  </w:t>
      </w:r>
      <w:r>
        <w:rPr>
          <w:rFonts w:ascii="Arial" w:hAnsi="Arial"/>
          <w:color w:val="5D7284"/>
        </w:rPr>
        <w:t>08:06</w:t>
      </w:r>
      <w:proofErr w:type="gramEnd"/>
    </w:p>
    <w:p w14:paraId="7FFADBB2" w14:textId="77777777" w:rsidR="006F30F3" w:rsidRDefault="00000000">
      <w:pPr>
        <w:spacing w:after="0"/>
      </w:pPr>
      <w:r>
        <w:rPr>
          <w:rFonts w:ascii="Arial" w:hAnsi="Arial"/>
        </w:rPr>
        <w:t xml:space="preserve">Probably combination, although like they are extremely large companies that have plenty of </w:t>
      </w:r>
      <w:proofErr w:type="gramStart"/>
      <w:r>
        <w:rPr>
          <w:rFonts w:ascii="Arial" w:hAnsi="Arial"/>
        </w:rPr>
        <w:t>money</w:t>
      </w:r>
      <w:proofErr w:type="gramEnd"/>
      <w:r>
        <w:rPr>
          <w:rFonts w:ascii="Arial" w:hAnsi="Arial"/>
        </w:rPr>
        <w:t xml:space="preserve"> they probably could have kept them on but I think they probably use it as an excuse to get rid of people because they like to feel like to do that. The industry is not very, can't think of the word, stable? Yeah.</w:t>
      </w:r>
    </w:p>
    <w:p w14:paraId="55CB42C2" w14:textId="77777777" w:rsidR="006F30F3" w:rsidRDefault="006F30F3">
      <w:pPr>
        <w:spacing w:after="0"/>
      </w:pPr>
    </w:p>
    <w:p w14:paraId="71CCF97F" w14:textId="77777777" w:rsidR="006F30F3" w:rsidRDefault="00000000">
      <w:pPr>
        <w:spacing w:after="0"/>
      </w:pPr>
      <w:proofErr w:type="gramStart"/>
      <w:r>
        <w:rPr>
          <w:rFonts w:ascii="Arial" w:hAnsi="Arial"/>
          <w:b/>
        </w:rPr>
        <w:t xml:space="preserve">CT  </w:t>
      </w:r>
      <w:r>
        <w:rPr>
          <w:rFonts w:ascii="Arial" w:hAnsi="Arial"/>
          <w:color w:val="5D7284"/>
        </w:rPr>
        <w:t>08:38</w:t>
      </w:r>
      <w:proofErr w:type="gramEnd"/>
    </w:p>
    <w:p w14:paraId="5F8C61FD" w14:textId="77777777" w:rsidR="006F30F3" w:rsidRDefault="00000000">
      <w:pPr>
        <w:spacing w:after="0"/>
      </w:pPr>
      <w:r>
        <w:rPr>
          <w:rFonts w:ascii="Arial" w:hAnsi="Arial"/>
        </w:rPr>
        <w:t xml:space="preserve">Okay, we're </w:t>
      </w:r>
      <w:proofErr w:type="spellStart"/>
      <w:r>
        <w:rPr>
          <w:rFonts w:ascii="Arial" w:hAnsi="Arial"/>
        </w:rPr>
        <w:t>gonna</w:t>
      </w:r>
      <w:proofErr w:type="spellEnd"/>
      <w:r>
        <w:rPr>
          <w:rFonts w:ascii="Arial" w:hAnsi="Arial"/>
        </w:rPr>
        <w:t xml:space="preserve"> move on and talk about your family and your household. Unless there's anything else you want to add about COVID and employment?</w:t>
      </w:r>
    </w:p>
    <w:p w14:paraId="279813A2" w14:textId="77777777" w:rsidR="006F30F3" w:rsidRDefault="006F30F3">
      <w:pPr>
        <w:spacing w:after="0"/>
      </w:pPr>
    </w:p>
    <w:p w14:paraId="1035F6D6" w14:textId="77777777" w:rsidR="006F30F3" w:rsidRDefault="00000000">
      <w:pPr>
        <w:spacing w:after="0"/>
      </w:pPr>
      <w:proofErr w:type="gramStart"/>
      <w:r>
        <w:rPr>
          <w:rFonts w:ascii="Arial" w:hAnsi="Arial"/>
          <w:b/>
        </w:rPr>
        <w:t xml:space="preserve">EG  </w:t>
      </w:r>
      <w:r>
        <w:rPr>
          <w:rFonts w:ascii="Arial" w:hAnsi="Arial"/>
          <w:color w:val="5D7284"/>
        </w:rPr>
        <w:t>08:49</w:t>
      </w:r>
      <w:proofErr w:type="gramEnd"/>
    </w:p>
    <w:p w14:paraId="014B2013" w14:textId="77777777" w:rsidR="006F30F3" w:rsidRDefault="00000000">
      <w:pPr>
        <w:spacing w:after="0"/>
      </w:pPr>
      <w:r>
        <w:rPr>
          <w:rFonts w:ascii="Arial" w:hAnsi="Arial"/>
        </w:rPr>
        <w:t>Nope.</w:t>
      </w:r>
    </w:p>
    <w:p w14:paraId="3A1A3273" w14:textId="77777777" w:rsidR="006F30F3" w:rsidRDefault="006F30F3">
      <w:pPr>
        <w:spacing w:after="0"/>
      </w:pPr>
    </w:p>
    <w:p w14:paraId="1A0E2C70" w14:textId="77777777" w:rsidR="006F30F3" w:rsidRDefault="00000000">
      <w:pPr>
        <w:spacing w:after="0"/>
      </w:pPr>
      <w:proofErr w:type="gramStart"/>
      <w:r>
        <w:rPr>
          <w:rFonts w:ascii="Arial" w:hAnsi="Arial"/>
          <w:b/>
        </w:rPr>
        <w:t xml:space="preserve">CT  </w:t>
      </w:r>
      <w:r>
        <w:rPr>
          <w:rFonts w:ascii="Arial" w:hAnsi="Arial"/>
          <w:color w:val="5D7284"/>
        </w:rPr>
        <w:t>08:50</w:t>
      </w:r>
      <w:proofErr w:type="gramEnd"/>
    </w:p>
    <w:p w14:paraId="2CCB8EA5" w14:textId="77777777" w:rsidR="006F30F3" w:rsidRDefault="00000000">
      <w:pPr>
        <w:spacing w:after="0"/>
      </w:pPr>
      <w:r>
        <w:rPr>
          <w:rFonts w:ascii="Arial" w:hAnsi="Arial"/>
        </w:rPr>
        <w:t>Okay. Um, how has COVID affected you and your family's day to day activity Household?</w:t>
      </w:r>
    </w:p>
    <w:p w14:paraId="182C0E22" w14:textId="77777777" w:rsidR="006F30F3" w:rsidRDefault="006F30F3">
      <w:pPr>
        <w:spacing w:after="0"/>
      </w:pPr>
    </w:p>
    <w:p w14:paraId="6D26FF0C" w14:textId="77777777" w:rsidR="006F30F3" w:rsidRDefault="00000000">
      <w:pPr>
        <w:spacing w:after="0"/>
      </w:pPr>
      <w:proofErr w:type="gramStart"/>
      <w:r>
        <w:rPr>
          <w:rFonts w:ascii="Arial" w:hAnsi="Arial"/>
          <w:b/>
        </w:rPr>
        <w:t xml:space="preserve">EG  </w:t>
      </w:r>
      <w:r>
        <w:rPr>
          <w:rFonts w:ascii="Arial" w:hAnsi="Arial"/>
          <w:color w:val="5D7284"/>
        </w:rPr>
        <w:t>09:01</w:t>
      </w:r>
      <w:proofErr w:type="gramEnd"/>
    </w:p>
    <w:p w14:paraId="0C136141" w14:textId="77777777" w:rsidR="006F30F3" w:rsidRDefault="00000000">
      <w:pPr>
        <w:spacing w:after="0"/>
      </w:pPr>
      <w:r>
        <w:rPr>
          <w:rFonts w:ascii="Arial" w:hAnsi="Arial"/>
        </w:rPr>
        <w:t xml:space="preserve"> Um, before COVID It was just me here every day. Well, me in the cats. And then now my boyfriend is working from home. </w:t>
      </w:r>
      <w:proofErr w:type="gramStart"/>
      <w:r>
        <w:rPr>
          <w:rFonts w:ascii="Arial" w:hAnsi="Arial"/>
        </w:rPr>
        <w:t>So</w:t>
      </w:r>
      <w:proofErr w:type="gramEnd"/>
      <w:r>
        <w:rPr>
          <w:rFonts w:ascii="Arial" w:hAnsi="Arial"/>
        </w:rPr>
        <w:t xml:space="preserve"> we're constantly next to each other like coworkers. He's got a better setup though.</w:t>
      </w:r>
    </w:p>
    <w:p w14:paraId="5E86B1AF" w14:textId="77777777" w:rsidR="006F30F3" w:rsidRDefault="006F30F3">
      <w:pPr>
        <w:spacing w:after="0"/>
      </w:pPr>
    </w:p>
    <w:p w14:paraId="705B73D1" w14:textId="77777777" w:rsidR="006F30F3" w:rsidRDefault="00000000">
      <w:pPr>
        <w:spacing w:after="0"/>
      </w:pPr>
      <w:proofErr w:type="gramStart"/>
      <w:r>
        <w:rPr>
          <w:rFonts w:ascii="Arial" w:hAnsi="Arial"/>
          <w:b/>
        </w:rPr>
        <w:t xml:space="preserve">CT  </w:t>
      </w:r>
      <w:r>
        <w:rPr>
          <w:rFonts w:ascii="Arial" w:hAnsi="Arial"/>
          <w:color w:val="5D7284"/>
        </w:rPr>
        <w:t>09:23</w:t>
      </w:r>
      <w:proofErr w:type="gramEnd"/>
    </w:p>
    <w:p w14:paraId="7F7712AE" w14:textId="77777777" w:rsidR="006F30F3" w:rsidRDefault="00000000">
      <w:pPr>
        <w:spacing w:after="0"/>
      </w:pPr>
      <w:r>
        <w:rPr>
          <w:rFonts w:ascii="Arial" w:hAnsi="Arial"/>
        </w:rPr>
        <w:t>Are you working in the same room?</w:t>
      </w:r>
    </w:p>
    <w:p w14:paraId="1614A3DC" w14:textId="77777777" w:rsidR="006F30F3" w:rsidRDefault="006F30F3">
      <w:pPr>
        <w:spacing w:after="0"/>
      </w:pPr>
    </w:p>
    <w:p w14:paraId="30DEF222" w14:textId="77777777" w:rsidR="006F30F3" w:rsidRDefault="00000000">
      <w:pPr>
        <w:spacing w:after="0"/>
      </w:pPr>
      <w:proofErr w:type="gramStart"/>
      <w:r>
        <w:rPr>
          <w:rFonts w:ascii="Arial" w:hAnsi="Arial"/>
          <w:b/>
        </w:rPr>
        <w:t xml:space="preserve">EG  </w:t>
      </w:r>
      <w:r>
        <w:rPr>
          <w:rFonts w:ascii="Arial" w:hAnsi="Arial"/>
          <w:color w:val="5D7284"/>
        </w:rPr>
        <w:t>09:25</w:t>
      </w:r>
      <w:proofErr w:type="gramEnd"/>
    </w:p>
    <w:p w14:paraId="73FBD991" w14:textId="77777777" w:rsidR="006F30F3" w:rsidRDefault="00000000">
      <w:pPr>
        <w:spacing w:after="0"/>
      </w:pPr>
      <w:r>
        <w:rPr>
          <w:rFonts w:ascii="Arial" w:hAnsi="Arial"/>
        </w:rPr>
        <w:t xml:space="preserve"> Yeah.</w:t>
      </w:r>
    </w:p>
    <w:p w14:paraId="1FD67A00" w14:textId="77777777" w:rsidR="006F30F3" w:rsidRDefault="006F30F3">
      <w:pPr>
        <w:spacing w:after="0"/>
      </w:pPr>
    </w:p>
    <w:p w14:paraId="02132241" w14:textId="77777777" w:rsidR="006F30F3" w:rsidRDefault="00000000">
      <w:pPr>
        <w:spacing w:after="0"/>
      </w:pPr>
      <w:proofErr w:type="gramStart"/>
      <w:r>
        <w:rPr>
          <w:rFonts w:ascii="Arial" w:hAnsi="Arial"/>
          <w:b/>
        </w:rPr>
        <w:t xml:space="preserve">CT  </w:t>
      </w:r>
      <w:r>
        <w:rPr>
          <w:rFonts w:ascii="Arial" w:hAnsi="Arial"/>
          <w:color w:val="5D7284"/>
        </w:rPr>
        <w:t>09:33</w:t>
      </w:r>
      <w:proofErr w:type="gramEnd"/>
    </w:p>
    <w:p w14:paraId="3315B955" w14:textId="77777777" w:rsidR="006F30F3" w:rsidRDefault="00000000">
      <w:pPr>
        <w:spacing w:after="0"/>
      </w:pPr>
      <w:r>
        <w:rPr>
          <w:rFonts w:ascii="Arial" w:hAnsi="Arial"/>
        </w:rPr>
        <w:t>You said he has a better setup. Why do you say that?</w:t>
      </w:r>
    </w:p>
    <w:p w14:paraId="6373C1AE" w14:textId="77777777" w:rsidR="006F30F3" w:rsidRDefault="006F30F3">
      <w:pPr>
        <w:spacing w:after="0"/>
      </w:pPr>
    </w:p>
    <w:p w14:paraId="6ADA0BD9" w14:textId="77777777" w:rsidR="006F30F3" w:rsidRDefault="00000000">
      <w:pPr>
        <w:spacing w:after="0"/>
      </w:pPr>
      <w:proofErr w:type="gramStart"/>
      <w:r>
        <w:rPr>
          <w:rFonts w:ascii="Arial" w:hAnsi="Arial"/>
          <w:b/>
        </w:rPr>
        <w:t xml:space="preserve">EG  </w:t>
      </w:r>
      <w:r>
        <w:rPr>
          <w:rFonts w:ascii="Arial" w:hAnsi="Arial"/>
          <w:color w:val="5D7284"/>
        </w:rPr>
        <w:t>09:37</w:t>
      </w:r>
      <w:proofErr w:type="gramEnd"/>
    </w:p>
    <w:p w14:paraId="4A05634A" w14:textId="77777777" w:rsidR="006F30F3" w:rsidRDefault="00000000">
      <w:pPr>
        <w:spacing w:after="0"/>
      </w:pPr>
      <w:r>
        <w:rPr>
          <w:rFonts w:ascii="Arial" w:hAnsi="Arial"/>
        </w:rPr>
        <w:t xml:space="preserve">Oh, I just mean that he </w:t>
      </w:r>
      <w:proofErr w:type="spellStart"/>
      <w:r>
        <w:rPr>
          <w:rFonts w:ascii="Arial" w:hAnsi="Arial"/>
        </w:rPr>
        <w:t>he</w:t>
      </w:r>
      <w:proofErr w:type="spellEnd"/>
      <w:r>
        <w:rPr>
          <w:rFonts w:ascii="Arial" w:hAnsi="Arial"/>
        </w:rPr>
        <w:t xml:space="preserve"> was working off a laptop. This work gave him because he works on very secure stuff. Yeah, and so he asked to run through </w:t>
      </w:r>
      <w:proofErr w:type="gramStart"/>
      <w:r>
        <w:rPr>
          <w:rFonts w:ascii="Arial" w:hAnsi="Arial"/>
        </w:rPr>
        <w:t>that</w:t>
      </w:r>
      <w:proofErr w:type="gramEnd"/>
      <w:r>
        <w:rPr>
          <w:rFonts w:ascii="Arial" w:hAnsi="Arial"/>
        </w:rPr>
        <w:t xml:space="preserve"> and it was annoying because he couldn't use his regular keyboard and his regular computer and like his big monitors. </w:t>
      </w:r>
      <w:proofErr w:type="gramStart"/>
      <w:r>
        <w:rPr>
          <w:rFonts w:ascii="Arial" w:hAnsi="Arial"/>
        </w:rPr>
        <w:t>So</w:t>
      </w:r>
      <w:proofErr w:type="gramEnd"/>
      <w:r>
        <w:rPr>
          <w:rFonts w:ascii="Arial" w:hAnsi="Arial"/>
        </w:rPr>
        <w:t xml:space="preserve"> he fixed it up and made it so that it's, you know, he can.</w:t>
      </w:r>
    </w:p>
    <w:p w14:paraId="4BBEF79B" w14:textId="77777777" w:rsidR="006F30F3" w:rsidRDefault="006F30F3">
      <w:pPr>
        <w:spacing w:after="0"/>
      </w:pPr>
    </w:p>
    <w:p w14:paraId="782DDA75" w14:textId="77777777" w:rsidR="006F30F3" w:rsidRDefault="00000000">
      <w:pPr>
        <w:spacing w:after="0"/>
      </w:pPr>
      <w:proofErr w:type="gramStart"/>
      <w:r>
        <w:rPr>
          <w:rFonts w:ascii="Arial" w:hAnsi="Arial"/>
          <w:b/>
        </w:rPr>
        <w:t xml:space="preserve">CT  </w:t>
      </w:r>
      <w:r>
        <w:rPr>
          <w:rFonts w:ascii="Arial" w:hAnsi="Arial"/>
          <w:color w:val="5D7284"/>
        </w:rPr>
        <w:t>10:02</w:t>
      </w:r>
      <w:proofErr w:type="gramEnd"/>
    </w:p>
    <w:p w14:paraId="1222C2F4" w14:textId="77777777" w:rsidR="006F30F3" w:rsidRDefault="00000000">
      <w:pPr>
        <w:spacing w:after="0"/>
      </w:pPr>
      <w:r>
        <w:rPr>
          <w:rFonts w:ascii="Arial" w:hAnsi="Arial"/>
        </w:rPr>
        <w:t xml:space="preserve"> Right. </w:t>
      </w:r>
    </w:p>
    <w:p w14:paraId="5A9DB546" w14:textId="77777777" w:rsidR="006F30F3" w:rsidRDefault="006F30F3">
      <w:pPr>
        <w:spacing w:after="0"/>
      </w:pPr>
    </w:p>
    <w:p w14:paraId="6F4025D4" w14:textId="77777777" w:rsidR="006F30F3" w:rsidRDefault="00000000">
      <w:pPr>
        <w:spacing w:after="0"/>
      </w:pPr>
      <w:proofErr w:type="gramStart"/>
      <w:r>
        <w:rPr>
          <w:rFonts w:ascii="Arial" w:hAnsi="Arial"/>
          <w:b/>
        </w:rPr>
        <w:lastRenderedPageBreak/>
        <w:t xml:space="preserve">EG  </w:t>
      </w:r>
      <w:r>
        <w:rPr>
          <w:rFonts w:ascii="Arial" w:hAnsi="Arial"/>
          <w:color w:val="5D7284"/>
        </w:rPr>
        <w:t>10:02</w:t>
      </w:r>
      <w:proofErr w:type="gramEnd"/>
    </w:p>
    <w:p w14:paraId="0AF82955" w14:textId="77777777" w:rsidR="006F30F3" w:rsidRDefault="00000000">
      <w:pPr>
        <w:spacing w:after="0"/>
      </w:pPr>
      <w:r>
        <w:rPr>
          <w:rFonts w:ascii="Arial" w:hAnsi="Arial"/>
        </w:rPr>
        <w:t>Yeah.</w:t>
      </w:r>
    </w:p>
    <w:p w14:paraId="6D566A55" w14:textId="77777777" w:rsidR="006F30F3" w:rsidRDefault="006F30F3">
      <w:pPr>
        <w:spacing w:after="0"/>
      </w:pPr>
    </w:p>
    <w:p w14:paraId="273A3185" w14:textId="77777777" w:rsidR="006F30F3" w:rsidRDefault="00000000">
      <w:pPr>
        <w:spacing w:after="0"/>
      </w:pPr>
      <w:proofErr w:type="gramStart"/>
      <w:r>
        <w:rPr>
          <w:rFonts w:ascii="Arial" w:hAnsi="Arial"/>
          <w:b/>
        </w:rPr>
        <w:t xml:space="preserve">CT  </w:t>
      </w:r>
      <w:r>
        <w:rPr>
          <w:rFonts w:ascii="Arial" w:hAnsi="Arial"/>
          <w:color w:val="5D7284"/>
        </w:rPr>
        <w:t>10:06</w:t>
      </w:r>
      <w:proofErr w:type="gramEnd"/>
    </w:p>
    <w:p w14:paraId="7E8A91DB" w14:textId="77777777" w:rsidR="006F30F3" w:rsidRDefault="00000000">
      <w:pPr>
        <w:spacing w:after="0"/>
      </w:pPr>
      <w:r>
        <w:rPr>
          <w:rFonts w:ascii="Arial" w:hAnsi="Arial"/>
        </w:rPr>
        <w:t>How has the COVID outbreak affected the way that you associate and communicate with friends and family?</w:t>
      </w:r>
    </w:p>
    <w:p w14:paraId="250A76E5" w14:textId="77777777" w:rsidR="006F30F3" w:rsidRDefault="006F30F3">
      <w:pPr>
        <w:spacing w:after="0"/>
      </w:pPr>
    </w:p>
    <w:p w14:paraId="1D7FFE3E" w14:textId="77777777" w:rsidR="006F30F3" w:rsidRDefault="00000000">
      <w:pPr>
        <w:spacing w:after="0"/>
      </w:pPr>
      <w:proofErr w:type="gramStart"/>
      <w:r>
        <w:rPr>
          <w:rFonts w:ascii="Arial" w:hAnsi="Arial"/>
          <w:b/>
        </w:rPr>
        <w:t xml:space="preserve">EG  </w:t>
      </w:r>
      <w:r>
        <w:rPr>
          <w:rFonts w:ascii="Arial" w:hAnsi="Arial"/>
          <w:color w:val="5D7284"/>
        </w:rPr>
        <w:t>10:17</w:t>
      </w:r>
      <w:proofErr w:type="gramEnd"/>
    </w:p>
    <w:p w14:paraId="52495C33" w14:textId="77777777" w:rsidR="006F30F3" w:rsidRDefault="00000000">
      <w:pPr>
        <w:spacing w:after="0"/>
      </w:pPr>
      <w:r>
        <w:rPr>
          <w:rFonts w:ascii="Arial" w:hAnsi="Arial"/>
        </w:rPr>
        <w:t xml:space="preserve"> I don't see them anymore. We used to go to trivia every Wednesday at a bar down the way in the, on the pier. And that was my main social interaction for the week. And now, we can't do that. But they are doing like zoom sessions. I haven't been able to do it for the last few </w:t>
      </w:r>
      <w:proofErr w:type="gramStart"/>
      <w:r>
        <w:rPr>
          <w:rFonts w:ascii="Arial" w:hAnsi="Arial"/>
        </w:rPr>
        <w:t>weeks, because</w:t>
      </w:r>
      <w:proofErr w:type="gramEnd"/>
      <w:r>
        <w:rPr>
          <w:rFonts w:ascii="Arial" w:hAnsi="Arial"/>
        </w:rPr>
        <w:t xml:space="preserve"> I've been busy, but it's pretty fun. </w:t>
      </w:r>
    </w:p>
    <w:p w14:paraId="6362FBE6" w14:textId="77777777" w:rsidR="006F30F3" w:rsidRDefault="006F30F3">
      <w:pPr>
        <w:spacing w:after="0"/>
      </w:pPr>
    </w:p>
    <w:p w14:paraId="67668B8E" w14:textId="77777777" w:rsidR="006F30F3" w:rsidRDefault="00000000">
      <w:pPr>
        <w:spacing w:after="0"/>
      </w:pPr>
      <w:proofErr w:type="gramStart"/>
      <w:r>
        <w:rPr>
          <w:rFonts w:ascii="Arial" w:hAnsi="Arial"/>
          <w:b/>
        </w:rPr>
        <w:t xml:space="preserve">CT  </w:t>
      </w:r>
      <w:r>
        <w:rPr>
          <w:rFonts w:ascii="Arial" w:hAnsi="Arial"/>
          <w:color w:val="5D7284"/>
        </w:rPr>
        <w:t>10:48</w:t>
      </w:r>
      <w:proofErr w:type="gramEnd"/>
    </w:p>
    <w:p w14:paraId="6404C118" w14:textId="77777777" w:rsidR="006F30F3" w:rsidRDefault="00000000">
      <w:pPr>
        <w:spacing w:after="0"/>
      </w:pPr>
      <w:r>
        <w:rPr>
          <w:rFonts w:ascii="Arial" w:hAnsi="Arial"/>
        </w:rPr>
        <w:t>What have been the biggest challenges for you during the pandemic?</w:t>
      </w:r>
    </w:p>
    <w:p w14:paraId="25708EE3" w14:textId="77777777" w:rsidR="006F30F3" w:rsidRDefault="006F30F3">
      <w:pPr>
        <w:spacing w:after="0"/>
      </w:pPr>
    </w:p>
    <w:p w14:paraId="6A2653C8" w14:textId="77777777" w:rsidR="006F30F3" w:rsidRDefault="00000000">
      <w:pPr>
        <w:spacing w:after="0"/>
      </w:pPr>
      <w:proofErr w:type="gramStart"/>
      <w:r>
        <w:rPr>
          <w:rFonts w:ascii="Arial" w:hAnsi="Arial"/>
          <w:b/>
        </w:rPr>
        <w:t xml:space="preserve">EG  </w:t>
      </w:r>
      <w:r>
        <w:rPr>
          <w:rFonts w:ascii="Arial" w:hAnsi="Arial"/>
          <w:color w:val="5D7284"/>
        </w:rPr>
        <w:t>10:54</w:t>
      </w:r>
      <w:proofErr w:type="gramEnd"/>
    </w:p>
    <w:p w14:paraId="5B691E22" w14:textId="77777777" w:rsidR="006F30F3" w:rsidRDefault="00000000">
      <w:pPr>
        <w:spacing w:after="0"/>
      </w:pPr>
      <w:r>
        <w:rPr>
          <w:rFonts w:ascii="Arial" w:hAnsi="Arial"/>
        </w:rPr>
        <w:t xml:space="preserve">Um, just anxiety about you know, like, it's a tiny, </w:t>
      </w:r>
      <w:proofErr w:type="gramStart"/>
      <w:r>
        <w:rPr>
          <w:rFonts w:ascii="Arial" w:hAnsi="Arial"/>
        </w:rPr>
        <w:t>microscopic little</w:t>
      </w:r>
      <w:proofErr w:type="gramEnd"/>
      <w:r>
        <w:rPr>
          <w:rFonts w:ascii="Arial" w:hAnsi="Arial"/>
        </w:rPr>
        <w:t xml:space="preserve"> thing that you can't, like, see, and make sure that you avoid so it's just feels like you're constantly afraid of everything around you, I guess. Or at least I am constantly afraid that you know, something you'll get in on a package or, you know, someone will </w:t>
      </w:r>
      <w:proofErr w:type="gramStart"/>
      <w:r>
        <w:rPr>
          <w:rFonts w:ascii="Arial" w:hAnsi="Arial"/>
        </w:rPr>
        <w:t>cough</w:t>
      </w:r>
      <w:proofErr w:type="gramEnd"/>
      <w:r>
        <w:rPr>
          <w:rFonts w:ascii="Arial" w:hAnsi="Arial"/>
        </w:rPr>
        <w:t xml:space="preserve"> and I don't know, I don't leave so I don't really worry about other people coughing on me or anything.</w:t>
      </w:r>
    </w:p>
    <w:p w14:paraId="6AB5EF91" w14:textId="77777777" w:rsidR="006F30F3" w:rsidRDefault="006F30F3">
      <w:pPr>
        <w:spacing w:after="0"/>
      </w:pPr>
    </w:p>
    <w:p w14:paraId="60B4791F" w14:textId="77777777" w:rsidR="006F30F3" w:rsidRDefault="00000000">
      <w:pPr>
        <w:spacing w:after="0"/>
      </w:pPr>
      <w:proofErr w:type="gramStart"/>
      <w:r>
        <w:rPr>
          <w:rFonts w:ascii="Arial" w:hAnsi="Arial"/>
          <w:b/>
        </w:rPr>
        <w:t xml:space="preserve">CT  </w:t>
      </w:r>
      <w:r>
        <w:rPr>
          <w:rFonts w:ascii="Arial" w:hAnsi="Arial"/>
          <w:color w:val="5D7284"/>
        </w:rPr>
        <w:t>11:27</w:t>
      </w:r>
      <w:proofErr w:type="gramEnd"/>
    </w:p>
    <w:p w14:paraId="0697863D" w14:textId="77777777" w:rsidR="006F30F3" w:rsidRDefault="00000000">
      <w:pPr>
        <w:spacing w:after="0"/>
      </w:pPr>
      <w:r>
        <w:rPr>
          <w:rFonts w:ascii="Arial" w:hAnsi="Arial"/>
        </w:rPr>
        <w:t>Does your boyfriend leave very often?</w:t>
      </w:r>
    </w:p>
    <w:p w14:paraId="7E057BD1" w14:textId="77777777" w:rsidR="006F30F3" w:rsidRDefault="006F30F3">
      <w:pPr>
        <w:spacing w:after="0"/>
      </w:pPr>
    </w:p>
    <w:p w14:paraId="336C00D4" w14:textId="77777777" w:rsidR="006F30F3" w:rsidRDefault="00000000">
      <w:pPr>
        <w:spacing w:after="0"/>
      </w:pPr>
      <w:proofErr w:type="gramStart"/>
      <w:r>
        <w:rPr>
          <w:rFonts w:ascii="Arial" w:hAnsi="Arial"/>
          <w:b/>
        </w:rPr>
        <w:t xml:space="preserve">EG  </w:t>
      </w:r>
      <w:r>
        <w:rPr>
          <w:rFonts w:ascii="Arial" w:hAnsi="Arial"/>
          <w:color w:val="5D7284"/>
        </w:rPr>
        <w:t>11:29</w:t>
      </w:r>
      <w:proofErr w:type="gramEnd"/>
    </w:p>
    <w:p w14:paraId="5168A140" w14:textId="77777777" w:rsidR="006F30F3" w:rsidRDefault="00000000">
      <w:pPr>
        <w:spacing w:after="0"/>
      </w:pPr>
      <w:r>
        <w:rPr>
          <w:rFonts w:ascii="Arial" w:hAnsi="Arial"/>
        </w:rPr>
        <w:t xml:space="preserve">He was and then the spikes started happening. </w:t>
      </w:r>
      <w:proofErr w:type="gramStart"/>
      <w:r>
        <w:rPr>
          <w:rFonts w:ascii="Arial" w:hAnsi="Arial"/>
        </w:rPr>
        <w:t>So</w:t>
      </w:r>
      <w:proofErr w:type="gramEnd"/>
      <w:r>
        <w:rPr>
          <w:rFonts w:ascii="Arial" w:hAnsi="Arial"/>
        </w:rPr>
        <w:t xml:space="preserve"> we started doing grocery delivery instead.</w:t>
      </w:r>
    </w:p>
    <w:p w14:paraId="35FF0518" w14:textId="77777777" w:rsidR="006F30F3" w:rsidRDefault="006F30F3">
      <w:pPr>
        <w:spacing w:after="0"/>
      </w:pPr>
    </w:p>
    <w:p w14:paraId="13733254" w14:textId="77777777" w:rsidR="006F30F3" w:rsidRDefault="00000000">
      <w:pPr>
        <w:spacing w:after="0"/>
      </w:pPr>
      <w:proofErr w:type="gramStart"/>
      <w:r>
        <w:rPr>
          <w:rFonts w:ascii="Arial" w:hAnsi="Arial"/>
          <w:b/>
        </w:rPr>
        <w:t xml:space="preserve">CT  </w:t>
      </w:r>
      <w:r>
        <w:rPr>
          <w:rFonts w:ascii="Arial" w:hAnsi="Arial"/>
          <w:color w:val="5D7284"/>
        </w:rPr>
        <w:t>11:38</w:t>
      </w:r>
      <w:proofErr w:type="gramEnd"/>
    </w:p>
    <w:p w14:paraId="455E745E" w14:textId="77777777" w:rsidR="006F30F3" w:rsidRDefault="00000000">
      <w:pPr>
        <w:spacing w:after="0"/>
      </w:pPr>
      <w:proofErr w:type="gramStart"/>
      <w:r>
        <w:rPr>
          <w:rFonts w:ascii="Arial" w:hAnsi="Arial"/>
        </w:rPr>
        <w:t>So</w:t>
      </w:r>
      <w:proofErr w:type="gramEnd"/>
      <w:r>
        <w:rPr>
          <w:rFonts w:ascii="Arial" w:hAnsi="Arial"/>
        </w:rPr>
        <w:t xml:space="preserve"> I know you mentioned that you did some online trivia instead of in person. Have you or your family and friends done anything else for recreation during the pandemic?</w:t>
      </w:r>
    </w:p>
    <w:p w14:paraId="53A3084C" w14:textId="77777777" w:rsidR="006F30F3" w:rsidRDefault="006F30F3">
      <w:pPr>
        <w:spacing w:after="0"/>
      </w:pPr>
    </w:p>
    <w:p w14:paraId="308236C2" w14:textId="77777777" w:rsidR="006F30F3" w:rsidRDefault="00000000">
      <w:pPr>
        <w:spacing w:after="0"/>
      </w:pPr>
      <w:proofErr w:type="gramStart"/>
      <w:r>
        <w:rPr>
          <w:rFonts w:ascii="Arial" w:hAnsi="Arial"/>
          <w:b/>
        </w:rPr>
        <w:t xml:space="preserve">EG  </w:t>
      </w:r>
      <w:r>
        <w:rPr>
          <w:rFonts w:ascii="Arial" w:hAnsi="Arial"/>
          <w:color w:val="5D7284"/>
        </w:rPr>
        <w:t>11:52</w:t>
      </w:r>
      <w:proofErr w:type="gramEnd"/>
    </w:p>
    <w:p w14:paraId="0E7B8094" w14:textId="77777777" w:rsidR="006F30F3" w:rsidRDefault="00000000">
      <w:pPr>
        <w:spacing w:after="0"/>
      </w:pPr>
      <w:r>
        <w:rPr>
          <w:rFonts w:ascii="Arial" w:hAnsi="Arial"/>
        </w:rPr>
        <w:t>Puzzles, lots of puzzles. I love puzzles. Reading, lots of video games. I started writing on World of Warcraft again. Yeah.</w:t>
      </w:r>
    </w:p>
    <w:p w14:paraId="330067E9" w14:textId="77777777" w:rsidR="006F30F3" w:rsidRDefault="006F30F3">
      <w:pPr>
        <w:spacing w:after="0"/>
      </w:pPr>
    </w:p>
    <w:p w14:paraId="319F2DB0" w14:textId="77777777" w:rsidR="006F30F3" w:rsidRDefault="00000000">
      <w:pPr>
        <w:spacing w:after="0"/>
      </w:pPr>
      <w:proofErr w:type="gramStart"/>
      <w:r>
        <w:rPr>
          <w:rFonts w:ascii="Arial" w:hAnsi="Arial"/>
          <w:b/>
        </w:rPr>
        <w:t xml:space="preserve">CT  </w:t>
      </w:r>
      <w:r>
        <w:rPr>
          <w:rFonts w:ascii="Arial" w:hAnsi="Arial"/>
          <w:color w:val="5D7284"/>
        </w:rPr>
        <w:t>12:09</w:t>
      </w:r>
      <w:proofErr w:type="gramEnd"/>
    </w:p>
    <w:p w14:paraId="42A87CD3" w14:textId="77777777" w:rsidR="006F30F3" w:rsidRDefault="00000000">
      <w:pPr>
        <w:spacing w:after="0"/>
      </w:pPr>
      <w:r>
        <w:rPr>
          <w:rFonts w:ascii="Arial" w:hAnsi="Arial"/>
        </w:rPr>
        <w:t>How do you do puzzles with cats?</w:t>
      </w:r>
    </w:p>
    <w:p w14:paraId="54C973DB" w14:textId="77777777" w:rsidR="006F30F3" w:rsidRDefault="006F30F3">
      <w:pPr>
        <w:spacing w:after="0"/>
      </w:pPr>
    </w:p>
    <w:p w14:paraId="4F6E8428" w14:textId="77777777" w:rsidR="006F30F3" w:rsidRDefault="00000000">
      <w:pPr>
        <w:spacing w:after="0"/>
      </w:pPr>
      <w:proofErr w:type="gramStart"/>
      <w:r>
        <w:rPr>
          <w:rFonts w:ascii="Arial" w:hAnsi="Arial"/>
          <w:b/>
        </w:rPr>
        <w:t xml:space="preserve">EG  </w:t>
      </w:r>
      <w:r>
        <w:rPr>
          <w:rFonts w:ascii="Arial" w:hAnsi="Arial"/>
          <w:color w:val="5D7284"/>
        </w:rPr>
        <w:t>12:13</w:t>
      </w:r>
      <w:proofErr w:type="gramEnd"/>
    </w:p>
    <w:p w14:paraId="5DD0C613" w14:textId="77777777" w:rsidR="006F30F3" w:rsidRDefault="00000000">
      <w:pPr>
        <w:spacing w:after="0"/>
      </w:pPr>
      <w:r>
        <w:rPr>
          <w:rFonts w:ascii="Arial" w:hAnsi="Arial"/>
        </w:rPr>
        <w:t xml:space="preserve">We got one of those like felt things that you build it on so that you can roll it up. But then we never roll it up and then we just put a towel over it. And then because otherwise they just throw </w:t>
      </w:r>
      <w:proofErr w:type="gramStart"/>
      <w:r>
        <w:rPr>
          <w:rFonts w:ascii="Arial" w:hAnsi="Arial"/>
        </w:rPr>
        <w:t>it</w:t>
      </w:r>
      <w:proofErr w:type="gramEnd"/>
      <w:r>
        <w:rPr>
          <w:rFonts w:ascii="Arial" w:hAnsi="Arial"/>
        </w:rPr>
        <w:t xml:space="preserve"> they push it off and if it's on the felt thing, it doesn't get pushed off as easy.</w:t>
      </w:r>
    </w:p>
    <w:p w14:paraId="2D4BB50C" w14:textId="77777777" w:rsidR="006F30F3" w:rsidRDefault="006F30F3">
      <w:pPr>
        <w:spacing w:after="0"/>
      </w:pPr>
    </w:p>
    <w:p w14:paraId="4C6D67A6" w14:textId="77777777" w:rsidR="006F30F3" w:rsidRDefault="00000000">
      <w:pPr>
        <w:spacing w:after="0"/>
      </w:pPr>
      <w:proofErr w:type="gramStart"/>
      <w:r>
        <w:rPr>
          <w:rFonts w:ascii="Arial" w:hAnsi="Arial"/>
          <w:b/>
        </w:rPr>
        <w:t xml:space="preserve">CT  </w:t>
      </w:r>
      <w:r>
        <w:rPr>
          <w:rFonts w:ascii="Arial" w:hAnsi="Arial"/>
          <w:color w:val="5D7284"/>
        </w:rPr>
        <w:t>12:35</w:t>
      </w:r>
      <w:proofErr w:type="gramEnd"/>
    </w:p>
    <w:p w14:paraId="1C2E206D" w14:textId="77777777" w:rsidR="006F30F3" w:rsidRDefault="00000000">
      <w:pPr>
        <w:spacing w:after="0"/>
      </w:pPr>
      <w:r>
        <w:rPr>
          <w:rFonts w:ascii="Arial" w:hAnsi="Arial"/>
        </w:rPr>
        <w:t>Um, and outside of your household more in your community. It could be school churches, jobs, any organizations you belong to or, or just whatever you consider your community. How has COVID affected that?</w:t>
      </w:r>
    </w:p>
    <w:p w14:paraId="309EB643" w14:textId="77777777" w:rsidR="006F30F3" w:rsidRDefault="006F30F3">
      <w:pPr>
        <w:spacing w:after="0"/>
      </w:pPr>
    </w:p>
    <w:p w14:paraId="53C2F8D0" w14:textId="77777777" w:rsidR="006F30F3" w:rsidRDefault="00000000">
      <w:pPr>
        <w:spacing w:after="0"/>
      </w:pPr>
      <w:proofErr w:type="gramStart"/>
      <w:r>
        <w:rPr>
          <w:rFonts w:ascii="Arial" w:hAnsi="Arial"/>
          <w:b/>
        </w:rPr>
        <w:t xml:space="preserve">EG  </w:t>
      </w:r>
      <w:r>
        <w:rPr>
          <w:rFonts w:ascii="Arial" w:hAnsi="Arial"/>
          <w:color w:val="5D7284"/>
        </w:rPr>
        <w:t>12:52</w:t>
      </w:r>
      <w:proofErr w:type="gramEnd"/>
    </w:p>
    <w:p w14:paraId="79D0208C" w14:textId="77777777" w:rsidR="006F30F3" w:rsidRDefault="00000000">
      <w:pPr>
        <w:spacing w:after="0"/>
      </w:pPr>
      <w:r>
        <w:rPr>
          <w:rFonts w:ascii="Arial" w:hAnsi="Arial"/>
        </w:rPr>
        <w:t xml:space="preserve">Um, I mean, I used to do </w:t>
      </w:r>
      <w:proofErr w:type="spellStart"/>
      <w:r>
        <w:rPr>
          <w:rFonts w:ascii="Arial" w:hAnsi="Arial"/>
        </w:rPr>
        <w:t>Pokemon</w:t>
      </w:r>
      <w:proofErr w:type="spellEnd"/>
      <w:r>
        <w:rPr>
          <w:rFonts w:ascii="Arial" w:hAnsi="Arial"/>
        </w:rPr>
        <w:t xml:space="preserve"> Go, </w:t>
      </w:r>
      <w:proofErr w:type="gramStart"/>
      <w:r>
        <w:rPr>
          <w:rFonts w:ascii="Arial" w:hAnsi="Arial"/>
        </w:rPr>
        <w:t>It's</w:t>
      </w:r>
      <w:proofErr w:type="gramEnd"/>
      <w:r>
        <w:rPr>
          <w:rFonts w:ascii="Arial" w:hAnsi="Arial"/>
        </w:rPr>
        <w:t xml:space="preserve"> a, I don't know if you've ever played </w:t>
      </w:r>
      <w:proofErr w:type="spellStart"/>
      <w:r>
        <w:rPr>
          <w:rFonts w:ascii="Arial" w:hAnsi="Arial"/>
        </w:rPr>
        <w:t>Pokemon</w:t>
      </w:r>
      <w:proofErr w:type="spellEnd"/>
      <w:r>
        <w:rPr>
          <w:rFonts w:ascii="Arial" w:hAnsi="Arial"/>
        </w:rPr>
        <w:t xml:space="preserve"> Go, but you can like do raids around town with other people to fight gyms. And </w:t>
      </w:r>
      <w:proofErr w:type="gramStart"/>
      <w:r>
        <w:rPr>
          <w:rFonts w:ascii="Arial" w:hAnsi="Arial"/>
        </w:rPr>
        <w:t>so</w:t>
      </w:r>
      <w:proofErr w:type="gramEnd"/>
      <w:r>
        <w:rPr>
          <w:rFonts w:ascii="Arial" w:hAnsi="Arial"/>
        </w:rPr>
        <w:t xml:space="preserve"> like I would usually meet up with them to do raids a couple times a day if I felt like it. </w:t>
      </w:r>
      <w:proofErr w:type="gramStart"/>
      <w:r>
        <w:rPr>
          <w:rFonts w:ascii="Arial" w:hAnsi="Arial"/>
        </w:rPr>
        <w:t>So</w:t>
      </w:r>
      <w:proofErr w:type="gramEnd"/>
      <w:r>
        <w:rPr>
          <w:rFonts w:ascii="Arial" w:hAnsi="Arial"/>
        </w:rPr>
        <w:t xml:space="preserve"> I haven't seen any of them in a long time but they talk on Discord and then they changed that system so that you can raid from home, but then my, my neighbors used to, I mean they were doing like happy hours just about every day, like they were doing it pretty often, but now they do about just about every day. We're like I live in like a quad plex thing. So um, bunch of neighbors, well not a bunch of neighbors just like three units. I haven't really joined them though.</w:t>
      </w:r>
    </w:p>
    <w:p w14:paraId="407D84A9" w14:textId="77777777" w:rsidR="006F30F3" w:rsidRDefault="006F30F3">
      <w:pPr>
        <w:spacing w:after="0"/>
      </w:pPr>
    </w:p>
    <w:p w14:paraId="2A570D28" w14:textId="77777777" w:rsidR="006F30F3" w:rsidRDefault="00000000">
      <w:pPr>
        <w:spacing w:after="0"/>
      </w:pPr>
      <w:proofErr w:type="gramStart"/>
      <w:r>
        <w:rPr>
          <w:rFonts w:ascii="Arial" w:hAnsi="Arial"/>
          <w:b/>
        </w:rPr>
        <w:t xml:space="preserve">CT  </w:t>
      </w:r>
      <w:r>
        <w:rPr>
          <w:rFonts w:ascii="Arial" w:hAnsi="Arial"/>
          <w:color w:val="5D7284"/>
        </w:rPr>
        <w:t>14:00</w:t>
      </w:r>
      <w:proofErr w:type="gramEnd"/>
    </w:p>
    <w:p w14:paraId="68A06F20" w14:textId="77777777" w:rsidR="006F30F3" w:rsidRDefault="00000000">
      <w:pPr>
        <w:spacing w:after="0"/>
      </w:pPr>
      <w:r>
        <w:rPr>
          <w:rFonts w:ascii="Arial" w:hAnsi="Arial"/>
        </w:rPr>
        <w:t>And what about the people around you? How are they responding? To pandemic?</w:t>
      </w:r>
    </w:p>
    <w:p w14:paraId="6DD41648" w14:textId="77777777" w:rsidR="006F30F3" w:rsidRDefault="006F30F3">
      <w:pPr>
        <w:spacing w:after="0"/>
      </w:pPr>
    </w:p>
    <w:p w14:paraId="7C67CB6D" w14:textId="77777777" w:rsidR="006F30F3" w:rsidRDefault="00000000">
      <w:pPr>
        <w:spacing w:after="0"/>
      </w:pPr>
      <w:proofErr w:type="gramStart"/>
      <w:r>
        <w:rPr>
          <w:rFonts w:ascii="Arial" w:hAnsi="Arial"/>
          <w:b/>
        </w:rPr>
        <w:t xml:space="preserve">EG  </w:t>
      </w:r>
      <w:r>
        <w:rPr>
          <w:rFonts w:ascii="Arial" w:hAnsi="Arial"/>
          <w:color w:val="5D7284"/>
        </w:rPr>
        <w:t>14:09</w:t>
      </w:r>
      <w:proofErr w:type="gramEnd"/>
    </w:p>
    <w:p w14:paraId="34F41DCB" w14:textId="77777777" w:rsidR="006F30F3" w:rsidRDefault="00000000">
      <w:pPr>
        <w:spacing w:after="0"/>
      </w:pPr>
      <w:r>
        <w:rPr>
          <w:rFonts w:ascii="Arial" w:hAnsi="Arial"/>
        </w:rPr>
        <w:t>Oh, most people wear masks I think although sometimes I'll look out the window and see a few people walking by without them. They'll have like small get togethers next door. Yeah, mostly everyone's just kind of staying to themselves and keeping distance.</w:t>
      </w:r>
    </w:p>
    <w:p w14:paraId="1427BEB4" w14:textId="77777777" w:rsidR="006F30F3" w:rsidRDefault="006F30F3">
      <w:pPr>
        <w:spacing w:after="0"/>
      </w:pPr>
    </w:p>
    <w:p w14:paraId="53CBBD95" w14:textId="77777777" w:rsidR="006F30F3" w:rsidRDefault="00000000">
      <w:pPr>
        <w:spacing w:after="0"/>
      </w:pPr>
      <w:proofErr w:type="gramStart"/>
      <w:r>
        <w:rPr>
          <w:rFonts w:ascii="Arial" w:hAnsi="Arial"/>
          <w:b/>
        </w:rPr>
        <w:t xml:space="preserve">CT  </w:t>
      </w:r>
      <w:r>
        <w:rPr>
          <w:rFonts w:ascii="Arial" w:hAnsi="Arial"/>
          <w:color w:val="5D7284"/>
        </w:rPr>
        <w:t>14:48</w:t>
      </w:r>
      <w:proofErr w:type="gramEnd"/>
    </w:p>
    <w:p w14:paraId="4A34CDD4" w14:textId="77777777" w:rsidR="006F30F3" w:rsidRDefault="00000000">
      <w:pPr>
        <w:spacing w:after="0"/>
      </w:pPr>
      <w:r>
        <w:rPr>
          <w:rFonts w:ascii="Arial" w:hAnsi="Arial"/>
        </w:rPr>
        <w:t>Um, have you seen people around you change their opinions as far as far as the pandemic goes?</w:t>
      </w:r>
    </w:p>
    <w:p w14:paraId="66C9098B" w14:textId="77777777" w:rsidR="006F30F3" w:rsidRDefault="006F30F3">
      <w:pPr>
        <w:spacing w:after="0"/>
      </w:pPr>
    </w:p>
    <w:p w14:paraId="497FF6EE" w14:textId="77777777" w:rsidR="006F30F3" w:rsidRDefault="00000000">
      <w:pPr>
        <w:spacing w:after="0"/>
      </w:pPr>
      <w:proofErr w:type="gramStart"/>
      <w:r>
        <w:rPr>
          <w:rFonts w:ascii="Arial" w:hAnsi="Arial"/>
          <w:b/>
        </w:rPr>
        <w:t xml:space="preserve">EG  </w:t>
      </w:r>
      <w:r>
        <w:rPr>
          <w:rFonts w:ascii="Arial" w:hAnsi="Arial"/>
          <w:color w:val="5D7284"/>
        </w:rPr>
        <w:t>14:57</w:t>
      </w:r>
      <w:proofErr w:type="gramEnd"/>
    </w:p>
    <w:p w14:paraId="4D30F5B5" w14:textId="77777777" w:rsidR="006F30F3" w:rsidRDefault="00000000">
      <w:pPr>
        <w:spacing w:after="0"/>
      </w:pPr>
      <w:r>
        <w:rPr>
          <w:rFonts w:ascii="Arial" w:hAnsi="Arial"/>
        </w:rPr>
        <w:t xml:space="preserve">Um, not around here. Everyone was pretty reasonable when it </w:t>
      </w:r>
      <w:proofErr w:type="gramStart"/>
      <w:r>
        <w:rPr>
          <w:rFonts w:ascii="Arial" w:hAnsi="Arial"/>
        </w:rPr>
        <w:t>started</w:t>
      </w:r>
      <w:proofErr w:type="gramEnd"/>
      <w:r>
        <w:rPr>
          <w:rFonts w:ascii="Arial" w:hAnsi="Arial"/>
        </w:rPr>
        <w:t xml:space="preserve"> and everyone's been taking it seriously. But um you know, yeah.</w:t>
      </w:r>
    </w:p>
    <w:p w14:paraId="6A4EF426" w14:textId="77777777" w:rsidR="006F30F3" w:rsidRDefault="006F30F3">
      <w:pPr>
        <w:spacing w:after="0"/>
      </w:pPr>
    </w:p>
    <w:p w14:paraId="71F93603" w14:textId="77777777" w:rsidR="006F30F3" w:rsidRDefault="00000000">
      <w:pPr>
        <w:spacing w:after="0"/>
      </w:pPr>
      <w:proofErr w:type="gramStart"/>
      <w:r>
        <w:rPr>
          <w:rFonts w:ascii="Arial" w:hAnsi="Arial"/>
          <w:b/>
        </w:rPr>
        <w:t xml:space="preserve">CT  </w:t>
      </w:r>
      <w:r>
        <w:rPr>
          <w:rFonts w:ascii="Arial" w:hAnsi="Arial"/>
          <w:color w:val="5D7284"/>
        </w:rPr>
        <w:t>15:19</w:t>
      </w:r>
      <w:proofErr w:type="gramEnd"/>
    </w:p>
    <w:p w14:paraId="0099F3A0" w14:textId="77777777" w:rsidR="006F30F3" w:rsidRDefault="00000000">
      <w:pPr>
        <w:spacing w:after="0"/>
      </w:pPr>
      <w:r>
        <w:rPr>
          <w:rFonts w:ascii="Arial" w:hAnsi="Arial"/>
        </w:rPr>
        <w:t xml:space="preserve">So </w:t>
      </w:r>
      <w:proofErr w:type="spellStart"/>
      <w:r>
        <w:rPr>
          <w:rFonts w:ascii="Arial" w:hAnsi="Arial"/>
        </w:rPr>
        <w:t>self isolation</w:t>
      </w:r>
      <w:proofErr w:type="spellEnd"/>
      <w:r>
        <w:rPr>
          <w:rFonts w:ascii="Arial" w:hAnsi="Arial"/>
        </w:rPr>
        <w:t xml:space="preserve"> and flattening the curve are two key ideas that have shown up during the pandemic. Have you or your family, friends, community responded to request </w:t>
      </w:r>
      <w:proofErr w:type="spellStart"/>
      <w:r>
        <w:rPr>
          <w:rFonts w:ascii="Arial" w:hAnsi="Arial"/>
        </w:rPr>
        <w:t>self isolate</w:t>
      </w:r>
      <w:proofErr w:type="spellEnd"/>
      <w:r>
        <w:rPr>
          <w:rFonts w:ascii="Arial" w:hAnsi="Arial"/>
        </w:rPr>
        <w:t xml:space="preserve"> and flatten the curve? </w:t>
      </w:r>
    </w:p>
    <w:p w14:paraId="2D23EF35" w14:textId="77777777" w:rsidR="006F30F3" w:rsidRDefault="006F30F3">
      <w:pPr>
        <w:spacing w:after="0"/>
      </w:pPr>
    </w:p>
    <w:p w14:paraId="569C92EE" w14:textId="77777777" w:rsidR="006F30F3" w:rsidRDefault="00000000">
      <w:pPr>
        <w:spacing w:after="0"/>
      </w:pPr>
      <w:proofErr w:type="gramStart"/>
      <w:r>
        <w:rPr>
          <w:rFonts w:ascii="Arial" w:hAnsi="Arial"/>
          <w:b/>
        </w:rPr>
        <w:t xml:space="preserve">EG  </w:t>
      </w:r>
      <w:r>
        <w:rPr>
          <w:rFonts w:ascii="Arial" w:hAnsi="Arial"/>
          <w:color w:val="5D7284"/>
        </w:rPr>
        <w:t>15:34</w:t>
      </w:r>
      <w:proofErr w:type="gramEnd"/>
    </w:p>
    <w:p w14:paraId="4FBD8F29" w14:textId="77777777" w:rsidR="006F30F3" w:rsidRDefault="00000000">
      <w:pPr>
        <w:spacing w:after="0"/>
      </w:pPr>
      <w:r>
        <w:rPr>
          <w:rFonts w:ascii="Arial" w:hAnsi="Arial"/>
        </w:rPr>
        <w:t>Yeah. Definitely.</w:t>
      </w:r>
    </w:p>
    <w:p w14:paraId="362A0032" w14:textId="77777777" w:rsidR="006F30F3" w:rsidRDefault="006F30F3">
      <w:pPr>
        <w:spacing w:after="0"/>
      </w:pPr>
    </w:p>
    <w:p w14:paraId="04565203" w14:textId="77777777" w:rsidR="006F30F3" w:rsidRDefault="00000000">
      <w:pPr>
        <w:spacing w:after="0"/>
      </w:pPr>
      <w:proofErr w:type="gramStart"/>
      <w:r>
        <w:rPr>
          <w:rFonts w:ascii="Arial" w:hAnsi="Arial"/>
          <w:b/>
        </w:rPr>
        <w:t xml:space="preserve">CT  </w:t>
      </w:r>
      <w:r>
        <w:rPr>
          <w:rFonts w:ascii="Arial" w:hAnsi="Arial"/>
          <w:color w:val="5D7284"/>
        </w:rPr>
        <w:t>15:43</w:t>
      </w:r>
      <w:proofErr w:type="gramEnd"/>
    </w:p>
    <w:p w14:paraId="7E94FA61" w14:textId="77777777" w:rsidR="006F30F3" w:rsidRDefault="00000000">
      <w:pPr>
        <w:spacing w:after="0"/>
      </w:pPr>
      <w:r>
        <w:rPr>
          <w:rFonts w:ascii="Arial" w:hAnsi="Arial"/>
        </w:rPr>
        <w:t>Has COVID-19 changed your relationships with family, friends, and your community?</w:t>
      </w:r>
    </w:p>
    <w:p w14:paraId="34564B68" w14:textId="77777777" w:rsidR="006F30F3" w:rsidRDefault="006F30F3">
      <w:pPr>
        <w:spacing w:after="0"/>
      </w:pPr>
    </w:p>
    <w:p w14:paraId="6D97AB79" w14:textId="77777777" w:rsidR="006F30F3" w:rsidRDefault="00000000">
      <w:pPr>
        <w:spacing w:after="0"/>
      </w:pPr>
      <w:proofErr w:type="gramStart"/>
      <w:r>
        <w:rPr>
          <w:rFonts w:ascii="Arial" w:hAnsi="Arial"/>
          <w:b/>
        </w:rPr>
        <w:t xml:space="preserve">EG  </w:t>
      </w:r>
      <w:r>
        <w:rPr>
          <w:rFonts w:ascii="Arial" w:hAnsi="Arial"/>
          <w:color w:val="5D7284"/>
        </w:rPr>
        <w:t>15:47</w:t>
      </w:r>
      <w:proofErr w:type="gramEnd"/>
    </w:p>
    <w:p w14:paraId="6E9A20DD" w14:textId="77777777" w:rsidR="006F30F3" w:rsidRDefault="00000000">
      <w:pPr>
        <w:spacing w:after="0"/>
      </w:pPr>
      <w:r>
        <w:rPr>
          <w:rFonts w:ascii="Arial" w:hAnsi="Arial"/>
        </w:rPr>
        <w:t xml:space="preserve">A little because I was ever since my grandma passed away. I've been going up to my hometown a lot to help my mom take care of my grandpa because he's 95 and so it's been difficult trying to help her from </w:t>
      </w:r>
      <w:r>
        <w:rPr>
          <w:rFonts w:ascii="Arial" w:hAnsi="Arial"/>
        </w:rPr>
        <w:lastRenderedPageBreak/>
        <w:t xml:space="preserve">afar and then we had to get him into a care facility because he kept falling. So that was difficult, but yeah. I feel bad because now I feel like I've abandoned him there. I didn't mean </w:t>
      </w:r>
      <w:proofErr w:type="gramStart"/>
      <w:r>
        <w:rPr>
          <w:rFonts w:ascii="Arial" w:hAnsi="Arial"/>
        </w:rPr>
        <w:t>to</w:t>
      </w:r>
      <w:proofErr w:type="gramEnd"/>
      <w:r>
        <w:rPr>
          <w:rFonts w:ascii="Arial" w:hAnsi="Arial"/>
        </w:rPr>
        <w:t xml:space="preserve"> but you can't go in then. So my mom hasn't been able to go in and see him </w:t>
      </w:r>
      <w:proofErr w:type="gramStart"/>
      <w:r>
        <w:rPr>
          <w:rFonts w:ascii="Arial" w:hAnsi="Arial"/>
        </w:rPr>
        <w:t>so..</w:t>
      </w:r>
      <w:proofErr w:type="gramEnd"/>
    </w:p>
    <w:p w14:paraId="29EBAB4F" w14:textId="77777777" w:rsidR="006F30F3" w:rsidRDefault="006F30F3">
      <w:pPr>
        <w:spacing w:after="0"/>
      </w:pPr>
    </w:p>
    <w:p w14:paraId="5117B443" w14:textId="77777777" w:rsidR="006F30F3" w:rsidRDefault="00000000">
      <w:pPr>
        <w:spacing w:after="0"/>
      </w:pPr>
      <w:proofErr w:type="gramStart"/>
      <w:r>
        <w:rPr>
          <w:rFonts w:ascii="Arial" w:hAnsi="Arial"/>
          <w:b/>
        </w:rPr>
        <w:t xml:space="preserve">CT  </w:t>
      </w:r>
      <w:r>
        <w:rPr>
          <w:rFonts w:ascii="Arial" w:hAnsi="Arial"/>
          <w:color w:val="5D7284"/>
        </w:rPr>
        <w:t>16:34</w:t>
      </w:r>
      <w:proofErr w:type="gramEnd"/>
    </w:p>
    <w:p w14:paraId="156B61E2" w14:textId="77777777" w:rsidR="006F30F3" w:rsidRDefault="00000000">
      <w:pPr>
        <w:spacing w:after="0"/>
      </w:pPr>
      <w:proofErr w:type="gramStart"/>
      <w:r>
        <w:rPr>
          <w:rFonts w:ascii="Arial" w:hAnsi="Arial"/>
        </w:rPr>
        <w:t>So</w:t>
      </w:r>
      <w:proofErr w:type="gramEnd"/>
      <w:r>
        <w:rPr>
          <w:rFonts w:ascii="Arial" w:hAnsi="Arial"/>
        </w:rPr>
        <w:t xml:space="preserve"> they won't let anyone in right now?</w:t>
      </w:r>
    </w:p>
    <w:p w14:paraId="5396D206" w14:textId="77777777" w:rsidR="006F30F3" w:rsidRDefault="006F30F3">
      <w:pPr>
        <w:spacing w:after="0"/>
      </w:pPr>
    </w:p>
    <w:p w14:paraId="5C040F7D" w14:textId="77777777" w:rsidR="006F30F3" w:rsidRDefault="00000000">
      <w:pPr>
        <w:spacing w:after="0"/>
      </w:pPr>
      <w:proofErr w:type="gramStart"/>
      <w:r>
        <w:rPr>
          <w:rFonts w:ascii="Arial" w:hAnsi="Arial"/>
          <w:b/>
        </w:rPr>
        <w:t xml:space="preserve">EG  </w:t>
      </w:r>
      <w:r>
        <w:rPr>
          <w:rFonts w:ascii="Arial" w:hAnsi="Arial"/>
          <w:color w:val="5D7284"/>
        </w:rPr>
        <w:t>16:36</w:t>
      </w:r>
      <w:proofErr w:type="gramEnd"/>
    </w:p>
    <w:p w14:paraId="22D30A0D" w14:textId="77777777" w:rsidR="006F30F3" w:rsidRDefault="00000000">
      <w:pPr>
        <w:spacing w:after="0"/>
      </w:pPr>
      <w:proofErr w:type="spellStart"/>
      <w:r>
        <w:rPr>
          <w:rFonts w:ascii="Arial" w:hAnsi="Arial"/>
        </w:rPr>
        <w:t>Hm'm</w:t>
      </w:r>
      <w:proofErr w:type="spellEnd"/>
      <w:r>
        <w:rPr>
          <w:rFonts w:ascii="Arial" w:hAnsi="Arial"/>
        </w:rPr>
        <w:t>. Oh, he doesn't hear well, so he kind of refuses to talk on the phone most of the time.</w:t>
      </w:r>
    </w:p>
    <w:p w14:paraId="15354DD2" w14:textId="77777777" w:rsidR="006F30F3" w:rsidRDefault="006F30F3">
      <w:pPr>
        <w:spacing w:after="0"/>
      </w:pPr>
    </w:p>
    <w:p w14:paraId="38F73480" w14:textId="77777777" w:rsidR="006F30F3" w:rsidRDefault="00000000">
      <w:pPr>
        <w:spacing w:after="0"/>
      </w:pPr>
      <w:proofErr w:type="gramStart"/>
      <w:r>
        <w:rPr>
          <w:rFonts w:ascii="Arial" w:hAnsi="Arial"/>
          <w:b/>
        </w:rPr>
        <w:t xml:space="preserve">CT  </w:t>
      </w:r>
      <w:r>
        <w:rPr>
          <w:rFonts w:ascii="Arial" w:hAnsi="Arial"/>
          <w:color w:val="5D7284"/>
        </w:rPr>
        <w:t>16:47</w:t>
      </w:r>
      <w:proofErr w:type="gramEnd"/>
    </w:p>
    <w:p w14:paraId="7EA5E9B7" w14:textId="77777777" w:rsidR="006F30F3" w:rsidRDefault="00000000">
      <w:pPr>
        <w:spacing w:after="0"/>
      </w:pPr>
      <w:r>
        <w:rPr>
          <w:rFonts w:ascii="Arial" w:hAnsi="Arial"/>
        </w:rPr>
        <w:t>Um, have you or anybody, you know, gotten COVID?</w:t>
      </w:r>
    </w:p>
    <w:p w14:paraId="3E03FBCE" w14:textId="77777777" w:rsidR="006F30F3" w:rsidRDefault="006F30F3">
      <w:pPr>
        <w:spacing w:after="0"/>
      </w:pPr>
    </w:p>
    <w:p w14:paraId="39DFDE16" w14:textId="77777777" w:rsidR="006F30F3" w:rsidRDefault="00000000">
      <w:pPr>
        <w:spacing w:after="0"/>
      </w:pPr>
      <w:proofErr w:type="gramStart"/>
      <w:r>
        <w:rPr>
          <w:rFonts w:ascii="Arial" w:hAnsi="Arial"/>
          <w:b/>
        </w:rPr>
        <w:t xml:space="preserve">EG  </w:t>
      </w:r>
      <w:r>
        <w:rPr>
          <w:rFonts w:ascii="Arial" w:hAnsi="Arial"/>
          <w:color w:val="5D7284"/>
        </w:rPr>
        <w:t>16:53</w:t>
      </w:r>
      <w:proofErr w:type="gramEnd"/>
    </w:p>
    <w:p w14:paraId="5C57BA12" w14:textId="77777777" w:rsidR="006F30F3" w:rsidRDefault="00000000">
      <w:pPr>
        <w:spacing w:after="0"/>
      </w:pPr>
      <w:r>
        <w:rPr>
          <w:rFonts w:ascii="Arial" w:hAnsi="Arial"/>
        </w:rPr>
        <w:t>No. My boyfriend's done the antibody test?</w:t>
      </w:r>
    </w:p>
    <w:p w14:paraId="2C8A3AB4" w14:textId="77777777" w:rsidR="006F30F3" w:rsidRDefault="006F30F3">
      <w:pPr>
        <w:spacing w:after="0"/>
      </w:pPr>
    </w:p>
    <w:p w14:paraId="4DFAD006" w14:textId="77777777" w:rsidR="006F30F3" w:rsidRDefault="00000000">
      <w:pPr>
        <w:spacing w:after="0"/>
      </w:pPr>
      <w:proofErr w:type="gramStart"/>
      <w:r>
        <w:rPr>
          <w:rFonts w:ascii="Arial" w:hAnsi="Arial"/>
          <w:b/>
        </w:rPr>
        <w:t xml:space="preserve">CT  </w:t>
      </w:r>
      <w:r>
        <w:rPr>
          <w:rFonts w:ascii="Arial" w:hAnsi="Arial"/>
          <w:color w:val="5D7284"/>
        </w:rPr>
        <w:t>16:59</w:t>
      </w:r>
      <w:proofErr w:type="gramEnd"/>
    </w:p>
    <w:p w14:paraId="2A0B5EB5" w14:textId="77777777" w:rsidR="006F30F3" w:rsidRDefault="00000000">
      <w:pPr>
        <w:spacing w:after="0"/>
      </w:pPr>
      <w:r>
        <w:rPr>
          <w:rFonts w:ascii="Arial" w:hAnsi="Arial"/>
        </w:rPr>
        <w:t>I didn't hear the beginning of that. I just heard that your boyfriend did an antibody test.</w:t>
      </w:r>
    </w:p>
    <w:p w14:paraId="113D0825" w14:textId="77777777" w:rsidR="006F30F3" w:rsidRDefault="006F30F3">
      <w:pPr>
        <w:spacing w:after="0"/>
      </w:pPr>
    </w:p>
    <w:p w14:paraId="6D6E245E" w14:textId="77777777" w:rsidR="006F30F3" w:rsidRDefault="00000000">
      <w:pPr>
        <w:spacing w:after="0"/>
      </w:pPr>
      <w:proofErr w:type="gramStart"/>
      <w:r>
        <w:rPr>
          <w:rFonts w:ascii="Arial" w:hAnsi="Arial"/>
          <w:b/>
        </w:rPr>
        <w:t xml:space="preserve">EG  </w:t>
      </w:r>
      <w:r>
        <w:rPr>
          <w:rFonts w:ascii="Arial" w:hAnsi="Arial"/>
          <w:color w:val="5D7284"/>
        </w:rPr>
        <w:t>17:07</w:t>
      </w:r>
      <w:proofErr w:type="gramEnd"/>
    </w:p>
    <w:p w14:paraId="35761B71" w14:textId="77777777" w:rsidR="006F30F3" w:rsidRDefault="00000000">
      <w:pPr>
        <w:spacing w:after="0"/>
      </w:pPr>
      <w:r>
        <w:rPr>
          <w:rFonts w:ascii="Arial" w:hAnsi="Arial"/>
        </w:rPr>
        <w:t>Yeah, he did. But no one I know has gotten COVID.</w:t>
      </w:r>
    </w:p>
    <w:p w14:paraId="0F078A1B" w14:textId="77777777" w:rsidR="006F30F3" w:rsidRDefault="006F30F3">
      <w:pPr>
        <w:spacing w:after="0"/>
      </w:pPr>
    </w:p>
    <w:p w14:paraId="2F49EF4C" w14:textId="77777777" w:rsidR="006F30F3" w:rsidRDefault="00000000">
      <w:pPr>
        <w:spacing w:after="0"/>
      </w:pPr>
      <w:proofErr w:type="gramStart"/>
      <w:r>
        <w:rPr>
          <w:rFonts w:ascii="Arial" w:hAnsi="Arial"/>
          <w:b/>
        </w:rPr>
        <w:t xml:space="preserve">CT  </w:t>
      </w:r>
      <w:r>
        <w:rPr>
          <w:rFonts w:ascii="Arial" w:hAnsi="Arial"/>
          <w:color w:val="5D7284"/>
        </w:rPr>
        <w:t>17:12</w:t>
      </w:r>
      <w:proofErr w:type="gramEnd"/>
    </w:p>
    <w:p w14:paraId="426E0702" w14:textId="77777777" w:rsidR="006F30F3"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he was negative?</w:t>
      </w:r>
    </w:p>
    <w:p w14:paraId="120FADBF" w14:textId="77777777" w:rsidR="006F30F3" w:rsidRDefault="006F30F3">
      <w:pPr>
        <w:spacing w:after="0"/>
      </w:pPr>
    </w:p>
    <w:p w14:paraId="7E893FF1" w14:textId="77777777" w:rsidR="006F30F3" w:rsidRDefault="00000000">
      <w:pPr>
        <w:spacing w:after="0"/>
      </w:pPr>
      <w:proofErr w:type="gramStart"/>
      <w:r>
        <w:rPr>
          <w:rFonts w:ascii="Arial" w:hAnsi="Arial"/>
          <w:b/>
        </w:rPr>
        <w:t xml:space="preserve">EG  </w:t>
      </w:r>
      <w:r>
        <w:rPr>
          <w:rFonts w:ascii="Arial" w:hAnsi="Arial"/>
          <w:color w:val="5D7284"/>
        </w:rPr>
        <w:t>17:14</w:t>
      </w:r>
      <w:proofErr w:type="gramEnd"/>
    </w:p>
    <w:p w14:paraId="7266EC4C" w14:textId="77777777" w:rsidR="006F30F3" w:rsidRDefault="00000000">
      <w:pPr>
        <w:spacing w:after="0"/>
      </w:pPr>
      <w:r>
        <w:rPr>
          <w:rFonts w:ascii="Arial" w:hAnsi="Arial"/>
        </w:rPr>
        <w:t xml:space="preserve">Yeah, he was. </w:t>
      </w:r>
    </w:p>
    <w:p w14:paraId="7184013D" w14:textId="77777777" w:rsidR="006F30F3" w:rsidRDefault="006F30F3">
      <w:pPr>
        <w:spacing w:after="0"/>
      </w:pPr>
    </w:p>
    <w:p w14:paraId="70307512" w14:textId="77777777" w:rsidR="006F30F3" w:rsidRDefault="00000000">
      <w:pPr>
        <w:spacing w:after="0"/>
      </w:pPr>
      <w:proofErr w:type="gramStart"/>
      <w:r>
        <w:rPr>
          <w:rFonts w:ascii="Arial" w:hAnsi="Arial"/>
          <w:b/>
        </w:rPr>
        <w:t xml:space="preserve">CT  </w:t>
      </w:r>
      <w:r>
        <w:rPr>
          <w:rFonts w:ascii="Arial" w:hAnsi="Arial"/>
          <w:color w:val="5D7284"/>
        </w:rPr>
        <w:t>17:15</w:t>
      </w:r>
      <w:proofErr w:type="gramEnd"/>
    </w:p>
    <w:p w14:paraId="0E0833BF" w14:textId="77777777" w:rsidR="006F30F3" w:rsidRDefault="00000000">
      <w:pPr>
        <w:spacing w:after="0"/>
      </w:pPr>
      <w:r>
        <w:rPr>
          <w:rFonts w:ascii="Arial" w:hAnsi="Arial"/>
        </w:rPr>
        <w:t>Okay. Um, how do you think COVID is affecting people's mental and physical health?</w:t>
      </w:r>
    </w:p>
    <w:p w14:paraId="6BB5D1C5" w14:textId="77777777" w:rsidR="006F30F3" w:rsidRDefault="006F30F3">
      <w:pPr>
        <w:spacing w:after="0"/>
      </w:pPr>
    </w:p>
    <w:p w14:paraId="393D52ED" w14:textId="77777777" w:rsidR="006F30F3" w:rsidRDefault="00000000">
      <w:pPr>
        <w:spacing w:after="0"/>
      </w:pPr>
      <w:proofErr w:type="gramStart"/>
      <w:r>
        <w:rPr>
          <w:rFonts w:ascii="Arial" w:hAnsi="Arial"/>
          <w:b/>
        </w:rPr>
        <w:t xml:space="preserve">EG  </w:t>
      </w:r>
      <w:r>
        <w:rPr>
          <w:rFonts w:ascii="Arial" w:hAnsi="Arial"/>
          <w:color w:val="5D7284"/>
        </w:rPr>
        <w:t>17:25</w:t>
      </w:r>
      <w:proofErr w:type="gramEnd"/>
    </w:p>
    <w:p w14:paraId="00A3185B" w14:textId="77777777" w:rsidR="006F30F3" w:rsidRDefault="00000000">
      <w:pPr>
        <w:spacing w:after="0"/>
      </w:pPr>
      <w:r>
        <w:rPr>
          <w:rFonts w:ascii="Arial" w:hAnsi="Arial"/>
        </w:rPr>
        <w:t xml:space="preserve">Really not great. I mean, I've been way more sedentary than I usually am. I usually go for walks and go to the gym. Or </w:t>
      </w:r>
      <w:proofErr w:type="gramStart"/>
      <w:r>
        <w:rPr>
          <w:rFonts w:ascii="Arial" w:hAnsi="Arial"/>
        </w:rPr>
        <w:t>I'm just been</w:t>
      </w:r>
      <w:proofErr w:type="gramEnd"/>
      <w:r>
        <w:rPr>
          <w:rFonts w:ascii="Arial" w:hAnsi="Arial"/>
        </w:rPr>
        <w:t xml:space="preserve"> sitting here at the computer most days so I assume that a lot of people are doing that. Yeah, and mental health... I'm an introvert so I can kind of handle it. Probably a little better than an extrovert but I can imagine that a lot of people are going stir crazy, like my mom is certainly going stir crazy because she, she likes to go out to lunch with her friends and like do stuff and she can't do that so...</w:t>
      </w:r>
    </w:p>
    <w:p w14:paraId="0BEA0EC3" w14:textId="77777777" w:rsidR="006F30F3" w:rsidRDefault="006F30F3">
      <w:pPr>
        <w:spacing w:after="0"/>
      </w:pPr>
    </w:p>
    <w:p w14:paraId="2D450F0E" w14:textId="77777777" w:rsidR="006F30F3" w:rsidRDefault="00000000">
      <w:pPr>
        <w:spacing w:after="0"/>
      </w:pPr>
      <w:proofErr w:type="gramStart"/>
      <w:r>
        <w:rPr>
          <w:rFonts w:ascii="Arial" w:hAnsi="Arial"/>
          <w:b/>
        </w:rPr>
        <w:t xml:space="preserve">CT  </w:t>
      </w:r>
      <w:r>
        <w:rPr>
          <w:rFonts w:ascii="Arial" w:hAnsi="Arial"/>
          <w:color w:val="5D7284"/>
        </w:rPr>
        <w:t>18:11</w:t>
      </w:r>
      <w:proofErr w:type="gramEnd"/>
    </w:p>
    <w:p w14:paraId="4D5F649D" w14:textId="77777777" w:rsidR="006F30F3" w:rsidRDefault="00000000">
      <w:pPr>
        <w:spacing w:after="0"/>
      </w:pPr>
      <w:r>
        <w:rPr>
          <w:rFonts w:ascii="Arial" w:hAnsi="Arial"/>
        </w:rPr>
        <w:t>What have been your primary sources of news during the pandemic?</w:t>
      </w:r>
    </w:p>
    <w:p w14:paraId="5FA3B908" w14:textId="77777777" w:rsidR="006F30F3" w:rsidRDefault="006F30F3">
      <w:pPr>
        <w:spacing w:after="0"/>
      </w:pPr>
    </w:p>
    <w:p w14:paraId="26FE4FE9" w14:textId="77777777" w:rsidR="006F30F3" w:rsidRDefault="00000000">
      <w:pPr>
        <w:spacing w:after="0"/>
      </w:pPr>
      <w:proofErr w:type="gramStart"/>
      <w:r>
        <w:rPr>
          <w:rFonts w:ascii="Arial" w:hAnsi="Arial"/>
          <w:b/>
        </w:rPr>
        <w:t xml:space="preserve">EG  </w:t>
      </w:r>
      <w:r>
        <w:rPr>
          <w:rFonts w:ascii="Arial" w:hAnsi="Arial"/>
          <w:color w:val="5D7284"/>
        </w:rPr>
        <w:t>18:15</w:t>
      </w:r>
      <w:proofErr w:type="gramEnd"/>
    </w:p>
    <w:p w14:paraId="054C559F" w14:textId="77777777" w:rsidR="006F30F3" w:rsidRDefault="00000000">
      <w:pPr>
        <w:spacing w:after="0"/>
      </w:pPr>
      <w:r>
        <w:rPr>
          <w:rFonts w:ascii="Arial" w:hAnsi="Arial"/>
        </w:rPr>
        <w:t xml:space="preserve"> Our primary source of what?</w:t>
      </w:r>
    </w:p>
    <w:p w14:paraId="5C7D5C2C" w14:textId="77777777" w:rsidR="006F30F3" w:rsidRDefault="006F30F3">
      <w:pPr>
        <w:spacing w:after="0"/>
      </w:pPr>
    </w:p>
    <w:p w14:paraId="5045F2A7" w14:textId="77777777" w:rsidR="006F30F3" w:rsidRDefault="00000000">
      <w:pPr>
        <w:spacing w:after="0"/>
      </w:pPr>
      <w:proofErr w:type="gramStart"/>
      <w:r>
        <w:rPr>
          <w:rFonts w:ascii="Arial" w:hAnsi="Arial"/>
          <w:b/>
        </w:rPr>
        <w:t xml:space="preserve">CT  </w:t>
      </w:r>
      <w:r>
        <w:rPr>
          <w:rFonts w:ascii="Arial" w:hAnsi="Arial"/>
          <w:color w:val="5D7284"/>
        </w:rPr>
        <w:t>18:21</w:t>
      </w:r>
      <w:proofErr w:type="gramEnd"/>
    </w:p>
    <w:p w14:paraId="267AD560" w14:textId="77777777" w:rsidR="006F30F3" w:rsidRDefault="00000000">
      <w:pPr>
        <w:spacing w:after="0"/>
      </w:pPr>
      <w:r>
        <w:rPr>
          <w:rFonts w:ascii="Arial" w:hAnsi="Arial"/>
        </w:rPr>
        <w:t xml:space="preserve"> Try that again. </w:t>
      </w:r>
    </w:p>
    <w:p w14:paraId="51587C25" w14:textId="77777777" w:rsidR="006F30F3" w:rsidRDefault="006F30F3">
      <w:pPr>
        <w:spacing w:after="0"/>
      </w:pPr>
    </w:p>
    <w:p w14:paraId="4A9F8117" w14:textId="77777777" w:rsidR="006F30F3" w:rsidRDefault="00000000">
      <w:pPr>
        <w:spacing w:after="0"/>
      </w:pPr>
      <w:proofErr w:type="gramStart"/>
      <w:r>
        <w:rPr>
          <w:rFonts w:ascii="Arial" w:hAnsi="Arial"/>
          <w:b/>
        </w:rPr>
        <w:t xml:space="preserve">EG  </w:t>
      </w:r>
      <w:r>
        <w:rPr>
          <w:rFonts w:ascii="Arial" w:hAnsi="Arial"/>
          <w:color w:val="5D7284"/>
        </w:rPr>
        <w:t>18:23</w:t>
      </w:r>
      <w:proofErr w:type="gramEnd"/>
    </w:p>
    <w:p w14:paraId="64282D8A" w14:textId="77777777" w:rsidR="006F30F3" w:rsidRDefault="00000000">
      <w:pPr>
        <w:spacing w:after="0"/>
      </w:pPr>
      <w:r>
        <w:rPr>
          <w:rFonts w:ascii="Arial" w:hAnsi="Arial"/>
        </w:rPr>
        <w:t xml:space="preserve">What was it, the primary source of what? Oh. News. </w:t>
      </w:r>
    </w:p>
    <w:p w14:paraId="7467ED55" w14:textId="77777777" w:rsidR="006F30F3" w:rsidRDefault="006F30F3">
      <w:pPr>
        <w:spacing w:after="0"/>
      </w:pPr>
    </w:p>
    <w:p w14:paraId="5208CCCA" w14:textId="77777777" w:rsidR="006F30F3" w:rsidRDefault="00000000">
      <w:pPr>
        <w:spacing w:after="0"/>
      </w:pPr>
      <w:proofErr w:type="gramStart"/>
      <w:r>
        <w:rPr>
          <w:rFonts w:ascii="Arial" w:hAnsi="Arial"/>
          <w:b/>
        </w:rPr>
        <w:t xml:space="preserve">CT  </w:t>
      </w:r>
      <w:r>
        <w:rPr>
          <w:rFonts w:ascii="Arial" w:hAnsi="Arial"/>
          <w:color w:val="5D7284"/>
        </w:rPr>
        <w:t>18:50</w:t>
      </w:r>
      <w:proofErr w:type="gramEnd"/>
    </w:p>
    <w:p w14:paraId="36A5456A" w14:textId="77777777" w:rsidR="006F30F3" w:rsidRDefault="00000000">
      <w:pPr>
        <w:spacing w:after="0"/>
      </w:pPr>
      <w:r>
        <w:rPr>
          <w:rFonts w:ascii="Arial" w:hAnsi="Arial"/>
        </w:rPr>
        <w:t xml:space="preserve">Can you still hear me? </w:t>
      </w:r>
    </w:p>
    <w:p w14:paraId="7D64B9CA" w14:textId="77777777" w:rsidR="006F30F3" w:rsidRDefault="006F30F3">
      <w:pPr>
        <w:spacing w:after="0"/>
      </w:pPr>
    </w:p>
    <w:p w14:paraId="1C3862C3" w14:textId="77777777" w:rsidR="006F30F3" w:rsidRDefault="00000000">
      <w:pPr>
        <w:spacing w:after="0"/>
      </w:pPr>
      <w:proofErr w:type="gramStart"/>
      <w:r>
        <w:rPr>
          <w:rFonts w:ascii="Arial" w:hAnsi="Arial"/>
          <w:b/>
        </w:rPr>
        <w:t xml:space="preserve">EG  </w:t>
      </w:r>
      <w:r>
        <w:rPr>
          <w:rFonts w:ascii="Arial" w:hAnsi="Arial"/>
          <w:color w:val="5D7284"/>
        </w:rPr>
        <w:t>18:52</w:t>
      </w:r>
      <w:proofErr w:type="gramEnd"/>
    </w:p>
    <w:p w14:paraId="3A31875E" w14:textId="77777777" w:rsidR="006F30F3" w:rsidRDefault="00000000">
      <w:pPr>
        <w:spacing w:after="0"/>
      </w:pPr>
      <w:r>
        <w:rPr>
          <w:rFonts w:ascii="Arial" w:hAnsi="Arial"/>
        </w:rPr>
        <w:t>Yeah, I can hear you now. little choppy.</w:t>
      </w:r>
    </w:p>
    <w:p w14:paraId="1922E14A" w14:textId="77777777" w:rsidR="006F30F3" w:rsidRDefault="006F30F3">
      <w:pPr>
        <w:spacing w:after="0"/>
      </w:pPr>
    </w:p>
    <w:p w14:paraId="6A2999F0" w14:textId="77777777" w:rsidR="006F30F3" w:rsidRDefault="00000000">
      <w:pPr>
        <w:spacing w:after="0"/>
      </w:pPr>
      <w:proofErr w:type="gramStart"/>
      <w:r>
        <w:rPr>
          <w:rFonts w:ascii="Arial" w:hAnsi="Arial"/>
          <w:b/>
        </w:rPr>
        <w:t xml:space="preserve">CT  </w:t>
      </w:r>
      <w:r>
        <w:rPr>
          <w:rFonts w:ascii="Arial" w:hAnsi="Arial"/>
          <w:color w:val="5D7284"/>
        </w:rPr>
        <w:t>19:24</w:t>
      </w:r>
      <w:proofErr w:type="gramEnd"/>
    </w:p>
    <w:p w14:paraId="59038605" w14:textId="77777777" w:rsidR="006F30F3" w:rsidRDefault="00000000">
      <w:pPr>
        <w:spacing w:after="0"/>
      </w:pPr>
      <w:r>
        <w:rPr>
          <w:rFonts w:ascii="Arial" w:hAnsi="Arial"/>
        </w:rPr>
        <w:t xml:space="preserve">Okay, can you hear me? </w:t>
      </w:r>
    </w:p>
    <w:p w14:paraId="773954FD" w14:textId="77777777" w:rsidR="006F30F3" w:rsidRDefault="006F30F3">
      <w:pPr>
        <w:spacing w:after="0"/>
      </w:pPr>
    </w:p>
    <w:p w14:paraId="6D7E72AE" w14:textId="77777777" w:rsidR="006F30F3" w:rsidRDefault="00000000">
      <w:pPr>
        <w:spacing w:after="0"/>
      </w:pPr>
      <w:proofErr w:type="gramStart"/>
      <w:r>
        <w:rPr>
          <w:rFonts w:ascii="Arial" w:hAnsi="Arial"/>
          <w:b/>
        </w:rPr>
        <w:t xml:space="preserve">EG  </w:t>
      </w:r>
      <w:r>
        <w:rPr>
          <w:rFonts w:ascii="Arial" w:hAnsi="Arial"/>
          <w:color w:val="5D7284"/>
        </w:rPr>
        <w:t>19:25</w:t>
      </w:r>
      <w:proofErr w:type="gramEnd"/>
    </w:p>
    <w:p w14:paraId="27027852" w14:textId="77777777" w:rsidR="006F30F3" w:rsidRDefault="00000000">
      <w:pPr>
        <w:spacing w:after="0"/>
      </w:pPr>
      <w:r>
        <w:rPr>
          <w:rFonts w:ascii="Arial" w:hAnsi="Arial"/>
        </w:rPr>
        <w:t xml:space="preserve">Yeah, I can. </w:t>
      </w:r>
    </w:p>
    <w:p w14:paraId="24CEA60D" w14:textId="77777777" w:rsidR="006F30F3" w:rsidRDefault="006F30F3">
      <w:pPr>
        <w:spacing w:after="0"/>
      </w:pPr>
    </w:p>
    <w:p w14:paraId="26C50668" w14:textId="77777777" w:rsidR="006F30F3" w:rsidRDefault="00000000">
      <w:pPr>
        <w:spacing w:after="0"/>
      </w:pPr>
      <w:proofErr w:type="gramStart"/>
      <w:r>
        <w:rPr>
          <w:rFonts w:ascii="Arial" w:hAnsi="Arial"/>
          <w:b/>
        </w:rPr>
        <w:t xml:space="preserve">CT  </w:t>
      </w:r>
      <w:r>
        <w:rPr>
          <w:rFonts w:ascii="Arial" w:hAnsi="Arial"/>
          <w:color w:val="5D7284"/>
        </w:rPr>
        <w:t>19:26</w:t>
      </w:r>
      <w:proofErr w:type="gramEnd"/>
    </w:p>
    <w:p w14:paraId="6F939AC5" w14:textId="77777777" w:rsidR="006F30F3" w:rsidRDefault="00000000">
      <w:pPr>
        <w:spacing w:after="0"/>
      </w:pPr>
      <w:r>
        <w:rPr>
          <w:rFonts w:ascii="Arial" w:hAnsi="Arial"/>
        </w:rPr>
        <w:t>Ah, I turned off my video in hopes that maybe that would help with the bandwidth. Oh. Should I turn mine on? So? Sure. The last question I had asked but didn't hear an answer to was. Where are you getting your news?</w:t>
      </w:r>
    </w:p>
    <w:p w14:paraId="0CA5735A" w14:textId="77777777" w:rsidR="006F30F3" w:rsidRDefault="006F30F3">
      <w:pPr>
        <w:spacing w:after="0"/>
      </w:pPr>
    </w:p>
    <w:p w14:paraId="4246F9DE" w14:textId="77777777" w:rsidR="006F30F3" w:rsidRDefault="00000000">
      <w:pPr>
        <w:spacing w:after="0"/>
      </w:pPr>
      <w:proofErr w:type="gramStart"/>
      <w:r>
        <w:rPr>
          <w:rFonts w:ascii="Arial" w:hAnsi="Arial"/>
          <w:b/>
        </w:rPr>
        <w:t xml:space="preserve">EG  </w:t>
      </w:r>
      <w:r>
        <w:rPr>
          <w:rFonts w:ascii="Arial" w:hAnsi="Arial"/>
          <w:color w:val="5D7284"/>
        </w:rPr>
        <w:t>19:42</w:t>
      </w:r>
      <w:proofErr w:type="gramEnd"/>
    </w:p>
    <w:p w14:paraId="37ECA000" w14:textId="77777777" w:rsidR="006F30F3" w:rsidRDefault="00000000">
      <w:pPr>
        <w:spacing w:after="0"/>
      </w:pPr>
      <w:r>
        <w:rPr>
          <w:rFonts w:ascii="Arial" w:hAnsi="Arial"/>
        </w:rPr>
        <w:t xml:space="preserve"> Oh. Mostly the internet. Reddit and various news sites.</w:t>
      </w:r>
    </w:p>
    <w:p w14:paraId="0BC2FE7D" w14:textId="77777777" w:rsidR="006F30F3" w:rsidRDefault="006F30F3">
      <w:pPr>
        <w:spacing w:after="0"/>
      </w:pPr>
    </w:p>
    <w:p w14:paraId="52A9B6C2" w14:textId="77777777" w:rsidR="006F30F3" w:rsidRDefault="00000000">
      <w:pPr>
        <w:spacing w:after="0"/>
      </w:pPr>
      <w:proofErr w:type="gramStart"/>
      <w:r>
        <w:rPr>
          <w:rFonts w:ascii="Arial" w:hAnsi="Arial"/>
          <w:b/>
        </w:rPr>
        <w:t xml:space="preserve">CT  </w:t>
      </w:r>
      <w:r>
        <w:rPr>
          <w:rFonts w:ascii="Arial" w:hAnsi="Arial"/>
          <w:color w:val="5D7284"/>
        </w:rPr>
        <w:t>19:57</w:t>
      </w:r>
      <w:proofErr w:type="gramEnd"/>
    </w:p>
    <w:p w14:paraId="53D516E7" w14:textId="77777777" w:rsidR="006F30F3" w:rsidRDefault="00000000">
      <w:pPr>
        <w:spacing w:after="0"/>
      </w:pPr>
      <w:r>
        <w:rPr>
          <w:rFonts w:ascii="Arial" w:hAnsi="Arial"/>
        </w:rPr>
        <w:t>What are like your top two news sites?</w:t>
      </w:r>
    </w:p>
    <w:p w14:paraId="30DC815F" w14:textId="77777777" w:rsidR="006F30F3" w:rsidRDefault="006F30F3">
      <w:pPr>
        <w:spacing w:after="0"/>
      </w:pPr>
    </w:p>
    <w:p w14:paraId="165BF11B" w14:textId="77777777" w:rsidR="006F30F3" w:rsidRDefault="00000000">
      <w:pPr>
        <w:spacing w:after="0"/>
      </w:pPr>
      <w:proofErr w:type="gramStart"/>
      <w:r>
        <w:rPr>
          <w:rFonts w:ascii="Arial" w:hAnsi="Arial"/>
          <w:b/>
        </w:rPr>
        <w:t xml:space="preserve">EG  </w:t>
      </w:r>
      <w:r>
        <w:rPr>
          <w:rFonts w:ascii="Arial" w:hAnsi="Arial"/>
          <w:color w:val="5D7284"/>
        </w:rPr>
        <w:t>20:00</w:t>
      </w:r>
      <w:proofErr w:type="gramEnd"/>
    </w:p>
    <w:p w14:paraId="603D593F" w14:textId="77777777" w:rsidR="006F30F3" w:rsidRDefault="00000000">
      <w:pPr>
        <w:spacing w:after="0"/>
      </w:pPr>
      <w:r>
        <w:rPr>
          <w:rFonts w:ascii="Arial" w:hAnsi="Arial"/>
        </w:rPr>
        <w:t>I don't know, I vary them a lot. I just try to make sure that they're reputable. Like, I guess probably the New York Times and maybe the Washington Post, maybe they do CNN, I don't know.</w:t>
      </w:r>
    </w:p>
    <w:p w14:paraId="2C95A7D2" w14:textId="77777777" w:rsidR="006F30F3" w:rsidRDefault="006F30F3">
      <w:pPr>
        <w:spacing w:after="0"/>
      </w:pPr>
    </w:p>
    <w:p w14:paraId="0453E647" w14:textId="77777777" w:rsidR="006F30F3" w:rsidRDefault="00000000">
      <w:pPr>
        <w:spacing w:after="0"/>
      </w:pPr>
      <w:proofErr w:type="gramStart"/>
      <w:r>
        <w:rPr>
          <w:rFonts w:ascii="Arial" w:hAnsi="Arial"/>
          <w:b/>
        </w:rPr>
        <w:t xml:space="preserve">CT  </w:t>
      </w:r>
      <w:r>
        <w:rPr>
          <w:rFonts w:ascii="Arial" w:hAnsi="Arial"/>
          <w:color w:val="5D7284"/>
        </w:rPr>
        <w:t>20:19</w:t>
      </w:r>
      <w:proofErr w:type="gramEnd"/>
    </w:p>
    <w:p w14:paraId="21B5F41B" w14:textId="77777777" w:rsidR="006F30F3" w:rsidRDefault="00000000">
      <w:pPr>
        <w:spacing w:after="0"/>
      </w:pPr>
      <w:r>
        <w:rPr>
          <w:rFonts w:ascii="Arial" w:hAnsi="Arial"/>
        </w:rPr>
        <w:t xml:space="preserve">Okay. Have you changed? Like you said that you vary </w:t>
      </w:r>
      <w:proofErr w:type="gramStart"/>
      <w:r>
        <w:rPr>
          <w:rFonts w:ascii="Arial" w:hAnsi="Arial"/>
        </w:rPr>
        <w:t>them?</w:t>
      </w:r>
      <w:proofErr w:type="gramEnd"/>
      <w:r>
        <w:rPr>
          <w:rFonts w:ascii="Arial" w:hAnsi="Arial"/>
        </w:rPr>
        <w:t xml:space="preserve"> But have you found yourself relying on different news sources now versus at the beginning of the pandemic?</w:t>
      </w:r>
    </w:p>
    <w:p w14:paraId="5C628021" w14:textId="77777777" w:rsidR="006F30F3" w:rsidRDefault="006F30F3">
      <w:pPr>
        <w:spacing w:after="0"/>
      </w:pPr>
    </w:p>
    <w:p w14:paraId="49DA6767" w14:textId="77777777" w:rsidR="006F30F3" w:rsidRDefault="00000000">
      <w:pPr>
        <w:spacing w:after="0"/>
      </w:pPr>
      <w:proofErr w:type="gramStart"/>
      <w:r>
        <w:rPr>
          <w:rFonts w:ascii="Arial" w:hAnsi="Arial"/>
          <w:b/>
        </w:rPr>
        <w:t xml:space="preserve">EG  </w:t>
      </w:r>
      <w:r>
        <w:rPr>
          <w:rFonts w:ascii="Arial" w:hAnsi="Arial"/>
          <w:color w:val="5D7284"/>
        </w:rPr>
        <w:t>20:36</w:t>
      </w:r>
      <w:proofErr w:type="gramEnd"/>
    </w:p>
    <w:p w14:paraId="5ABDA618" w14:textId="77777777" w:rsidR="006F30F3" w:rsidRDefault="00000000">
      <w:pPr>
        <w:spacing w:after="0"/>
      </w:pPr>
      <w:r>
        <w:rPr>
          <w:rFonts w:ascii="Arial" w:hAnsi="Arial"/>
        </w:rPr>
        <w:t>No, not really.</w:t>
      </w:r>
    </w:p>
    <w:p w14:paraId="3899D217" w14:textId="77777777" w:rsidR="006F30F3" w:rsidRDefault="006F30F3">
      <w:pPr>
        <w:spacing w:after="0"/>
      </w:pPr>
    </w:p>
    <w:p w14:paraId="001DA15D" w14:textId="77777777" w:rsidR="006F30F3" w:rsidRDefault="00000000">
      <w:pPr>
        <w:spacing w:after="0"/>
      </w:pPr>
      <w:proofErr w:type="gramStart"/>
      <w:r>
        <w:rPr>
          <w:rFonts w:ascii="Arial" w:hAnsi="Arial"/>
          <w:b/>
        </w:rPr>
        <w:t xml:space="preserve">CT  </w:t>
      </w:r>
      <w:r>
        <w:rPr>
          <w:rFonts w:ascii="Arial" w:hAnsi="Arial"/>
          <w:color w:val="5D7284"/>
        </w:rPr>
        <w:t>20:41</w:t>
      </w:r>
      <w:proofErr w:type="gramEnd"/>
    </w:p>
    <w:p w14:paraId="0BC41A92" w14:textId="77777777" w:rsidR="006F30F3" w:rsidRDefault="00000000">
      <w:pPr>
        <w:spacing w:after="0"/>
      </w:pPr>
      <w:r>
        <w:rPr>
          <w:rFonts w:ascii="Arial" w:hAnsi="Arial"/>
        </w:rPr>
        <w:t>Are there any issues that you think that are important, the media is not covering?</w:t>
      </w:r>
    </w:p>
    <w:p w14:paraId="7D3C05D7" w14:textId="77777777" w:rsidR="006F30F3" w:rsidRDefault="006F30F3">
      <w:pPr>
        <w:spacing w:after="0"/>
      </w:pPr>
    </w:p>
    <w:p w14:paraId="02B8F72B" w14:textId="77777777" w:rsidR="006F30F3" w:rsidRDefault="00000000">
      <w:pPr>
        <w:spacing w:after="0"/>
      </w:pPr>
      <w:proofErr w:type="gramStart"/>
      <w:r>
        <w:rPr>
          <w:rFonts w:ascii="Arial" w:hAnsi="Arial"/>
          <w:b/>
        </w:rPr>
        <w:lastRenderedPageBreak/>
        <w:t xml:space="preserve">EG  </w:t>
      </w:r>
      <w:r>
        <w:rPr>
          <w:rFonts w:ascii="Arial" w:hAnsi="Arial"/>
          <w:color w:val="5D7284"/>
        </w:rPr>
        <w:t>20:45</w:t>
      </w:r>
      <w:proofErr w:type="gramEnd"/>
    </w:p>
    <w:p w14:paraId="0CEEF0BC" w14:textId="77777777" w:rsidR="006F30F3" w:rsidRDefault="00000000">
      <w:pPr>
        <w:spacing w:after="0"/>
      </w:pPr>
      <w:r>
        <w:rPr>
          <w:rFonts w:ascii="Arial" w:hAnsi="Arial"/>
        </w:rPr>
        <w:t xml:space="preserve">Well, I haven't seen like a good amount of media coverage because I don't watch like televised news really. But I feel like they're focusing too much on the maybe the political stuff, which is important because it affects everyone. But you know, like, there's real consequences to this, like, people are dying and, and people are being driven even further into poverty and losing, you know, and landlords are kicking people out, and I keep seeing things about oh, landlord does this cool thing where they gave an extra $50 to people that I'm just like, it doesn't really help. I don't </w:t>
      </w:r>
      <w:proofErr w:type="gramStart"/>
      <w:r>
        <w:rPr>
          <w:rFonts w:ascii="Arial" w:hAnsi="Arial"/>
        </w:rPr>
        <w:t>know, because</w:t>
      </w:r>
      <w:proofErr w:type="gramEnd"/>
      <w:r>
        <w:rPr>
          <w:rFonts w:ascii="Arial" w:hAnsi="Arial"/>
        </w:rPr>
        <w:t xml:space="preserve"> I don't watch the news, really. And I don't really read it all that often. Just...</w:t>
      </w:r>
    </w:p>
    <w:p w14:paraId="4596140C" w14:textId="77777777" w:rsidR="006F30F3" w:rsidRDefault="006F30F3">
      <w:pPr>
        <w:spacing w:after="0"/>
      </w:pPr>
    </w:p>
    <w:p w14:paraId="298BE03A" w14:textId="77777777" w:rsidR="006F30F3" w:rsidRDefault="00000000">
      <w:pPr>
        <w:spacing w:after="0"/>
      </w:pPr>
      <w:proofErr w:type="gramStart"/>
      <w:r>
        <w:rPr>
          <w:rFonts w:ascii="Arial" w:hAnsi="Arial"/>
          <w:b/>
        </w:rPr>
        <w:t xml:space="preserve">CT  </w:t>
      </w:r>
      <w:r>
        <w:rPr>
          <w:rFonts w:ascii="Arial" w:hAnsi="Arial"/>
          <w:color w:val="5D7284"/>
        </w:rPr>
        <w:t>21:49</w:t>
      </w:r>
      <w:proofErr w:type="gramEnd"/>
    </w:p>
    <w:p w14:paraId="7625CD62" w14:textId="77777777" w:rsidR="006F30F3" w:rsidRDefault="00000000">
      <w:pPr>
        <w:spacing w:after="0"/>
      </w:pPr>
      <w:r>
        <w:rPr>
          <w:rFonts w:ascii="Arial" w:hAnsi="Arial"/>
        </w:rPr>
        <w:t>Okay. Um, how have your municipal leaders and other government officials locally responded to the outbreak?</w:t>
      </w:r>
    </w:p>
    <w:p w14:paraId="23453146" w14:textId="77777777" w:rsidR="006F30F3" w:rsidRDefault="006F30F3">
      <w:pPr>
        <w:spacing w:after="0"/>
      </w:pPr>
    </w:p>
    <w:p w14:paraId="308009E5" w14:textId="77777777" w:rsidR="006F30F3" w:rsidRDefault="00000000">
      <w:pPr>
        <w:spacing w:after="0"/>
      </w:pPr>
      <w:proofErr w:type="gramStart"/>
      <w:r>
        <w:rPr>
          <w:rFonts w:ascii="Arial" w:hAnsi="Arial"/>
          <w:b/>
        </w:rPr>
        <w:t xml:space="preserve">EG  </w:t>
      </w:r>
      <w:r>
        <w:rPr>
          <w:rFonts w:ascii="Arial" w:hAnsi="Arial"/>
          <w:color w:val="5D7284"/>
        </w:rPr>
        <w:t>21:58</w:t>
      </w:r>
      <w:proofErr w:type="gramEnd"/>
    </w:p>
    <w:p w14:paraId="3B086A43" w14:textId="77777777" w:rsidR="006F30F3" w:rsidRDefault="00000000">
      <w:pPr>
        <w:spacing w:after="0"/>
      </w:pPr>
      <w:r>
        <w:rPr>
          <w:rFonts w:ascii="Arial" w:hAnsi="Arial"/>
        </w:rPr>
        <w:t xml:space="preserve">The governor Newsom initially responded well, he closed everything down. And that helped flatten the curve, and then they were going to reopen things slowly. They said, and then </w:t>
      </w:r>
      <w:proofErr w:type="gramStart"/>
      <w:r>
        <w:rPr>
          <w:rFonts w:ascii="Arial" w:hAnsi="Arial"/>
        </w:rPr>
        <w:t>all of a sudden</w:t>
      </w:r>
      <w:proofErr w:type="gramEnd"/>
      <w:r>
        <w:rPr>
          <w:rFonts w:ascii="Arial" w:hAnsi="Arial"/>
        </w:rPr>
        <w:t xml:space="preserve">, I heard from a friend that they were going to well, he had previously said that they were going to extend the lockdown until August at least for LA County, which I think was the mayor, or someone, I don't remember who and, and then that was the most I heard about it for like, a couple of weeks. And then </w:t>
      </w:r>
      <w:proofErr w:type="gramStart"/>
      <w:r>
        <w:rPr>
          <w:rFonts w:ascii="Arial" w:hAnsi="Arial"/>
        </w:rPr>
        <w:t>all of a sudden</w:t>
      </w:r>
      <w:proofErr w:type="gramEnd"/>
      <w:r>
        <w:rPr>
          <w:rFonts w:ascii="Arial" w:hAnsi="Arial"/>
        </w:rPr>
        <w:t xml:space="preserve">, like, I heard people at the bar nearby and I was like, wait, did they open the bars again? And they did and then we had this huge </w:t>
      </w:r>
      <w:proofErr w:type="gramStart"/>
      <w:r>
        <w:rPr>
          <w:rFonts w:ascii="Arial" w:hAnsi="Arial"/>
        </w:rPr>
        <w:t>spike</w:t>
      </w:r>
      <w:proofErr w:type="gramEnd"/>
      <w:r>
        <w:rPr>
          <w:rFonts w:ascii="Arial" w:hAnsi="Arial"/>
        </w:rPr>
        <w:t xml:space="preserve"> and they open to the beaches, and it was just bad. And now everything's </w:t>
      </w:r>
      <w:proofErr w:type="gramStart"/>
      <w:r>
        <w:rPr>
          <w:rFonts w:ascii="Arial" w:hAnsi="Arial"/>
        </w:rPr>
        <w:t>closed down</w:t>
      </w:r>
      <w:proofErr w:type="gramEnd"/>
      <w:r>
        <w:rPr>
          <w:rFonts w:ascii="Arial" w:hAnsi="Arial"/>
        </w:rPr>
        <w:t xml:space="preserve"> again. So yeah. it's been mixed.</w:t>
      </w:r>
    </w:p>
    <w:p w14:paraId="4CE15E89" w14:textId="77777777" w:rsidR="006F30F3" w:rsidRDefault="006F30F3">
      <w:pPr>
        <w:spacing w:after="0"/>
      </w:pPr>
    </w:p>
    <w:p w14:paraId="7CF49192" w14:textId="77777777" w:rsidR="006F30F3" w:rsidRDefault="00000000">
      <w:pPr>
        <w:spacing w:after="0"/>
      </w:pPr>
      <w:proofErr w:type="gramStart"/>
      <w:r>
        <w:rPr>
          <w:rFonts w:ascii="Arial" w:hAnsi="Arial"/>
          <w:b/>
        </w:rPr>
        <w:t xml:space="preserve">CT  </w:t>
      </w:r>
      <w:r>
        <w:rPr>
          <w:rFonts w:ascii="Arial" w:hAnsi="Arial"/>
          <w:color w:val="5D7284"/>
        </w:rPr>
        <w:t>23:03</w:t>
      </w:r>
      <w:proofErr w:type="gramEnd"/>
    </w:p>
    <w:p w14:paraId="4D818C25" w14:textId="77777777" w:rsidR="006F30F3" w:rsidRDefault="00000000">
      <w:pPr>
        <w:spacing w:after="0"/>
      </w:pPr>
      <w:r>
        <w:rPr>
          <w:rFonts w:ascii="Arial" w:hAnsi="Arial"/>
        </w:rPr>
        <w:t>So now we'll just, there's about five questions left. If we have time, we'll do them all. If not, that's fine. And these all pertain to the future. So, how is your experience transformed how you think about family, friends, and community?</w:t>
      </w:r>
    </w:p>
    <w:p w14:paraId="7DEA35E3" w14:textId="77777777" w:rsidR="006F30F3" w:rsidRDefault="006F30F3">
      <w:pPr>
        <w:spacing w:after="0"/>
      </w:pPr>
    </w:p>
    <w:p w14:paraId="1D224C7D" w14:textId="77777777" w:rsidR="006F30F3" w:rsidRDefault="00000000">
      <w:pPr>
        <w:spacing w:after="0"/>
      </w:pPr>
      <w:proofErr w:type="gramStart"/>
      <w:r>
        <w:rPr>
          <w:rFonts w:ascii="Arial" w:hAnsi="Arial"/>
          <w:b/>
        </w:rPr>
        <w:t xml:space="preserve">EG  </w:t>
      </w:r>
      <w:r>
        <w:rPr>
          <w:rFonts w:ascii="Arial" w:hAnsi="Arial"/>
          <w:color w:val="5D7284"/>
        </w:rPr>
        <w:t>23:20</w:t>
      </w:r>
      <w:proofErr w:type="gramEnd"/>
    </w:p>
    <w:p w14:paraId="47DD172D" w14:textId="77777777" w:rsidR="006F30F3" w:rsidRDefault="00000000">
      <w:pPr>
        <w:spacing w:after="0"/>
      </w:pPr>
      <w:r>
        <w:rPr>
          <w:rFonts w:ascii="Arial" w:hAnsi="Arial"/>
        </w:rPr>
        <w:t>Not much, really, because I was kind of a homebody already. I didn't really see friends a lot. So...</w:t>
      </w:r>
    </w:p>
    <w:p w14:paraId="07CEE2EE" w14:textId="77777777" w:rsidR="006F30F3" w:rsidRDefault="006F30F3">
      <w:pPr>
        <w:spacing w:after="0"/>
      </w:pPr>
    </w:p>
    <w:p w14:paraId="26E4862D" w14:textId="77777777" w:rsidR="006F30F3" w:rsidRDefault="00000000">
      <w:pPr>
        <w:spacing w:after="0"/>
      </w:pPr>
      <w:proofErr w:type="gramStart"/>
      <w:r>
        <w:rPr>
          <w:rFonts w:ascii="Arial" w:hAnsi="Arial"/>
          <w:b/>
        </w:rPr>
        <w:t xml:space="preserve">CT  </w:t>
      </w:r>
      <w:r>
        <w:rPr>
          <w:rFonts w:ascii="Arial" w:hAnsi="Arial"/>
          <w:color w:val="5D7284"/>
        </w:rPr>
        <w:t>23:30</w:t>
      </w:r>
      <w:proofErr w:type="gramEnd"/>
    </w:p>
    <w:p w14:paraId="27FC2B4A" w14:textId="77777777" w:rsidR="006F30F3" w:rsidRDefault="00000000">
      <w:pPr>
        <w:spacing w:after="0"/>
      </w:pPr>
      <w:r>
        <w:rPr>
          <w:rFonts w:ascii="Arial" w:hAnsi="Arial"/>
        </w:rPr>
        <w:t>Okay. How does the pandemic compare to other big events in your lifetime?</w:t>
      </w:r>
    </w:p>
    <w:p w14:paraId="10157F8A" w14:textId="77777777" w:rsidR="006F30F3" w:rsidRDefault="006F30F3">
      <w:pPr>
        <w:spacing w:after="0"/>
      </w:pPr>
    </w:p>
    <w:p w14:paraId="23CA99D1" w14:textId="77777777" w:rsidR="006F30F3" w:rsidRDefault="00000000">
      <w:pPr>
        <w:spacing w:after="0"/>
      </w:pPr>
      <w:proofErr w:type="gramStart"/>
      <w:r>
        <w:rPr>
          <w:rFonts w:ascii="Arial" w:hAnsi="Arial"/>
          <w:b/>
        </w:rPr>
        <w:t xml:space="preserve">EG  </w:t>
      </w:r>
      <w:r>
        <w:rPr>
          <w:rFonts w:ascii="Arial" w:hAnsi="Arial"/>
          <w:color w:val="5D7284"/>
        </w:rPr>
        <w:t>23:39</w:t>
      </w:r>
      <w:proofErr w:type="gramEnd"/>
    </w:p>
    <w:p w14:paraId="2E7BA1BF" w14:textId="77777777" w:rsidR="006F30F3" w:rsidRDefault="00000000">
      <w:pPr>
        <w:spacing w:after="0"/>
      </w:pPr>
      <w:r>
        <w:rPr>
          <w:rFonts w:ascii="Arial" w:hAnsi="Arial"/>
        </w:rPr>
        <w:t xml:space="preserve">I feel like the only thing I could really compare to this that I have lived through would be like the, well 9/11 And like the, the recession back in what was it like 2008. This is different because it's kind of like significantly more people are dying and the economy's not doing </w:t>
      </w:r>
      <w:proofErr w:type="gramStart"/>
      <w:r>
        <w:rPr>
          <w:rFonts w:ascii="Arial" w:hAnsi="Arial"/>
        </w:rPr>
        <w:t>great</w:t>
      </w:r>
      <w:proofErr w:type="gramEnd"/>
      <w:r>
        <w:rPr>
          <w:rFonts w:ascii="Arial" w:hAnsi="Arial"/>
        </w:rPr>
        <w:t xml:space="preserve"> and it's feels way worse.</w:t>
      </w:r>
    </w:p>
    <w:p w14:paraId="57F8E66A" w14:textId="77777777" w:rsidR="006F30F3" w:rsidRDefault="006F30F3">
      <w:pPr>
        <w:spacing w:after="0"/>
      </w:pPr>
    </w:p>
    <w:p w14:paraId="02AC5C09" w14:textId="77777777" w:rsidR="006F30F3" w:rsidRDefault="00000000">
      <w:pPr>
        <w:spacing w:after="0"/>
      </w:pPr>
      <w:proofErr w:type="gramStart"/>
      <w:r>
        <w:rPr>
          <w:rFonts w:ascii="Arial" w:hAnsi="Arial"/>
          <w:b/>
        </w:rPr>
        <w:t xml:space="preserve">CT  </w:t>
      </w:r>
      <w:r>
        <w:rPr>
          <w:rFonts w:ascii="Arial" w:hAnsi="Arial"/>
          <w:color w:val="5D7284"/>
        </w:rPr>
        <w:t>24:23</w:t>
      </w:r>
      <w:proofErr w:type="gramEnd"/>
    </w:p>
    <w:p w14:paraId="29536B7C" w14:textId="77777777" w:rsidR="006F30F3" w:rsidRDefault="00000000">
      <w:pPr>
        <w:spacing w:after="0"/>
      </w:pPr>
      <w:r>
        <w:rPr>
          <w:rFonts w:ascii="Arial" w:hAnsi="Arial"/>
        </w:rPr>
        <w:t>What do you imagine your life to be like in a year?</w:t>
      </w:r>
    </w:p>
    <w:p w14:paraId="004F3FF5" w14:textId="77777777" w:rsidR="006F30F3" w:rsidRDefault="006F30F3">
      <w:pPr>
        <w:spacing w:after="0"/>
      </w:pPr>
    </w:p>
    <w:p w14:paraId="7B553E31" w14:textId="77777777" w:rsidR="006F30F3" w:rsidRDefault="00000000">
      <w:pPr>
        <w:spacing w:after="0"/>
      </w:pPr>
      <w:proofErr w:type="gramStart"/>
      <w:r>
        <w:rPr>
          <w:rFonts w:ascii="Arial" w:hAnsi="Arial"/>
          <w:b/>
        </w:rPr>
        <w:t xml:space="preserve">EG  </w:t>
      </w:r>
      <w:r>
        <w:rPr>
          <w:rFonts w:ascii="Arial" w:hAnsi="Arial"/>
          <w:color w:val="5D7284"/>
        </w:rPr>
        <w:t>24:28</w:t>
      </w:r>
      <w:proofErr w:type="gramEnd"/>
    </w:p>
    <w:p w14:paraId="103FD3BE" w14:textId="77777777" w:rsidR="006F30F3" w:rsidRDefault="00000000">
      <w:pPr>
        <w:spacing w:after="0"/>
      </w:pPr>
      <w:r>
        <w:rPr>
          <w:rFonts w:ascii="Arial" w:hAnsi="Arial"/>
        </w:rPr>
        <w:lastRenderedPageBreak/>
        <w:t xml:space="preserve">I am hoping in a year that they have a vaccine and they're producing it enough to have it around for a good amount of people, but I know that those most at risk are not going to be the first people who receive it. That doesn't really pertain to me. But I don't know. I don't imagine that we're </w:t>
      </w:r>
      <w:proofErr w:type="spellStart"/>
      <w:r>
        <w:rPr>
          <w:rFonts w:ascii="Arial" w:hAnsi="Arial"/>
        </w:rPr>
        <w:t>gonna</w:t>
      </w:r>
      <w:proofErr w:type="spellEnd"/>
      <w:r>
        <w:rPr>
          <w:rFonts w:ascii="Arial" w:hAnsi="Arial"/>
        </w:rPr>
        <w:t xml:space="preserve"> go back to anything normal. But then </w:t>
      </w:r>
      <w:proofErr w:type="gramStart"/>
      <w:r>
        <w:rPr>
          <w:rFonts w:ascii="Arial" w:hAnsi="Arial"/>
        </w:rPr>
        <w:t>But</w:t>
      </w:r>
      <w:proofErr w:type="gramEnd"/>
      <w:r>
        <w:rPr>
          <w:rFonts w:ascii="Arial" w:hAnsi="Arial"/>
        </w:rPr>
        <w:t xml:space="preserve"> maybe I'm just pessimistic</w:t>
      </w:r>
    </w:p>
    <w:p w14:paraId="7BAADE23" w14:textId="77777777" w:rsidR="006F30F3" w:rsidRDefault="006F30F3">
      <w:pPr>
        <w:spacing w:after="0"/>
      </w:pPr>
    </w:p>
    <w:p w14:paraId="6518D4CE" w14:textId="77777777" w:rsidR="006F30F3" w:rsidRDefault="00000000">
      <w:pPr>
        <w:spacing w:after="0"/>
      </w:pPr>
      <w:proofErr w:type="gramStart"/>
      <w:r>
        <w:rPr>
          <w:rFonts w:ascii="Arial" w:hAnsi="Arial"/>
          <w:b/>
        </w:rPr>
        <w:t xml:space="preserve">CT  </w:t>
      </w:r>
      <w:r>
        <w:rPr>
          <w:rFonts w:ascii="Arial" w:hAnsi="Arial"/>
          <w:color w:val="5D7284"/>
        </w:rPr>
        <w:t>25:08</w:t>
      </w:r>
      <w:proofErr w:type="gramEnd"/>
    </w:p>
    <w:p w14:paraId="04A8D8DA" w14:textId="77777777" w:rsidR="006F30F3" w:rsidRDefault="00000000">
      <w:pPr>
        <w:spacing w:after="0"/>
      </w:pPr>
      <w:r>
        <w:rPr>
          <w:rFonts w:ascii="Arial" w:hAnsi="Arial"/>
        </w:rPr>
        <w:t xml:space="preserve">With what you know now, what do you think that governments or </w:t>
      </w:r>
      <w:proofErr w:type="gramStart"/>
      <w:r>
        <w:rPr>
          <w:rFonts w:ascii="Arial" w:hAnsi="Arial"/>
        </w:rPr>
        <w:t>individuals</w:t>
      </w:r>
      <w:proofErr w:type="gramEnd"/>
      <w:r>
        <w:rPr>
          <w:rFonts w:ascii="Arial" w:hAnsi="Arial"/>
        </w:rPr>
        <w:t xml:space="preserve"> community need to keep in mind for the future?</w:t>
      </w:r>
    </w:p>
    <w:p w14:paraId="5C93D9E4" w14:textId="77777777" w:rsidR="006F30F3" w:rsidRDefault="006F30F3">
      <w:pPr>
        <w:spacing w:after="0"/>
      </w:pPr>
    </w:p>
    <w:p w14:paraId="2F1AF099" w14:textId="77777777" w:rsidR="006F30F3" w:rsidRDefault="00000000">
      <w:pPr>
        <w:spacing w:after="0"/>
      </w:pPr>
      <w:proofErr w:type="gramStart"/>
      <w:r>
        <w:rPr>
          <w:rFonts w:ascii="Arial" w:hAnsi="Arial"/>
          <w:b/>
        </w:rPr>
        <w:t xml:space="preserve">EG  </w:t>
      </w:r>
      <w:r>
        <w:rPr>
          <w:rFonts w:ascii="Arial" w:hAnsi="Arial"/>
          <w:color w:val="5D7284"/>
        </w:rPr>
        <w:t>25:21</w:t>
      </w:r>
      <w:proofErr w:type="gramEnd"/>
    </w:p>
    <w:p w14:paraId="378CDF38" w14:textId="77777777" w:rsidR="006F30F3" w:rsidRDefault="00000000">
      <w:pPr>
        <w:spacing w:after="0"/>
      </w:pPr>
      <w:r>
        <w:rPr>
          <w:rFonts w:ascii="Arial" w:hAnsi="Arial"/>
        </w:rPr>
        <w:t xml:space="preserve">We need to stop politicizing medical issues. That was a huge, that's a huge problem. </w:t>
      </w:r>
      <w:proofErr w:type="gramStart"/>
      <w:r>
        <w:rPr>
          <w:rFonts w:ascii="Arial" w:hAnsi="Arial"/>
        </w:rPr>
        <w:t>And also</w:t>
      </w:r>
      <w:proofErr w:type="gramEnd"/>
      <w:r>
        <w:rPr>
          <w:rFonts w:ascii="Arial" w:hAnsi="Arial"/>
        </w:rPr>
        <w:t xml:space="preserve">, I think we should keep, we should probably do what a lot of Asian countries do and wear masks whenever we're sick so that we don't keep spreading stuff and be more mindful of stuff like that. And maybe definitely work on setting up better social safety nets for people. Oh, </w:t>
      </w:r>
      <w:proofErr w:type="gramStart"/>
      <w:r>
        <w:rPr>
          <w:rFonts w:ascii="Arial" w:hAnsi="Arial"/>
        </w:rPr>
        <w:t>definitely the</w:t>
      </w:r>
      <w:proofErr w:type="gramEnd"/>
      <w:r>
        <w:rPr>
          <w:rFonts w:ascii="Arial" w:hAnsi="Arial"/>
        </w:rPr>
        <w:t xml:space="preserve"> healthcare system too.</w:t>
      </w:r>
    </w:p>
    <w:p w14:paraId="325C45AE" w14:textId="77777777" w:rsidR="006F30F3" w:rsidRDefault="006F30F3">
      <w:pPr>
        <w:spacing w:after="0"/>
      </w:pPr>
    </w:p>
    <w:p w14:paraId="18E9F1FD" w14:textId="77777777" w:rsidR="006F30F3" w:rsidRDefault="00000000">
      <w:pPr>
        <w:spacing w:after="0"/>
      </w:pPr>
      <w:proofErr w:type="gramStart"/>
      <w:r>
        <w:rPr>
          <w:rFonts w:ascii="Arial" w:hAnsi="Arial"/>
          <w:b/>
        </w:rPr>
        <w:t xml:space="preserve">CT  </w:t>
      </w:r>
      <w:r>
        <w:rPr>
          <w:rFonts w:ascii="Arial" w:hAnsi="Arial"/>
          <w:color w:val="5D7284"/>
        </w:rPr>
        <w:t>26:02</w:t>
      </w:r>
      <w:proofErr w:type="gramEnd"/>
    </w:p>
    <w:p w14:paraId="61F53F37" w14:textId="77777777" w:rsidR="006F30F3" w:rsidRDefault="00000000">
      <w:pPr>
        <w:spacing w:after="0"/>
      </w:pPr>
      <w:r>
        <w:rPr>
          <w:rFonts w:ascii="Arial" w:hAnsi="Arial"/>
        </w:rPr>
        <w:t>Okay. And as a last question, is there anything that you would like to add, or talk about that we didn't cover?</w:t>
      </w:r>
    </w:p>
    <w:p w14:paraId="188705B0" w14:textId="77777777" w:rsidR="006F30F3" w:rsidRDefault="006F30F3">
      <w:pPr>
        <w:spacing w:after="0"/>
      </w:pPr>
    </w:p>
    <w:p w14:paraId="0EF1E936" w14:textId="77777777" w:rsidR="006F30F3" w:rsidRDefault="00000000">
      <w:pPr>
        <w:spacing w:after="0"/>
      </w:pPr>
      <w:proofErr w:type="gramStart"/>
      <w:r>
        <w:rPr>
          <w:rFonts w:ascii="Arial" w:hAnsi="Arial"/>
          <w:b/>
        </w:rPr>
        <w:t xml:space="preserve">EG  </w:t>
      </w:r>
      <w:r>
        <w:rPr>
          <w:rFonts w:ascii="Arial" w:hAnsi="Arial"/>
          <w:color w:val="5D7284"/>
        </w:rPr>
        <w:t>26:12</w:t>
      </w:r>
      <w:proofErr w:type="gramEnd"/>
    </w:p>
    <w:p w14:paraId="718C7FE6" w14:textId="77777777" w:rsidR="006F30F3" w:rsidRDefault="00000000">
      <w:pPr>
        <w:spacing w:after="0"/>
      </w:pPr>
      <w:r>
        <w:rPr>
          <w:rFonts w:ascii="Arial" w:hAnsi="Arial"/>
        </w:rPr>
        <w:t>Not that I can make.</w:t>
      </w:r>
    </w:p>
    <w:p w14:paraId="36139F1B" w14:textId="77777777" w:rsidR="006F30F3" w:rsidRDefault="006F30F3">
      <w:pPr>
        <w:spacing w:after="0"/>
      </w:pPr>
    </w:p>
    <w:p w14:paraId="29CB8EB9" w14:textId="77777777" w:rsidR="006F30F3" w:rsidRDefault="00000000">
      <w:pPr>
        <w:spacing w:after="0"/>
      </w:pPr>
      <w:proofErr w:type="gramStart"/>
      <w:r>
        <w:rPr>
          <w:rFonts w:ascii="Arial" w:hAnsi="Arial"/>
          <w:b/>
        </w:rPr>
        <w:t xml:space="preserve">CT  </w:t>
      </w:r>
      <w:r>
        <w:rPr>
          <w:rFonts w:ascii="Arial" w:hAnsi="Arial"/>
          <w:color w:val="5D7284"/>
        </w:rPr>
        <w:t>26:16</w:t>
      </w:r>
      <w:proofErr w:type="gramEnd"/>
    </w:p>
    <w:p w14:paraId="012F26BA" w14:textId="77777777" w:rsidR="006F30F3" w:rsidRDefault="00000000">
      <w:pPr>
        <w:spacing w:after="0"/>
      </w:pPr>
      <w:r>
        <w:rPr>
          <w:rFonts w:ascii="Arial" w:hAnsi="Arial"/>
        </w:rPr>
        <w:t xml:space="preserve">Okay, well, I really appreciate you taking your time to answer all these questions. I'm </w:t>
      </w:r>
      <w:proofErr w:type="spellStart"/>
      <w:r>
        <w:rPr>
          <w:rFonts w:ascii="Arial" w:hAnsi="Arial"/>
        </w:rPr>
        <w:t>gonna</w:t>
      </w:r>
      <w:proofErr w:type="spellEnd"/>
      <w:r>
        <w:rPr>
          <w:rFonts w:ascii="Arial" w:hAnsi="Arial"/>
        </w:rPr>
        <w:t xml:space="preserve"> go ahead and stop the recording and I hope you have a great day. </w:t>
      </w:r>
    </w:p>
    <w:p w14:paraId="08ED670B" w14:textId="77777777" w:rsidR="006F30F3" w:rsidRDefault="006F30F3">
      <w:pPr>
        <w:spacing w:after="0"/>
      </w:pPr>
    </w:p>
    <w:p w14:paraId="1696D0B0" w14:textId="77777777" w:rsidR="006F30F3" w:rsidRDefault="00000000">
      <w:pPr>
        <w:spacing w:after="0"/>
      </w:pPr>
      <w:proofErr w:type="gramStart"/>
      <w:r>
        <w:rPr>
          <w:rFonts w:ascii="Arial" w:hAnsi="Arial"/>
          <w:b/>
        </w:rPr>
        <w:t xml:space="preserve">EG  </w:t>
      </w:r>
      <w:r>
        <w:rPr>
          <w:rFonts w:ascii="Arial" w:hAnsi="Arial"/>
          <w:color w:val="5D7284"/>
        </w:rPr>
        <w:t>26:25</w:t>
      </w:r>
      <w:proofErr w:type="gramEnd"/>
    </w:p>
    <w:p w14:paraId="32D0BE0D" w14:textId="77777777" w:rsidR="006F30F3" w:rsidRDefault="00000000">
      <w:pPr>
        <w:spacing w:after="0"/>
      </w:pPr>
      <w:proofErr w:type="gramStart"/>
      <w:r>
        <w:rPr>
          <w:rFonts w:ascii="Arial" w:hAnsi="Arial"/>
        </w:rPr>
        <w:t>You</w:t>
      </w:r>
      <w:proofErr w:type="gramEnd"/>
      <w:r>
        <w:rPr>
          <w:rFonts w:ascii="Arial" w:hAnsi="Arial"/>
        </w:rPr>
        <w:t xml:space="preserve"> too. Thank you.</w:t>
      </w:r>
    </w:p>
    <w:sectPr w:rsidR="006F30F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2BF4" w14:textId="77777777" w:rsidR="00FA7539" w:rsidRDefault="00FA7539">
      <w:pPr>
        <w:spacing w:after="0" w:line="240" w:lineRule="auto"/>
      </w:pPr>
      <w:r>
        <w:separator/>
      </w:r>
    </w:p>
  </w:endnote>
  <w:endnote w:type="continuationSeparator" w:id="0">
    <w:p w14:paraId="2B7005C3" w14:textId="77777777" w:rsidR="00FA7539" w:rsidRDefault="00FA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1930C7D" w14:textId="025B10C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71094">
          <w:rPr>
            <w:rStyle w:val="PageNumber"/>
          </w:rPr>
          <w:fldChar w:fldCharType="separate"/>
        </w:r>
        <w:r w:rsidR="00671094">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61530AA6" w14:textId="52BD7DC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71094">
          <w:rPr>
            <w:rStyle w:val="PageNumber"/>
          </w:rPr>
          <w:fldChar w:fldCharType="separate"/>
        </w:r>
        <w:r w:rsidR="00671094">
          <w:rPr>
            <w:rStyle w:val="PageNumber"/>
            <w:noProof/>
          </w:rPr>
          <w:t>- 2 -</w:t>
        </w:r>
        <w:r>
          <w:rPr>
            <w:rStyle w:val="PageNumber"/>
          </w:rPr>
          <w:fldChar w:fldCharType="end"/>
        </w:r>
      </w:p>
    </w:sdtContent>
  </w:sdt>
  <w:p w14:paraId="49CC6A1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F14269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319360B" w14:textId="60708FD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7225" w14:textId="77777777" w:rsidR="00FA7539" w:rsidRDefault="00FA7539">
      <w:pPr>
        <w:spacing w:after="0" w:line="240" w:lineRule="auto"/>
      </w:pPr>
      <w:r>
        <w:separator/>
      </w:r>
    </w:p>
  </w:footnote>
  <w:footnote w:type="continuationSeparator" w:id="0">
    <w:p w14:paraId="5B129AFC" w14:textId="77777777" w:rsidR="00FA7539" w:rsidRDefault="00FA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58323589">
    <w:abstractNumId w:val="8"/>
  </w:num>
  <w:num w:numId="2" w16cid:durableId="547305615">
    <w:abstractNumId w:val="6"/>
  </w:num>
  <w:num w:numId="3" w16cid:durableId="302348614">
    <w:abstractNumId w:val="5"/>
  </w:num>
  <w:num w:numId="4" w16cid:durableId="348022534">
    <w:abstractNumId w:val="4"/>
  </w:num>
  <w:num w:numId="5" w16cid:durableId="1528762193">
    <w:abstractNumId w:val="7"/>
  </w:num>
  <w:num w:numId="6" w16cid:durableId="333383998">
    <w:abstractNumId w:val="3"/>
  </w:num>
  <w:num w:numId="7" w16cid:durableId="172112193">
    <w:abstractNumId w:val="2"/>
  </w:num>
  <w:num w:numId="8" w16cid:durableId="1677464702">
    <w:abstractNumId w:val="1"/>
  </w:num>
  <w:num w:numId="9" w16cid:durableId="190154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0ECC"/>
    <w:rsid w:val="0029639D"/>
    <w:rsid w:val="00326F90"/>
    <w:rsid w:val="004A641F"/>
    <w:rsid w:val="004B593C"/>
    <w:rsid w:val="00671094"/>
    <w:rsid w:val="006E2A8C"/>
    <w:rsid w:val="006F30F3"/>
    <w:rsid w:val="007749AF"/>
    <w:rsid w:val="00794EBC"/>
    <w:rsid w:val="00930F33"/>
    <w:rsid w:val="009C3AF0"/>
    <w:rsid w:val="00A12EE5"/>
    <w:rsid w:val="00AA1D8D"/>
    <w:rsid w:val="00B47730"/>
    <w:rsid w:val="00BA4C2B"/>
    <w:rsid w:val="00BD0140"/>
    <w:rsid w:val="00C24502"/>
    <w:rsid w:val="00CB0664"/>
    <w:rsid w:val="00D57E81"/>
    <w:rsid w:val="00ED3244"/>
    <w:rsid w:val="00FA753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6A7E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874">
      <w:bodyDiv w:val="1"/>
      <w:marLeft w:val="0"/>
      <w:marRight w:val="0"/>
      <w:marTop w:val="0"/>
      <w:marBottom w:val="0"/>
      <w:divBdr>
        <w:top w:val="none" w:sz="0" w:space="0" w:color="auto"/>
        <w:left w:val="none" w:sz="0" w:space="0" w:color="auto"/>
        <w:bottom w:val="none" w:sz="0" w:space="0" w:color="auto"/>
        <w:right w:val="none" w:sz="0" w:space="0" w:color="auto"/>
      </w:divBdr>
    </w:div>
    <w:div w:id="1583486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9</cp:revision>
  <dcterms:created xsi:type="dcterms:W3CDTF">2019-09-10T23:59:00Z</dcterms:created>
  <dcterms:modified xsi:type="dcterms:W3CDTF">2022-09-14T21:09:00Z</dcterms:modified>
  <cp:category/>
</cp:coreProperties>
</file>