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4D0C6" w14:textId="16BDF0D9" w:rsidR="004433F2" w:rsidRPr="004433F2" w:rsidRDefault="004433F2" w:rsidP="004433F2">
      <w:pPr>
        <w:jc w:val="center"/>
        <w:rPr>
          <w:rFonts w:ascii="Times New Roman" w:eastAsia="Times New Roman" w:hAnsi="Times New Roman" w:cs="Times New Roman"/>
          <w:b/>
          <w:sz w:val="28"/>
          <w:szCs w:val="28"/>
        </w:rPr>
      </w:pPr>
      <w:r w:rsidRPr="004433F2">
        <w:rPr>
          <w:rFonts w:ascii="Times New Roman" w:eastAsia="Times New Roman" w:hAnsi="Times New Roman" w:cs="Times New Roman"/>
          <w:b/>
          <w:sz w:val="28"/>
          <w:szCs w:val="28"/>
        </w:rPr>
        <w:t xml:space="preserve">Transcript of Interview with </w:t>
      </w:r>
      <w:r w:rsidRPr="004433F2">
        <w:rPr>
          <w:rFonts w:ascii="Times New Roman" w:eastAsia="Times New Roman" w:hAnsi="Times New Roman" w:cs="Times New Roman"/>
          <w:b/>
          <w:sz w:val="28"/>
          <w:szCs w:val="28"/>
        </w:rPr>
        <w:t xml:space="preserve">James </w:t>
      </w:r>
      <w:proofErr w:type="spellStart"/>
      <w:r w:rsidRPr="004433F2">
        <w:rPr>
          <w:rFonts w:ascii="Times New Roman" w:eastAsia="Times New Roman" w:hAnsi="Times New Roman" w:cs="Times New Roman"/>
          <w:b/>
          <w:sz w:val="28"/>
          <w:szCs w:val="28"/>
        </w:rPr>
        <w:t>Ziehr</w:t>
      </w:r>
      <w:proofErr w:type="spellEnd"/>
      <w:r w:rsidRPr="004433F2">
        <w:rPr>
          <w:rFonts w:ascii="Times New Roman" w:eastAsia="Times New Roman" w:hAnsi="Times New Roman" w:cs="Times New Roman"/>
          <w:b/>
          <w:sz w:val="28"/>
          <w:szCs w:val="28"/>
        </w:rPr>
        <w:t xml:space="preserve"> by </w:t>
      </w:r>
      <w:r w:rsidRPr="004433F2">
        <w:rPr>
          <w:rFonts w:ascii="Times New Roman" w:eastAsia="Times New Roman" w:hAnsi="Times New Roman" w:cs="Times New Roman"/>
          <w:b/>
          <w:sz w:val="28"/>
          <w:szCs w:val="28"/>
        </w:rPr>
        <w:t xml:space="preserve">Andrew </w:t>
      </w:r>
      <w:proofErr w:type="spellStart"/>
      <w:r w:rsidRPr="004433F2">
        <w:rPr>
          <w:rFonts w:ascii="Times New Roman" w:eastAsia="Times New Roman" w:hAnsi="Times New Roman" w:cs="Times New Roman"/>
          <w:b/>
          <w:sz w:val="28"/>
          <w:szCs w:val="28"/>
        </w:rPr>
        <w:t>Ziehr</w:t>
      </w:r>
      <w:proofErr w:type="spellEnd"/>
    </w:p>
    <w:p w14:paraId="5B59E570" w14:textId="2CDCBC25" w:rsidR="004433F2" w:rsidRPr="004433F2" w:rsidRDefault="004433F2" w:rsidP="004433F2">
      <w:pPr>
        <w:rPr>
          <w:rFonts w:ascii="Times New Roman" w:eastAsia="Times New Roman" w:hAnsi="Times New Roman" w:cs="Times New Roman"/>
          <w:bCs/>
          <w:sz w:val="24"/>
          <w:szCs w:val="24"/>
        </w:rPr>
      </w:pPr>
      <w:r w:rsidRPr="004433F2">
        <w:rPr>
          <w:rFonts w:ascii="Times New Roman" w:eastAsia="Times New Roman" w:hAnsi="Times New Roman" w:cs="Times New Roman"/>
          <w:b/>
          <w:sz w:val="24"/>
          <w:szCs w:val="24"/>
        </w:rPr>
        <w:t xml:space="preserve">Interviewee: </w:t>
      </w:r>
      <w:r w:rsidRPr="004433F2">
        <w:rPr>
          <w:rFonts w:ascii="Times New Roman" w:eastAsia="Times New Roman" w:hAnsi="Times New Roman" w:cs="Times New Roman"/>
          <w:bCs/>
          <w:sz w:val="24"/>
          <w:szCs w:val="24"/>
        </w:rPr>
        <w:t xml:space="preserve">James </w:t>
      </w:r>
      <w:proofErr w:type="spellStart"/>
      <w:r w:rsidRPr="004433F2">
        <w:rPr>
          <w:rFonts w:ascii="Times New Roman" w:eastAsia="Times New Roman" w:hAnsi="Times New Roman" w:cs="Times New Roman"/>
          <w:bCs/>
          <w:sz w:val="24"/>
          <w:szCs w:val="24"/>
        </w:rPr>
        <w:t>Ziehr</w:t>
      </w:r>
      <w:proofErr w:type="spellEnd"/>
    </w:p>
    <w:p w14:paraId="22C3EBA8" w14:textId="63D27364" w:rsidR="004433F2" w:rsidRPr="004433F2" w:rsidRDefault="004433F2" w:rsidP="004433F2">
      <w:pPr>
        <w:rPr>
          <w:rFonts w:ascii="Times New Roman" w:eastAsia="Times New Roman" w:hAnsi="Times New Roman" w:cs="Times New Roman"/>
          <w:bCs/>
          <w:sz w:val="24"/>
          <w:szCs w:val="24"/>
        </w:rPr>
      </w:pPr>
      <w:r w:rsidRPr="004433F2">
        <w:rPr>
          <w:rFonts w:ascii="Times New Roman" w:eastAsia="Times New Roman" w:hAnsi="Times New Roman" w:cs="Times New Roman"/>
          <w:b/>
          <w:sz w:val="24"/>
          <w:szCs w:val="24"/>
        </w:rPr>
        <w:t xml:space="preserve">Interviewer: </w:t>
      </w:r>
      <w:r w:rsidRPr="004433F2">
        <w:rPr>
          <w:rFonts w:ascii="Times New Roman" w:eastAsia="Times New Roman" w:hAnsi="Times New Roman" w:cs="Times New Roman"/>
          <w:bCs/>
          <w:sz w:val="24"/>
          <w:szCs w:val="24"/>
        </w:rPr>
        <w:t xml:space="preserve">Andrew </w:t>
      </w:r>
      <w:proofErr w:type="spellStart"/>
      <w:r w:rsidRPr="004433F2">
        <w:rPr>
          <w:rFonts w:ascii="Times New Roman" w:eastAsia="Times New Roman" w:hAnsi="Times New Roman" w:cs="Times New Roman"/>
          <w:bCs/>
          <w:sz w:val="24"/>
          <w:szCs w:val="24"/>
        </w:rPr>
        <w:t>Ziehr</w:t>
      </w:r>
      <w:proofErr w:type="spellEnd"/>
    </w:p>
    <w:p w14:paraId="51344A12" w14:textId="1FAD3612" w:rsidR="004433F2" w:rsidRPr="004433F2" w:rsidRDefault="004433F2" w:rsidP="004433F2">
      <w:pPr>
        <w:rPr>
          <w:rFonts w:ascii="Times New Roman" w:eastAsia="Times New Roman" w:hAnsi="Times New Roman" w:cs="Times New Roman"/>
          <w:bCs/>
          <w:sz w:val="24"/>
          <w:szCs w:val="24"/>
        </w:rPr>
      </w:pPr>
      <w:r w:rsidRPr="004433F2">
        <w:rPr>
          <w:rFonts w:ascii="Times New Roman" w:eastAsia="Times New Roman" w:hAnsi="Times New Roman" w:cs="Times New Roman"/>
          <w:b/>
          <w:sz w:val="24"/>
          <w:szCs w:val="24"/>
        </w:rPr>
        <w:t xml:space="preserve">Date: </w:t>
      </w:r>
      <w:r w:rsidRPr="004433F2">
        <w:rPr>
          <w:rFonts w:ascii="Times New Roman" w:eastAsia="Times New Roman" w:hAnsi="Times New Roman" w:cs="Times New Roman"/>
          <w:bCs/>
          <w:sz w:val="24"/>
          <w:szCs w:val="24"/>
        </w:rPr>
        <w:t>05/</w:t>
      </w:r>
      <w:r w:rsidRPr="004433F2">
        <w:rPr>
          <w:rFonts w:ascii="Times New Roman" w:eastAsia="Times New Roman" w:hAnsi="Times New Roman" w:cs="Times New Roman"/>
          <w:bCs/>
          <w:sz w:val="24"/>
          <w:szCs w:val="24"/>
        </w:rPr>
        <w:t>05</w:t>
      </w:r>
      <w:r w:rsidRPr="004433F2">
        <w:rPr>
          <w:rFonts w:ascii="Times New Roman" w:eastAsia="Times New Roman" w:hAnsi="Times New Roman" w:cs="Times New Roman"/>
          <w:bCs/>
          <w:sz w:val="24"/>
          <w:szCs w:val="24"/>
        </w:rPr>
        <w:t>/2020</w:t>
      </w:r>
    </w:p>
    <w:p w14:paraId="5E0A7DA9" w14:textId="7C1FE805" w:rsidR="004433F2" w:rsidRPr="004433F2" w:rsidRDefault="004433F2" w:rsidP="004433F2">
      <w:pPr>
        <w:rPr>
          <w:rFonts w:ascii="Times New Roman" w:eastAsia="Times New Roman" w:hAnsi="Times New Roman" w:cs="Times New Roman"/>
          <w:b/>
          <w:sz w:val="24"/>
          <w:szCs w:val="24"/>
        </w:rPr>
      </w:pPr>
      <w:r w:rsidRPr="004433F2">
        <w:rPr>
          <w:rFonts w:ascii="Times New Roman" w:eastAsia="Times New Roman" w:hAnsi="Times New Roman" w:cs="Times New Roman"/>
          <w:b/>
          <w:sz w:val="24"/>
          <w:szCs w:val="24"/>
        </w:rPr>
        <w:t xml:space="preserve">Location (Interviewee): </w:t>
      </w:r>
      <w:r w:rsidRPr="004433F2">
        <w:rPr>
          <w:rFonts w:ascii="Times New Roman" w:eastAsia="Times New Roman" w:hAnsi="Times New Roman" w:cs="Times New Roman"/>
          <w:bCs/>
          <w:sz w:val="24"/>
          <w:szCs w:val="24"/>
        </w:rPr>
        <w:t>Dodgeville, Wisconsin</w:t>
      </w:r>
    </w:p>
    <w:p w14:paraId="5383B687" w14:textId="5E1FB566" w:rsidR="004433F2" w:rsidRPr="004433F2" w:rsidRDefault="004433F2" w:rsidP="004433F2">
      <w:pPr>
        <w:rPr>
          <w:rFonts w:ascii="Times New Roman" w:eastAsia="Times New Roman" w:hAnsi="Times New Roman" w:cs="Times New Roman"/>
          <w:bCs/>
          <w:sz w:val="24"/>
          <w:szCs w:val="24"/>
        </w:rPr>
      </w:pPr>
      <w:r w:rsidRPr="004433F2">
        <w:rPr>
          <w:rFonts w:ascii="Times New Roman" w:eastAsia="Times New Roman" w:hAnsi="Times New Roman" w:cs="Times New Roman"/>
          <w:b/>
          <w:sz w:val="24"/>
          <w:szCs w:val="24"/>
        </w:rPr>
        <w:t xml:space="preserve">Location (Interviewer): </w:t>
      </w:r>
      <w:r w:rsidRPr="004433F2">
        <w:rPr>
          <w:rFonts w:ascii="Times New Roman" w:eastAsia="Times New Roman" w:hAnsi="Times New Roman" w:cs="Times New Roman"/>
          <w:bCs/>
          <w:sz w:val="24"/>
          <w:szCs w:val="24"/>
        </w:rPr>
        <w:t>Wisconsin</w:t>
      </w:r>
    </w:p>
    <w:p w14:paraId="7EFE35BA" w14:textId="77777777" w:rsidR="004433F2" w:rsidRPr="004433F2" w:rsidRDefault="004433F2" w:rsidP="004433F2">
      <w:pPr>
        <w:spacing w:after="0"/>
        <w:rPr>
          <w:rFonts w:ascii="Times New Roman" w:hAnsi="Times New Roman" w:cs="Times New Roman"/>
          <w:sz w:val="24"/>
          <w:szCs w:val="24"/>
        </w:rPr>
      </w:pPr>
      <w:r w:rsidRPr="004433F2">
        <w:rPr>
          <w:rFonts w:ascii="Times New Roman" w:hAnsi="Times New Roman" w:cs="Times New Roman"/>
          <w:b/>
          <w:bCs/>
          <w:sz w:val="24"/>
          <w:szCs w:val="24"/>
        </w:rPr>
        <w:t>Transcriber:</w:t>
      </w:r>
      <w:r w:rsidRPr="004433F2">
        <w:rPr>
          <w:rFonts w:ascii="Times New Roman" w:hAnsi="Times New Roman" w:cs="Times New Roman"/>
          <w:sz w:val="24"/>
          <w:szCs w:val="24"/>
        </w:rPr>
        <w:t xml:space="preserve"> This transcript has been provided by Otter.AI with a 2nd pass for accuracy provided by Bryan Paintiff, HST580 intern, at ASU.</w:t>
      </w:r>
    </w:p>
    <w:p w14:paraId="5C595474" w14:textId="77777777" w:rsidR="004433F2" w:rsidRPr="004433F2" w:rsidRDefault="004433F2" w:rsidP="004433F2">
      <w:pPr>
        <w:spacing w:before="100" w:beforeAutospacing="1"/>
        <w:rPr>
          <w:rFonts w:ascii="Times New Roman" w:eastAsia="Calibri" w:hAnsi="Times New Roman" w:cs="Times New Roman"/>
          <w:sz w:val="24"/>
          <w:szCs w:val="24"/>
        </w:rPr>
      </w:pPr>
      <w:r w:rsidRPr="004433F2">
        <w:rPr>
          <w:rFonts w:ascii="Times New Roman" w:hAnsi="Times New Roman" w:cs="Times New Roman"/>
          <w:b/>
          <w:bCs/>
          <w:sz w:val="24"/>
          <w:szCs w:val="24"/>
        </w:rPr>
        <w:t xml:space="preserve">Abstract: </w:t>
      </w:r>
      <w:r w:rsidRPr="004433F2">
        <w:rPr>
          <w:rFonts w:ascii="Times New Roman" w:eastAsia="Calibri" w:hAnsi="Times New Roman" w:cs="Times New Roman"/>
          <w:sz w:val="24"/>
          <w:szCs w:val="24"/>
        </w:rPr>
        <w:t xml:space="preserve">James </w:t>
      </w:r>
      <w:proofErr w:type="spellStart"/>
      <w:r w:rsidRPr="004433F2">
        <w:rPr>
          <w:rFonts w:ascii="Times New Roman" w:eastAsia="Calibri" w:hAnsi="Times New Roman" w:cs="Times New Roman"/>
          <w:sz w:val="24"/>
          <w:szCs w:val="24"/>
        </w:rPr>
        <w:t>Ziehr</w:t>
      </w:r>
      <w:proofErr w:type="spellEnd"/>
      <w:r w:rsidRPr="004433F2">
        <w:rPr>
          <w:rFonts w:ascii="Times New Roman" w:eastAsia="Calibri" w:hAnsi="Times New Roman" w:cs="Times New Roman"/>
          <w:sz w:val="24"/>
          <w:szCs w:val="24"/>
        </w:rPr>
        <w:t>, a University of Wisconsin Platteville student, describes the impact that COVID-19 has had on his life. He discusses the difficulties with online learning and the frustrations that will occur if classes remain in the online format in the fall. He shares where he gathers his news and information during the pandemic. He reflects on the response to the pandemic by Dodgeville residents as compared to the rest of the nation. James explains how he stays in touch with friends. He details what he is doing for recreation to pass the time and to stay safe during the pandemic.</w:t>
      </w:r>
    </w:p>
    <w:p w14:paraId="039A6FAD"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b/>
          <w:sz w:val="24"/>
          <w:szCs w:val="24"/>
        </w:rPr>
        <w:t xml:space="preserve">Andrew </w:t>
      </w:r>
      <w:proofErr w:type="spellStart"/>
      <w:proofErr w:type="gramStart"/>
      <w:r w:rsidRPr="004433F2">
        <w:rPr>
          <w:rFonts w:ascii="Times New Roman" w:hAnsi="Times New Roman" w:cs="Times New Roman"/>
          <w:b/>
          <w:sz w:val="24"/>
          <w:szCs w:val="24"/>
        </w:rPr>
        <w:t>Ziehr</w:t>
      </w:r>
      <w:proofErr w:type="spellEnd"/>
      <w:r w:rsidRPr="004433F2">
        <w:rPr>
          <w:rFonts w:ascii="Times New Roman" w:hAnsi="Times New Roman" w:cs="Times New Roman"/>
          <w:b/>
          <w:sz w:val="24"/>
          <w:szCs w:val="24"/>
        </w:rPr>
        <w:t xml:space="preserve">  </w:t>
      </w:r>
      <w:r w:rsidRPr="004433F2">
        <w:rPr>
          <w:rFonts w:ascii="Times New Roman" w:hAnsi="Times New Roman" w:cs="Times New Roman"/>
          <w:sz w:val="24"/>
          <w:szCs w:val="24"/>
        </w:rPr>
        <w:t>00:05</w:t>
      </w:r>
      <w:proofErr w:type="gramEnd"/>
    </w:p>
    <w:p w14:paraId="56BAECA7"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sz w:val="24"/>
          <w:szCs w:val="24"/>
        </w:rPr>
        <w:t xml:space="preserve">And we're recording. All right, I'm here with James </w:t>
      </w:r>
      <w:proofErr w:type="spellStart"/>
      <w:r w:rsidRPr="004433F2">
        <w:rPr>
          <w:rFonts w:ascii="Times New Roman" w:hAnsi="Times New Roman" w:cs="Times New Roman"/>
          <w:sz w:val="24"/>
          <w:szCs w:val="24"/>
        </w:rPr>
        <w:t>Ziehr</w:t>
      </w:r>
      <w:proofErr w:type="spellEnd"/>
      <w:r w:rsidRPr="004433F2">
        <w:rPr>
          <w:rFonts w:ascii="Times New Roman" w:hAnsi="Times New Roman" w:cs="Times New Roman"/>
          <w:sz w:val="24"/>
          <w:szCs w:val="24"/>
        </w:rPr>
        <w:t xml:space="preserve"> full disclosure, he is my son. I'm interviewing him about the COVID 19 pandemic that we're currently experiencing. So, how </w:t>
      </w:r>
      <w:r w:rsidRPr="004433F2">
        <w:rPr>
          <w:rFonts w:ascii="Times New Roman" w:hAnsi="Times New Roman" w:cs="Times New Roman"/>
          <w:sz w:val="24"/>
          <w:szCs w:val="24"/>
        </w:rPr>
        <w:t xml:space="preserve">has this affected your </w:t>
      </w:r>
      <w:proofErr w:type="gramStart"/>
      <w:r w:rsidRPr="004433F2">
        <w:rPr>
          <w:rFonts w:ascii="Times New Roman" w:hAnsi="Times New Roman" w:cs="Times New Roman"/>
          <w:sz w:val="24"/>
          <w:szCs w:val="24"/>
        </w:rPr>
        <w:t>day to day</w:t>
      </w:r>
      <w:proofErr w:type="gramEnd"/>
      <w:r w:rsidRPr="004433F2">
        <w:rPr>
          <w:rFonts w:ascii="Times New Roman" w:hAnsi="Times New Roman" w:cs="Times New Roman"/>
          <w:sz w:val="24"/>
          <w:szCs w:val="24"/>
        </w:rPr>
        <w:t xml:space="preserve"> life?</w:t>
      </w:r>
    </w:p>
    <w:p w14:paraId="5C15B455" w14:textId="77777777" w:rsidR="005348CB" w:rsidRPr="004433F2" w:rsidRDefault="005348CB">
      <w:pPr>
        <w:spacing w:after="0"/>
        <w:rPr>
          <w:rFonts w:ascii="Times New Roman" w:hAnsi="Times New Roman" w:cs="Times New Roman"/>
          <w:sz w:val="24"/>
          <w:szCs w:val="24"/>
        </w:rPr>
      </w:pPr>
    </w:p>
    <w:p w14:paraId="47B40FC6"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b/>
          <w:sz w:val="24"/>
          <w:szCs w:val="24"/>
        </w:rPr>
        <w:t xml:space="preserve">James </w:t>
      </w:r>
      <w:proofErr w:type="spellStart"/>
      <w:proofErr w:type="gramStart"/>
      <w:r w:rsidRPr="004433F2">
        <w:rPr>
          <w:rFonts w:ascii="Times New Roman" w:hAnsi="Times New Roman" w:cs="Times New Roman"/>
          <w:b/>
          <w:sz w:val="24"/>
          <w:szCs w:val="24"/>
        </w:rPr>
        <w:t>Ziehr</w:t>
      </w:r>
      <w:proofErr w:type="spellEnd"/>
      <w:r w:rsidRPr="004433F2">
        <w:rPr>
          <w:rFonts w:ascii="Times New Roman" w:hAnsi="Times New Roman" w:cs="Times New Roman"/>
          <w:b/>
          <w:sz w:val="24"/>
          <w:szCs w:val="24"/>
        </w:rPr>
        <w:t xml:space="preserve">  </w:t>
      </w:r>
      <w:r w:rsidRPr="004433F2">
        <w:rPr>
          <w:rFonts w:ascii="Times New Roman" w:hAnsi="Times New Roman" w:cs="Times New Roman"/>
          <w:sz w:val="24"/>
          <w:szCs w:val="24"/>
        </w:rPr>
        <w:t>00:32</w:t>
      </w:r>
      <w:proofErr w:type="gramEnd"/>
    </w:p>
    <w:p w14:paraId="61CDF22C"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sz w:val="24"/>
          <w:szCs w:val="24"/>
        </w:rPr>
        <w:t xml:space="preserve">Um, well, right now, normally, I would be at college. </w:t>
      </w:r>
      <w:proofErr w:type="gramStart"/>
      <w:r w:rsidRPr="004433F2">
        <w:rPr>
          <w:rFonts w:ascii="Times New Roman" w:hAnsi="Times New Roman" w:cs="Times New Roman"/>
          <w:sz w:val="24"/>
          <w:szCs w:val="24"/>
        </w:rPr>
        <w:t>So</w:t>
      </w:r>
      <w:proofErr w:type="gramEnd"/>
      <w:r w:rsidRPr="004433F2">
        <w:rPr>
          <w:rFonts w:ascii="Times New Roman" w:hAnsi="Times New Roman" w:cs="Times New Roman"/>
          <w:sz w:val="24"/>
          <w:szCs w:val="24"/>
        </w:rPr>
        <w:t xml:space="preserve"> this has moved me away from there, and I'm back living at my house. </w:t>
      </w:r>
      <w:proofErr w:type="gramStart"/>
      <w:r w:rsidRPr="004433F2">
        <w:rPr>
          <w:rFonts w:ascii="Times New Roman" w:hAnsi="Times New Roman" w:cs="Times New Roman"/>
          <w:sz w:val="24"/>
          <w:szCs w:val="24"/>
        </w:rPr>
        <w:t>So</w:t>
      </w:r>
      <w:proofErr w:type="gramEnd"/>
      <w:r w:rsidRPr="004433F2">
        <w:rPr>
          <w:rFonts w:ascii="Times New Roman" w:hAnsi="Times New Roman" w:cs="Times New Roman"/>
          <w:sz w:val="24"/>
          <w:szCs w:val="24"/>
        </w:rPr>
        <w:t xml:space="preserve"> it's affected it that way. And normally, I would hang out with frien</w:t>
      </w:r>
      <w:r w:rsidRPr="004433F2">
        <w:rPr>
          <w:rFonts w:ascii="Times New Roman" w:hAnsi="Times New Roman" w:cs="Times New Roman"/>
          <w:sz w:val="24"/>
          <w:szCs w:val="24"/>
        </w:rPr>
        <w:t xml:space="preserve">ds or do stuff with people, or even just like, leave my dorm to go study. But now I'm pretty much and one place where I do everything. Pretty much. </w:t>
      </w:r>
    </w:p>
    <w:p w14:paraId="34D07A9F" w14:textId="77777777" w:rsidR="005348CB" w:rsidRPr="004433F2" w:rsidRDefault="005348CB">
      <w:pPr>
        <w:spacing w:after="0"/>
        <w:rPr>
          <w:rFonts w:ascii="Times New Roman" w:hAnsi="Times New Roman" w:cs="Times New Roman"/>
          <w:sz w:val="24"/>
          <w:szCs w:val="24"/>
        </w:rPr>
      </w:pPr>
    </w:p>
    <w:p w14:paraId="3CFCEA2C"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b/>
          <w:sz w:val="24"/>
          <w:szCs w:val="24"/>
        </w:rPr>
        <w:t xml:space="preserve">Andrew </w:t>
      </w:r>
      <w:proofErr w:type="spellStart"/>
      <w:proofErr w:type="gramStart"/>
      <w:r w:rsidRPr="004433F2">
        <w:rPr>
          <w:rFonts w:ascii="Times New Roman" w:hAnsi="Times New Roman" w:cs="Times New Roman"/>
          <w:b/>
          <w:sz w:val="24"/>
          <w:szCs w:val="24"/>
        </w:rPr>
        <w:t>Ziehr</w:t>
      </w:r>
      <w:proofErr w:type="spellEnd"/>
      <w:r w:rsidRPr="004433F2">
        <w:rPr>
          <w:rFonts w:ascii="Times New Roman" w:hAnsi="Times New Roman" w:cs="Times New Roman"/>
          <w:b/>
          <w:sz w:val="24"/>
          <w:szCs w:val="24"/>
        </w:rPr>
        <w:t xml:space="preserve">  </w:t>
      </w:r>
      <w:r w:rsidRPr="004433F2">
        <w:rPr>
          <w:rFonts w:ascii="Times New Roman" w:hAnsi="Times New Roman" w:cs="Times New Roman"/>
          <w:sz w:val="24"/>
          <w:szCs w:val="24"/>
        </w:rPr>
        <w:t>01:19</w:t>
      </w:r>
      <w:proofErr w:type="gramEnd"/>
    </w:p>
    <w:p w14:paraId="4DB06D9B"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sz w:val="24"/>
          <w:szCs w:val="24"/>
        </w:rPr>
        <w:t xml:space="preserve">Okay. </w:t>
      </w:r>
    </w:p>
    <w:p w14:paraId="0469A210" w14:textId="77777777" w:rsidR="005348CB" w:rsidRPr="004433F2" w:rsidRDefault="005348CB">
      <w:pPr>
        <w:spacing w:after="0"/>
        <w:rPr>
          <w:rFonts w:ascii="Times New Roman" w:hAnsi="Times New Roman" w:cs="Times New Roman"/>
          <w:sz w:val="24"/>
          <w:szCs w:val="24"/>
        </w:rPr>
      </w:pPr>
    </w:p>
    <w:p w14:paraId="637AEF9D"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b/>
          <w:sz w:val="24"/>
          <w:szCs w:val="24"/>
        </w:rPr>
        <w:t xml:space="preserve">James </w:t>
      </w:r>
      <w:proofErr w:type="spellStart"/>
      <w:proofErr w:type="gramStart"/>
      <w:r w:rsidRPr="004433F2">
        <w:rPr>
          <w:rFonts w:ascii="Times New Roman" w:hAnsi="Times New Roman" w:cs="Times New Roman"/>
          <w:b/>
          <w:sz w:val="24"/>
          <w:szCs w:val="24"/>
        </w:rPr>
        <w:t>Ziehr</w:t>
      </w:r>
      <w:proofErr w:type="spellEnd"/>
      <w:r w:rsidRPr="004433F2">
        <w:rPr>
          <w:rFonts w:ascii="Times New Roman" w:hAnsi="Times New Roman" w:cs="Times New Roman"/>
          <w:b/>
          <w:sz w:val="24"/>
          <w:szCs w:val="24"/>
        </w:rPr>
        <w:t xml:space="preserve">  </w:t>
      </w:r>
      <w:r w:rsidRPr="004433F2">
        <w:rPr>
          <w:rFonts w:ascii="Times New Roman" w:hAnsi="Times New Roman" w:cs="Times New Roman"/>
          <w:sz w:val="24"/>
          <w:szCs w:val="24"/>
        </w:rPr>
        <w:t>01:21</w:t>
      </w:r>
      <w:proofErr w:type="gramEnd"/>
    </w:p>
    <w:p w14:paraId="7E4755E3"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sz w:val="24"/>
          <w:szCs w:val="24"/>
        </w:rPr>
        <w:t xml:space="preserve">Except go visit a few people. </w:t>
      </w:r>
    </w:p>
    <w:p w14:paraId="11B6EF56" w14:textId="77777777" w:rsidR="005348CB" w:rsidRPr="004433F2" w:rsidRDefault="005348CB">
      <w:pPr>
        <w:spacing w:after="0"/>
        <w:rPr>
          <w:rFonts w:ascii="Times New Roman" w:hAnsi="Times New Roman" w:cs="Times New Roman"/>
          <w:sz w:val="24"/>
          <w:szCs w:val="24"/>
        </w:rPr>
      </w:pPr>
    </w:p>
    <w:p w14:paraId="3208721C"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b/>
          <w:sz w:val="24"/>
          <w:szCs w:val="24"/>
        </w:rPr>
        <w:t xml:space="preserve">Andrew </w:t>
      </w:r>
      <w:proofErr w:type="spellStart"/>
      <w:proofErr w:type="gramStart"/>
      <w:r w:rsidRPr="004433F2">
        <w:rPr>
          <w:rFonts w:ascii="Times New Roman" w:hAnsi="Times New Roman" w:cs="Times New Roman"/>
          <w:b/>
          <w:sz w:val="24"/>
          <w:szCs w:val="24"/>
        </w:rPr>
        <w:t>Ziehr</w:t>
      </w:r>
      <w:proofErr w:type="spellEnd"/>
      <w:r w:rsidRPr="004433F2">
        <w:rPr>
          <w:rFonts w:ascii="Times New Roman" w:hAnsi="Times New Roman" w:cs="Times New Roman"/>
          <w:b/>
          <w:sz w:val="24"/>
          <w:szCs w:val="24"/>
        </w:rPr>
        <w:t xml:space="preserve">  </w:t>
      </w:r>
      <w:r w:rsidRPr="004433F2">
        <w:rPr>
          <w:rFonts w:ascii="Times New Roman" w:hAnsi="Times New Roman" w:cs="Times New Roman"/>
          <w:sz w:val="24"/>
          <w:szCs w:val="24"/>
        </w:rPr>
        <w:t>01:24</w:t>
      </w:r>
      <w:proofErr w:type="gramEnd"/>
    </w:p>
    <w:p w14:paraId="090E7B09"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sz w:val="24"/>
          <w:szCs w:val="24"/>
        </w:rPr>
        <w:t xml:space="preserve">All right. Um, so yeah, I guess I know this </w:t>
      </w:r>
      <w:proofErr w:type="gramStart"/>
      <w:r w:rsidRPr="004433F2">
        <w:rPr>
          <w:rFonts w:ascii="Times New Roman" w:hAnsi="Times New Roman" w:cs="Times New Roman"/>
          <w:sz w:val="24"/>
          <w:szCs w:val="24"/>
        </w:rPr>
        <w:t>On</w:t>
      </w:r>
      <w:proofErr w:type="gramEnd"/>
      <w:r w:rsidRPr="004433F2">
        <w:rPr>
          <w:rFonts w:ascii="Times New Roman" w:hAnsi="Times New Roman" w:cs="Times New Roman"/>
          <w:sz w:val="24"/>
          <w:szCs w:val="24"/>
        </w:rPr>
        <w:t xml:space="preserve"> the plus side. You get to see your girlfriend more. </w:t>
      </w:r>
      <w:proofErr w:type="gramStart"/>
      <w:r w:rsidRPr="004433F2">
        <w:rPr>
          <w:rFonts w:ascii="Times New Roman" w:hAnsi="Times New Roman" w:cs="Times New Roman"/>
          <w:sz w:val="24"/>
          <w:szCs w:val="24"/>
        </w:rPr>
        <w:t>So</w:t>
      </w:r>
      <w:proofErr w:type="gramEnd"/>
      <w:r w:rsidRPr="004433F2">
        <w:rPr>
          <w:rFonts w:ascii="Times New Roman" w:hAnsi="Times New Roman" w:cs="Times New Roman"/>
          <w:sz w:val="24"/>
          <w:szCs w:val="24"/>
        </w:rPr>
        <w:t xml:space="preserve"> tell me how that all kind of worked out.</w:t>
      </w:r>
    </w:p>
    <w:p w14:paraId="0B92BA1A" w14:textId="77777777" w:rsidR="005348CB" w:rsidRPr="004433F2" w:rsidRDefault="005348CB">
      <w:pPr>
        <w:spacing w:after="0"/>
        <w:rPr>
          <w:rFonts w:ascii="Times New Roman" w:hAnsi="Times New Roman" w:cs="Times New Roman"/>
          <w:sz w:val="24"/>
          <w:szCs w:val="24"/>
        </w:rPr>
      </w:pPr>
    </w:p>
    <w:p w14:paraId="16FA22E8"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b/>
          <w:sz w:val="24"/>
          <w:szCs w:val="24"/>
        </w:rPr>
        <w:lastRenderedPageBreak/>
        <w:t xml:space="preserve">James </w:t>
      </w:r>
      <w:proofErr w:type="spellStart"/>
      <w:proofErr w:type="gramStart"/>
      <w:r w:rsidRPr="004433F2">
        <w:rPr>
          <w:rFonts w:ascii="Times New Roman" w:hAnsi="Times New Roman" w:cs="Times New Roman"/>
          <w:b/>
          <w:sz w:val="24"/>
          <w:szCs w:val="24"/>
        </w:rPr>
        <w:t>Ziehr</w:t>
      </w:r>
      <w:proofErr w:type="spellEnd"/>
      <w:r w:rsidRPr="004433F2">
        <w:rPr>
          <w:rFonts w:ascii="Times New Roman" w:hAnsi="Times New Roman" w:cs="Times New Roman"/>
          <w:b/>
          <w:sz w:val="24"/>
          <w:szCs w:val="24"/>
        </w:rPr>
        <w:t xml:space="preserve">  </w:t>
      </w:r>
      <w:r w:rsidRPr="004433F2">
        <w:rPr>
          <w:rFonts w:ascii="Times New Roman" w:hAnsi="Times New Roman" w:cs="Times New Roman"/>
          <w:sz w:val="24"/>
          <w:szCs w:val="24"/>
        </w:rPr>
        <w:t>01:36</w:t>
      </w:r>
      <w:proofErr w:type="gramEnd"/>
    </w:p>
    <w:p w14:paraId="1519DF3F"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sz w:val="24"/>
          <w:szCs w:val="24"/>
        </w:rPr>
        <w:t>Yeah. So she goes to college, two hours a</w:t>
      </w:r>
      <w:r w:rsidRPr="004433F2">
        <w:rPr>
          <w:rFonts w:ascii="Times New Roman" w:hAnsi="Times New Roman" w:cs="Times New Roman"/>
          <w:sz w:val="24"/>
          <w:szCs w:val="24"/>
        </w:rPr>
        <w:t xml:space="preserve">way from me normally, but now we're back in the same town again. </w:t>
      </w:r>
      <w:proofErr w:type="gramStart"/>
      <w:r w:rsidRPr="004433F2">
        <w:rPr>
          <w:rFonts w:ascii="Times New Roman" w:hAnsi="Times New Roman" w:cs="Times New Roman"/>
          <w:sz w:val="24"/>
          <w:szCs w:val="24"/>
        </w:rPr>
        <w:t>So</w:t>
      </w:r>
      <w:proofErr w:type="gramEnd"/>
      <w:r w:rsidRPr="004433F2">
        <w:rPr>
          <w:rFonts w:ascii="Times New Roman" w:hAnsi="Times New Roman" w:cs="Times New Roman"/>
          <w:sz w:val="24"/>
          <w:szCs w:val="24"/>
        </w:rPr>
        <w:t xml:space="preserve"> she's like, the one person I go and spend time with like, outside of the house and go do both. </w:t>
      </w:r>
      <w:proofErr w:type="gramStart"/>
      <w:r w:rsidRPr="004433F2">
        <w:rPr>
          <w:rFonts w:ascii="Times New Roman" w:hAnsi="Times New Roman" w:cs="Times New Roman"/>
          <w:sz w:val="24"/>
          <w:szCs w:val="24"/>
        </w:rPr>
        <w:t>So</w:t>
      </w:r>
      <w:proofErr w:type="gramEnd"/>
      <w:r w:rsidRPr="004433F2">
        <w:rPr>
          <w:rFonts w:ascii="Times New Roman" w:hAnsi="Times New Roman" w:cs="Times New Roman"/>
          <w:sz w:val="24"/>
          <w:szCs w:val="24"/>
        </w:rPr>
        <w:t xml:space="preserve"> it's nice to have that to have something to do. but, yeah.</w:t>
      </w:r>
    </w:p>
    <w:p w14:paraId="1C9639DF" w14:textId="77777777" w:rsidR="005348CB" w:rsidRPr="004433F2" w:rsidRDefault="005348CB">
      <w:pPr>
        <w:spacing w:after="0"/>
        <w:rPr>
          <w:rFonts w:ascii="Times New Roman" w:hAnsi="Times New Roman" w:cs="Times New Roman"/>
          <w:sz w:val="24"/>
          <w:szCs w:val="24"/>
        </w:rPr>
      </w:pPr>
    </w:p>
    <w:p w14:paraId="4A36EC83"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b/>
          <w:sz w:val="24"/>
          <w:szCs w:val="24"/>
        </w:rPr>
        <w:t xml:space="preserve">Andrew </w:t>
      </w:r>
      <w:proofErr w:type="spellStart"/>
      <w:proofErr w:type="gramStart"/>
      <w:r w:rsidRPr="004433F2">
        <w:rPr>
          <w:rFonts w:ascii="Times New Roman" w:hAnsi="Times New Roman" w:cs="Times New Roman"/>
          <w:b/>
          <w:sz w:val="24"/>
          <w:szCs w:val="24"/>
        </w:rPr>
        <w:t>Ziehr</w:t>
      </w:r>
      <w:proofErr w:type="spellEnd"/>
      <w:r w:rsidRPr="004433F2">
        <w:rPr>
          <w:rFonts w:ascii="Times New Roman" w:hAnsi="Times New Roman" w:cs="Times New Roman"/>
          <w:b/>
          <w:sz w:val="24"/>
          <w:szCs w:val="24"/>
        </w:rPr>
        <w:t xml:space="preserve">  </w:t>
      </w:r>
      <w:r w:rsidRPr="004433F2">
        <w:rPr>
          <w:rFonts w:ascii="Times New Roman" w:hAnsi="Times New Roman" w:cs="Times New Roman"/>
          <w:sz w:val="24"/>
          <w:szCs w:val="24"/>
        </w:rPr>
        <w:t>02:03</w:t>
      </w:r>
      <w:proofErr w:type="gramEnd"/>
    </w:p>
    <w:p w14:paraId="381C48E3"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sz w:val="24"/>
          <w:szCs w:val="24"/>
        </w:rPr>
        <w:t>Can you te</w:t>
      </w:r>
      <w:r w:rsidRPr="004433F2">
        <w:rPr>
          <w:rFonts w:ascii="Times New Roman" w:hAnsi="Times New Roman" w:cs="Times New Roman"/>
          <w:sz w:val="24"/>
          <w:szCs w:val="24"/>
        </w:rPr>
        <w:t xml:space="preserve">ll me about like the first time you heard of COVID 19, Coronavirus? A little bit about that? </w:t>
      </w:r>
    </w:p>
    <w:p w14:paraId="30250A80" w14:textId="77777777" w:rsidR="005348CB" w:rsidRPr="004433F2" w:rsidRDefault="005348CB">
      <w:pPr>
        <w:spacing w:after="0"/>
        <w:rPr>
          <w:rFonts w:ascii="Times New Roman" w:hAnsi="Times New Roman" w:cs="Times New Roman"/>
          <w:sz w:val="24"/>
          <w:szCs w:val="24"/>
        </w:rPr>
      </w:pPr>
    </w:p>
    <w:p w14:paraId="1810A8C5"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b/>
          <w:sz w:val="24"/>
          <w:szCs w:val="24"/>
        </w:rPr>
        <w:t xml:space="preserve">James </w:t>
      </w:r>
      <w:proofErr w:type="spellStart"/>
      <w:proofErr w:type="gramStart"/>
      <w:r w:rsidRPr="004433F2">
        <w:rPr>
          <w:rFonts w:ascii="Times New Roman" w:hAnsi="Times New Roman" w:cs="Times New Roman"/>
          <w:b/>
          <w:sz w:val="24"/>
          <w:szCs w:val="24"/>
        </w:rPr>
        <w:t>Ziehr</w:t>
      </w:r>
      <w:proofErr w:type="spellEnd"/>
      <w:r w:rsidRPr="004433F2">
        <w:rPr>
          <w:rFonts w:ascii="Times New Roman" w:hAnsi="Times New Roman" w:cs="Times New Roman"/>
          <w:b/>
          <w:sz w:val="24"/>
          <w:szCs w:val="24"/>
        </w:rPr>
        <w:t xml:space="preserve">  </w:t>
      </w:r>
      <w:r w:rsidRPr="004433F2">
        <w:rPr>
          <w:rFonts w:ascii="Times New Roman" w:hAnsi="Times New Roman" w:cs="Times New Roman"/>
          <w:sz w:val="24"/>
          <w:szCs w:val="24"/>
        </w:rPr>
        <w:t>02:11</w:t>
      </w:r>
      <w:proofErr w:type="gramEnd"/>
    </w:p>
    <w:p w14:paraId="52273FFE"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sz w:val="24"/>
          <w:szCs w:val="24"/>
        </w:rPr>
        <w:t>Yeah, um, it was brought up in one of my classes by one of my professors, I think he mentioned like, Yeah, this is a thing that's like somewha</w:t>
      </w:r>
      <w:r w:rsidRPr="004433F2">
        <w:rPr>
          <w:rFonts w:ascii="Times New Roman" w:hAnsi="Times New Roman" w:cs="Times New Roman"/>
          <w:sz w:val="24"/>
          <w:szCs w:val="24"/>
        </w:rPr>
        <w:t xml:space="preserve">t starting to happen. And back then it was like, end of January. </w:t>
      </w:r>
      <w:proofErr w:type="gramStart"/>
      <w:r w:rsidRPr="004433F2">
        <w:rPr>
          <w:rFonts w:ascii="Times New Roman" w:hAnsi="Times New Roman" w:cs="Times New Roman"/>
          <w:sz w:val="24"/>
          <w:szCs w:val="24"/>
        </w:rPr>
        <w:t>So</w:t>
      </w:r>
      <w:proofErr w:type="gramEnd"/>
      <w:r w:rsidRPr="004433F2">
        <w:rPr>
          <w:rFonts w:ascii="Times New Roman" w:hAnsi="Times New Roman" w:cs="Times New Roman"/>
          <w:sz w:val="24"/>
          <w:szCs w:val="24"/>
        </w:rPr>
        <w:t xml:space="preserve"> he was like, this probably isn't going to be anything. But it's the thing that's happening. And then it slowly escalated from there. Because we kept on talking about it as time went on in </w:t>
      </w:r>
      <w:r w:rsidRPr="004433F2">
        <w:rPr>
          <w:rFonts w:ascii="Times New Roman" w:hAnsi="Times New Roman" w:cs="Times New Roman"/>
          <w:sz w:val="24"/>
          <w:szCs w:val="24"/>
        </w:rPr>
        <w:t>that class. And, yeah.</w:t>
      </w:r>
    </w:p>
    <w:p w14:paraId="46CED67A" w14:textId="77777777" w:rsidR="005348CB" w:rsidRPr="004433F2" w:rsidRDefault="005348CB">
      <w:pPr>
        <w:spacing w:after="0"/>
        <w:rPr>
          <w:rFonts w:ascii="Times New Roman" w:hAnsi="Times New Roman" w:cs="Times New Roman"/>
          <w:sz w:val="24"/>
          <w:szCs w:val="24"/>
        </w:rPr>
      </w:pPr>
    </w:p>
    <w:p w14:paraId="0806F30C"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b/>
          <w:sz w:val="24"/>
          <w:szCs w:val="24"/>
        </w:rPr>
        <w:t xml:space="preserve">Andrew </w:t>
      </w:r>
      <w:proofErr w:type="spellStart"/>
      <w:proofErr w:type="gramStart"/>
      <w:r w:rsidRPr="004433F2">
        <w:rPr>
          <w:rFonts w:ascii="Times New Roman" w:hAnsi="Times New Roman" w:cs="Times New Roman"/>
          <w:b/>
          <w:sz w:val="24"/>
          <w:szCs w:val="24"/>
        </w:rPr>
        <w:t>Ziehr</w:t>
      </w:r>
      <w:proofErr w:type="spellEnd"/>
      <w:r w:rsidRPr="004433F2">
        <w:rPr>
          <w:rFonts w:ascii="Times New Roman" w:hAnsi="Times New Roman" w:cs="Times New Roman"/>
          <w:b/>
          <w:sz w:val="24"/>
          <w:szCs w:val="24"/>
        </w:rPr>
        <w:t xml:space="preserve">  </w:t>
      </w:r>
      <w:r w:rsidRPr="004433F2">
        <w:rPr>
          <w:rFonts w:ascii="Times New Roman" w:hAnsi="Times New Roman" w:cs="Times New Roman"/>
          <w:sz w:val="24"/>
          <w:szCs w:val="24"/>
        </w:rPr>
        <w:t>02:48</w:t>
      </w:r>
      <w:proofErr w:type="gramEnd"/>
    </w:p>
    <w:p w14:paraId="0DA6B5FB" w14:textId="77777777" w:rsidR="005348CB" w:rsidRPr="004433F2" w:rsidRDefault="00A04A0B">
      <w:pPr>
        <w:spacing w:after="0"/>
        <w:rPr>
          <w:rFonts w:ascii="Times New Roman" w:hAnsi="Times New Roman" w:cs="Times New Roman"/>
          <w:sz w:val="24"/>
          <w:szCs w:val="24"/>
        </w:rPr>
      </w:pPr>
      <w:proofErr w:type="gramStart"/>
      <w:r w:rsidRPr="004433F2">
        <w:rPr>
          <w:rFonts w:ascii="Times New Roman" w:hAnsi="Times New Roman" w:cs="Times New Roman"/>
          <w:sz w:val="24"/>
          <w:szCs w:val="24"/>
        </w:rPr>
        <w:t>So</w:t>
      </w:r>
      <w:proofErr w:type="gramEnd"/>
      <w:r w:rsidRPr="004433F2">
        <w:rPr>
          <w:rFonts w:ascii="Times New Roman" w:hAnsi="Times New Roman" w:cs="Times New Roman"/>
          <w:sz w:val="24"/>
          <w:szCs w:val="24"/>
        </w:rPr>
        <w:t xml:space="preserve"> tell me about maybe when it was first a concern to you, when </w:t>
      </w:r>
      <w:proofErr w:type="spellStart"/>
      <w:r w:rsidRPr="004433F2">
        <w:rPr>
          <w:rFonts w:ascii="Times New Roman" w:hAnsi="Times New Roman" w:cs="Times New Roman"/>
          <w:sz w:val="24"/>
          <w:szCs w:val="24"/>
        </w:rPr>
        <w:t>when</w:t>
      </w:r>
      <w:proofErr w:type="spellEnd"/>
      <w:r w:rsidRPr="004433F2">
        <w:rPr>
          <w:rFonts w:ascii="Times New Roman" w:hAnsi="Times New Roman" w:cs="Times New Roman"/>
          <w:sz w:val="24"/>
          <w:szCs w:val="24"/>
        </w:rPr>
        <w:t xml:space="preserve"> you heard maybe some news or something that made this a concern.</w:t>
      </w:r>
    </w:p>
    <w:p w14:paraId="4FA00E83" w14:textId="77777777" w:rsidR="005348CB" w:rsidRPr="004433F2" w:rsidRDefault="005348CB">
      <w:pPr>
        <w:spacing w:after="0"/>
        <w:rPr>
          <w:rFonts w:ascii="Times New Roman" w:hAnsi="Times New Roman" w:cs="Times New Roman"/>
          <w:sz w:val="24"/>
          <w:szCs w:val="24"/>
        </w:rPr>
      </w:pPr>
    </w:p>
    <w:p w14:paraId="4A59977F"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b/>
          <w:sz w:val="24"/>
          <w:szCs w:val="24"/>
        </w:rPr>
        <w:t xml:space="preserve">James </w:t>
      </w:r>
      <w:proofErr w:type="spellStart"/>
      <w:proofErr w:type="gramStart"/>
      <w:r w:rsidRPr="004433F2">
        <w:rPr>
          <w:rFonts w:ascii="Times New Roman" w:hAnsi="Times New Roman" w:cs="Times New Roman"/>
          <w:b/>
          <w:sz w:val="24"/>
          <w:szCs w:val="24"/>
        </w:rPr>
        <w:t>Ziehr</w:t>
      </w:r>
      <w:proofErr w:type="spellEnd"/>
      <w:r w:rsidRPr="004433F2">
        <w:rPr>
          <w:rFonts w:ascii="Times New Roman" w:hAnsi="Times New Roman" w:cs="Times New Roman"/>
          <w:b/>
          <w:sz w:val="24"/>
          <w:szCs w:val="24"/>
        </w:rPr>
        <w:t xml:space="preserve">  </w:t>
      </w:r>
      <w:r w:rsidRPr="004433F2">
        <w:rPr>
          <w:rFonts w:ascii="Times New Roman" w:hAnsi="Times New Roman" w:cs="Times New Roman"/>
          <w:sz w:val="24"/>
          <w:szCs w:val="24"/>
        </w:rPr>
        <w:t>03:02</w:t>
      </w:r>
      <w:proofErr w:type="gramEnd"/>
    </w:p>
    <w:p w14:paraId="6A15D028"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sz w:val="24"/>
          <w:szCs w:val="24"/>
        </w:rPr>
        <w:t>Um, I really didn't think about it too much or worry about</w:t>
      </w:r>
      <w:r w:rsidRPr="004433F2">
        <w:rPr>
          <w:rFonts w:ascii="Times New Roman" w:hAnsi="Times New Roman" w:cs="Times New Roman"/>
          <w:sz w:val="24"/>
          <w:szCs w:val="24"/>
        </w:rPr>
        <w:t xml:space="preserve"> it until like, the school decided that they were going to do something about it. Because up until then, it was sort of just like, not a problem. It seemed like, but then my school decided, hey, we're going to extend our spring break, and then go to online</w:t>
      </w:r>
      <w:r w:rsidRPr="004433F2">
        <w:rPr>
          <w:rFonts w:ascii="Times New Roman" w:hAnsi="Times New Roman" w:cs="Times New Roman"/>
          <w:sz w:val="24"/>
          <w:szCs w:val="24"/>
        </w:rPr>
        <w:t xml:space="preserve"> classes, and then all that. And then that's sort of when it became like, real, like a real issue kind of.</w:t>
      </w:r>
    </w:p>
    <w:p w14:paraId="61DF7362" w14:textId="77777777" w:rsidR="005348CB" w:rsidRPr="004433F2" w:rsidRDefault="005348CB">
      <w:pPr>
        <w:spacing w:after="0"/>
        <w:rPr>
          <w:rFonts w:ascii="Times New Roman" w:hAnsi="Times New Roman" w:cs="Times New Roman"/>
          <w:sz w:val="24"/>
          <w:szCs w:val="24"/>
        </w:rPr>
      </w:pPr>
    </w:p>
    <w:p w14:paraId="545A632C"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b/>
          <w:sz w:val="24"/>
          <w:szCs w:val="24"/>
        </w:rPr>
        <w:t xml:space="preserve">Andrew </w:t>
      </w:r>
      <w:proofErr w:type="spellStart"/>
      <w:proofErr w:type="gramStart"/>
      <w:r w:rsidRPr="004433F2">
        <w:rPr>
          <w:rFonts w:ascii="Times New Roman" w:hAnsi="Times New Roman" w:cs="Times New Roman"/>
          <w:b/>
          <w:sz w:val="24"/>
          <w:szCs w:val="24"/>
        </w:rPr>
        <w:t>Ziehr</w:t>
      </w:r>
      <w:proofErr w:type="spellEnd"/>
      <w:r w:rsidRPr="004433F2">
        <w:rPr>
          <w:rFonts w:ascii="Times New Roman" w:hAnsi="Times New Roman" w:cs="Times New Roman"/>
          <w:b/>
          <w:sz w:val="24"/>
          <w:szCs w:val="24"/>
        </w:rPr>
        <w:t xml:space="preserve">  </w:t>
      </w:r>
      <w:r w:rsidRPr="004433F2">
        <w:rPr>
          <w:rFonts w:ascii="Times New Roman" w:hAnsi="Times New Roman" w:cs="Times New Roman"/>
          <w:sz w:val="24"/>
          <w:szCs w:val="24"/>
        </w:rPr>
        <w:t>03:40</w:t>
      </w:r>
      <w:proofErr w:type="gramEnd"/>
    </w:p>
    <w:p w14:paraId="2A9B7065"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sz w:val="24"/>
          <w:szCs w:val="24"/>
        </w:rPr>
        <w:t xml:space="preserve">just </w:t>
      </w:r>
      <w:proofErr w:type="spellStart"/>
      <w:r w:rsidRPr="004433F2">
        <w:rPr>
          <w:rFonts w:ascii="Times New Roman" w:hAnsi="Times New Roman" w:cs="Times New Roman"/>
          <w:sz w:val="24"/>
          <w:szCs w:val="24"/>
        </w:rPr>
        <w:t>Just</w:t>
      </w:r>
      <w:proofErr w:type="spellEnd"/>
      <w:r w:rsidRPr="004433F2">
        <w:rPr>
          <w:rFonts w:ascii="Times New Roman" w:hAnsi="Times New Roman" w:cs="Times New Roman"/>
          <w:sz w:val="24"/>
          <w:szCs w:val="24"/>
        </w:rPr>
        <w:t xml:space="preserve"> a note, you attend school where?</w:t>
      </w:r>
    </w:p>
    <w:p w14:paraId="28338B44" w14:textId="77777777" w:rsidR="005348CB" w:rsidRPr="004433F2" w:rsidRDefault="005348CB">
      <w:pPr>
        <w:spacing w:after="0"/>
        <w:rPr>
          <w:rFonts w:ascii="Times New Roman" w:hAnsi="Times New Roman" w:cs="Times New Roman"/>
          <w:sz w:val="24"/>
          <w:szCs w:val="24"/>
        </w:rPr>
      </w:pPr>
    </w:p>
    <w:p w14:paraId="5C72687F"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b/>
          <w:sz w:val="24"/>
          <w:szCs w:val="24"/>
        </w:rPr>
        <w:t xml:space="preserve">James </w:t>
      </w:r>
      <w:proofErr w:type="spellStart"/>
      <w:proofErr w:type="gramStart"/>
      <w:r w:rsidRPr="004433F2">
        <w:rPr>
          <w:rFonts w:ascii="Times New Roman" w:hAnsi="Times New Roman" w:cs="Times New Roman"/>
          <w:b/>
          <w:sz w:val="24"/>
          <w:szCs w:val="24"/>
        </w:rPr>
        <w:t>Ziehr</w:t>
      </w:r>
      <w:proofErr w:type="spellEnd"/>
      <w:r w:rsidRPr="004433F2">
        <w:rPr>
          <w:rFonts w:ascii="Times New Roman" w:hAnsi="Times New Roman" w:cs="Times New Roman"/>
          <w:b/>
          <w:sz w:val="24"/>
          <w:szCs w:val="24"/>
        </w:rPr>
        <w:t xml:space="preserve">  </w:t>
      </w:r>
      <w:r w:rsidRPr="004433F2">
        <w:rPr>
          <w:rFonts w:ascii="Times New Roman" w:hAnsi="Times New Roman" w:cs="Times New Roman"/>
          <w:sz w:val="24"/>
          <w:szCs w:val="24"/>
        </w:rPr>
        <w:t>03:44</w:t>
      </w:r>
      <w:proofErr w:type="gramEnd"/>
    </w:p>
    <w:p w14:paraId="2C1FC434"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sz w:val="24"/>
          <w:szCs w:val="24"/>
        </w:rPr>
        <w:t>UW Platteville.</w:t>
      </w:r>
    </w:p>
    <w:p w14:paraId="59B6C03A" w14:textId="77777777" w:rsidR="005348CB" w:rsidRPr="004433F2" w:rsidRDefault="005348CB">
      <w:pPr>
        <w:spacing w:after="0"/>
        <w:rPr>
          <w:rFonts w:ascii="Times New Roman" w:hAnsi="Times New Roman" w:cs="Times New Roman"/>
          <w:sz w:val="24"/>
          <w:szCs w:val="24"/>
        </w:rPr>
      </w:pPr>
    </w:p>
    <w:p w14:paraId="52F959E5"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b/>
          <w:sz w:val="24"/>
          <w:szCs w:val="24"/>
        </w:rPr>
        <w:t xml:space="preserve">Andrew </w:t>
      </w:r>
      <w:proofErr w:type="spellStart"/>
      <w:proofErr w:type="gramStart"/>
      <w:r w:rsidRPr="004433F2">
        <w:rPr>
          <w:rFonts w:ascii="Times New Roman" w:hAnsi="Times New Roman" w:cs="Times New Roman"/>
          <w:b/>
          <w:sz w:val="24"/>
          <w:szCs w:val="24"/>
        </w:rPr>
        <w:t>Ziehr</w:t>
      </w:r>
      <w:proofErr w:type="spellEnd"/>
      <w:r w:rsidRPr="004433F2">
        <w:rPr>
          <w:rFonts w:ascii="Times New Roman" w:hAnsi="Times New Roman" w:cs="Times New Roman"/>
          <w:b/>
          <w:sz w:val="24"/>
          <w:szCs w:val="24"/>
        </w:rPr>
        <w:t xml:space="preserve">  </w:t>
      </w:r>
      <w:r w:rsidRPr="004433F2">
        <w:rPr>
          <w:rFonts w:ascii="Times New Roman" w:hAnsi="Times New Roman" w:cs="Times New Roman"/>
          <w:sz w:val="24"/>
          <w:szCs w:val="24"/>
        </w:rPr>
        <w:t>03:46</w:t>
      </w:r>
      <w:proofErr w:type="gramEnd"/>
    </w:p>
    <w:p w14:paraId="42FA8474"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sz w:val="24"/>
          <w:szCs w:val="24"/>
        </w:rPr>
        <w:t>and your major?</w:t>
      </w:r>
    </w:p>
    <w:p w14:paraId="1FB81CF3" w14:textId="77777777" w:rsidR="005348CB" w:rsidRPr="004433F2" w:rsidRDefault="005348CB">
      <w:pPr>
        <w:spacing w:after="0"/>
        <w:rPr>
          <w:rFonts w:ascii="Times New Roman" w:hAnsi="Times New Roman" w:cs="Times New Roman"/>
          <w:sz w:val="24"/>
          <w:szCs w:val="24"/>
        </w:rPr>
      </w:pPr>
    </w:p>
    <w:p w14:paraId="753B62B4"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b/>
          <w:sz w:val="24"/>
          <w:szCs w:val="24"/>
        </w:rPr>
        <w:t xml:space="preserve">James </w:t>
      </w:r>
      <w:proofErr w:type="spellStart"/>
      <w:proofErr w:type="gramStart"/>
      <w:r w:rsidRPr="004433F2">
        <w:rPr>
          <w:rFonts w:ascii="Times New Roman" w:hAnsi="Times New Roman" w:cs="Times New Roman"/>
          <w:b/>
          <w:sz w:val="24"/>
          <w:szCs w:val="24"/>
        </w:rPr>
        <w:t>Ziehr</w:t>
      </w:r>
      <w:proofErr w:type="spellEnd"/>
      <w:r w:rsidRPr="004433F2">
        <w:rPr>
          <w:rFonts w:ascii="Times New Roman" w:hAnsi="Times New Roman" w:cs="Times New Roman"/>
          <w:b/>
          <w:sz w:val="24"/>
          <w:szCs w:val="24"/>
        </w:rPr>
        <w:t xml:space="preserve">  </w:t>
      </w:r>
      <w:r w:rsidRPr="004433F2">
        <w:rPr>
          <w:rFonts w:ascii="Times New Roman" w:hAnsi="Times New Roman" w:cs="Times New Roman"/>
          <w:sz w:val="24"/>
          <w:szCs w:val="24"/>
        </w:rPr>
        <w:t>03:49</w:t>
      </w:r>
      <w:proofErr w:type="gramEnd"/>
    </w:p>
    <w:p w14:paraId="024677B9"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sz w:val="24"/>
          <w:szCs w:val="24"/>
        </w:rPr>
        <w:t>sustainability and remote, renewable energy.</w:t>
      </w:r>
    </w:p>
    <w:p w14:paraId="646BB013" w14:textId="77777777" w:rsidR="005348CB" w:rsidRPr="004433F2" w:rsidRDefault="005348CB">
      <w:pPr>
        <w:spacing w:after="0"/>
        <w:rPr>
          <w:rFonts w:ascii="Times New Roman" w:hAnsi="Times New Roman" w:cs="Times New Roman"/>
          <w:sz w:val="24"/>
          <w:szCs w:val="24"/>
        </w:rPr>
      </w:pPr>
    </w:p>
    <w:p w14:paraId="124EA7C4"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b/>
          <w:sz w:val="24"/>
          <w:szCs w:val="24"/>
        </w:rPr>
        <w:t xml:space="preserve">Andrew </w:t>
      </w:r>
      <w:proofErr w:type="spellStart"/>
      <w:proofErr w:type="gramStart"/>
      <w:r w:rsidRPr="004433F2">
        <w:rPr>
          <w:rFonts w:ascii="Times New Roman" w:hAnsi="Times New Roman" w:cs="Times New Roman"/>
          <w:b/>
          <w:sz w:val="24"/>
          <w:szCs w:val="24"/>
        </w:rPr>
        <w:t>Ziehr</w:t>
      </w:r>
      <w:proofErr w:type="spellEnd"/>
      <w:r w:rsidRPr="004433F2">
        <w:rPr>
          <w:rFonts w:ascii="Times New Roman" w:hAnsi="Times New Roman" w:cs="Times New Roman"/>
          <w:b/>
          <w:sz w:val="24"/>
          <w:szCs w:val="24"/>
        </w:rPr>
        <w:t xml:space="preserve">  </w:t>
      </w:r>
      <w:r w:rsidRPr="004433F2">
        <w:rPr>
          <w:rFonts w:ascii="Times New Roman" w:hAnsi="Times New Roman" w:cs="Times New Roman"/>
          <w:sz w:val="24"/>
          <w:szCs w:val="24"/>
        </w:rPr>
        <w:t>03:58</w:t>
      </w:r>
      <w:proofErr w:type="gramEnd"/>
    </w:p>
    <w:p w14:paraId="6E86D308"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sz w:val="24"/>
          <w:szCs w:val="24"/>
        </w:rPr>
        <w:t>So as far as employment, I know you were not working while you were in school. I know that in a normal summer, you would go work somewhere. Tell me about your plans for th</w:t>
      </w:r>
      <w:r w:rsidRPr="004433F2">
        <w:rPr>
          <w:rFonts w:ascii="Times New Roman" w:hAnsi="Times New Roman" w:cs="Times New Roman"/>
          <w:sz w:val="24"/>
          <w:szCs w:val="24"/>
        </w:rPr>
        <w:t>at for the summer.</w:t>
      </w:r>
    </w:p>
    <w:p w14:paraId="455AC906" w14:textId="77777777" w:rsidR="005348CB" w:rsidRPr="004433F2" w:rsidRDefault="005348CB">
      <w:pPr>
        <w:spacing w:after="0"/>
        <w:rPr>
          <w:rFonts w:ascii="Times New Roman" w:hAnsi="Times New Roman" w:cs="Times New Roman"/>
          <w:sz w:val="24"/>
          <w:szCs w:val="24"/>
        </w:rPr>
      </w:pPr>
    </w:p>
    <w:p w14:paraId="46DED368"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b/>
          <w:sz w:val="24"/>
          <w:szCs w:val="24"/>
        </w:rPr>
        <w:t xml:space="preserve">James </w:t>
      </w:r>
      <w:proofErr w:type="spellStart"/>
      <w:proofErr w:type="gramStart"/>
      <w:r w:rsidRPr="004433F2">
        <w:rPr>
          <w:rFonts w:ascii="Times New Roman" w:hAnsi="Times New Roman" w:cs="Times New Roman"/>
          <w:b/>
          <w:sz w:val="24"/>
          <w:szCs w:val="24"/>
        </w:rPr>
        <w:t>Ziehr</w:t>
      </w:r>
      <w:proofErr w:type="spellEnd"/>
      <w:r w:rsidRPr="004433F2">
        <w:rPr>
          <w:rFonts w:ascii="Times New Roman" w:hAnsi="Times New Roman" w:cs="Times New Roman"/>
          <w:b/>
          <w:sz w:val="24"/>
          <w:szCs w:val="24"/>
        </w:rPr>
        <w:t xml:space="preserve">  </w:t>
      </w:r>
      <w:r w:rsidRPr="004433F2">
        <w:rPr>
          <w:rFonts w:ascii="Times New Roman" w:hAnsi="Times New Roman" w:cs="Times New Roman"/>
          <w:sz w:val="24"/>
          <w:szCs w:val="24"/>
        </w:rPr>
        <w:t>04:15</w:t>
      </w:r>
      <w:proofErr w:type="gramEnd"/>
    </w:p>
    <w:p w14:paraId="6D6109A8"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sz w:val="24"/>
          <w:szCs w:val="24"/>
        </w:rPr>
        <w:t>Yeah, once school is over, I plan on going and talking to where I worked last summer, which is [inaudible] and trying to get shifts there again throughout the next few months over a summer break. And hopefully they'll</w:t>
      </w:r>
      <w:r w:rsidRPr="004433F2">
        <w:rPr>
          <w:rFonts w:ascii="Times New Roman" w:hAnsi="Times New Roman" w:cs="Times New Roman"/>
          <w:sz w:val="24"/>
          <w:szCs w:val="24"/>
        </w:rPr>
        <w:t xml:space="preserve"> still be able to give me decent hours because </w:t>
      </w:r>
      <w:proofErr w:type="gramStart"/>
      <w:r w:rsidRPr="004433F2">
        <w:rPr>
          <w:rFonts w:ascii="Times New Roman" w:hAnsi="Times New Roman" w:cs="Times New Roman"/>
          <w:sz w:val="24"/>
          <w:szCs w:val="24"/>
        </w:rPr>
        <w:t>they were being affected by it</w:t>
      </w:r>
      <w:proofErr w:type="gramEnd"/>
      <w:r w:rsidRPr="004433F2">
        <w:rPr>
          <w:rFonts w:ascii="Times New Roman" w:hAnsi="Times New Roman" w:cs="Times New Roman"/>
          <w:sz w:val="24"/>
          <w:szCs w:val="24"/>
        </w:rPr>
        <w:t xml:space="preserve"> too. So yeah.</w:t>
      </w:r>
    </w:p>
    <w:p w14:paraId="3EBC59CF" w14:textId="77777777" w:rsidR="005348CB" w:rsidRPr="004433F2" w:rsidRDefault="005348CB">
      <w:pPr>
        <w:spacing w:after="0"/>
        <w:rPr>
          <w:rFonts w:ascii="Times New Roman" w:hAnsi="Times New Roman" w:cs="Times New Roman"/>
          <w:sz w:val="24"/>
          <w:szCs w:val="24"/>
        </w:rPr>
      </w:pPr>
    </w:p>
    <w:p w14:paraId="5ACE23B4"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b/>
          <w:sz w:val="24"/>
          <w:szCs w:val="24"/>
        </w:rPr>
        <w:t xml:space="preserve">Andrew </w:t>
      </w:r>
      <w:proofErr w:type="spellStart"/>
      <w:proofErr w:type="gramStart"/>
      <w:r w:rsidRPr="004433F2">
        <w:rPr>
          <w:rFonts w:ascii="Times New Roman" w:hAnsi="Times New Roman" w:cs="Times New Roman"/>
          <w:b/>
          <w:sz w:val="24"/>
          <w:szCs w:val="24"/>
        </w:rPr>
        <w:t>Ziehr</w:t>
      </w:r>
      <w:proofErr w:type="spellEnd"/>
      <w:r w:rsidRPr="004433F2">
        <w:rPr>
          <w:rFonts w:ascii="Times New Roman" w:hAnsi="Times New Roman" w:cs="Times New Roman"/>
          <w:b/>
          <w:sz w:val="24"/>
          <w:szCs w:val="24"/>
        </w:rPr>
        <w:t xml:space="preserve">  </w:t>
      </w:r>
      <w:r w:rsidRPr="004433F2">
        <w:rPr>
          <w:rFonts w:ascii="Times New Roman" w:hAnsi="Times New Roman" w:cs="Times New Roman"/>
          <w:sz w:val="24"/>
          <w:szCs w:val="24"/>
        </w:rPr>
        <w:t>04:47</w:t>
      </w:r>
      <w:proofErr w:type="gramEnd"/>
    </w:p>
    <w:p w14:paraId="313C9180"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sz w:val="24"/>
          <w:szCs w:val="24"/>
        </w:rPr>
        <w:t>Have you had any communications with your group of friends from Platteville since you've been home?</w:t>
      </w:r>
    </w:p>
    <w:p w14:paraId="7BA69E8F" w14:textId="77777777" w:rsidR="005348CB" w:rsidRPr="004433F2" w:rsidRDefault="005348CB">
      <w:pPr>
        <w:spacing w:after="0"/>
        <w:rPr>
          <w:rFonts w:ascii="Times New Roman" w:hAnsi="Times New Roman" w:cs="Times New Roman"/>
          <w:sz w:val="24"/>
          <w:szCs w:val="24"/>
        </w:rPr>
      </w:pPr>
    </w:p>
    <w:p w14:paraId="421DC398"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b/>
          <w:sz w:val="24"/>
          <w:szCs w:val="24"/>
        </w:rPr>
        <w:t xml:space="preserve">James </w:t>
      </w:r>
      <w:proofErr w:type="spellStart"/>
      <w:proofErr w:type="gramStart"/>
      <w:r w:rsidRPr="004433F2">
        <w:rPr>
          <w:rFonts w:ascii="Times New Roman" w:hAnsi="Times New Roman" w:cs="Times New Roman"/>
          <w:b/>
          <w:sz w:val="24"/>
          <w:szCs w:val="24"/>
        </w:rPr>
        <w:t>Ziehr</w:t>
      </w:r>
      <w:proofErr w:type="spellEnd"/>
      <w:r w:rsidRPr="004433F2">
        <w:rPr>
          <w:rFonts w:ascii="Times New Roman" w:hAnsi="Times New Roman" w:cs="Times New Roman"/>
          <w:b/>
          <w:sz w:val="24"/>
          <w:szCs w:val="24"/>
        </w:rPr>
        <w:t xml:space="preserve">  </w:t>
      </w:r>
      <w:r w:rsidRPr="004433F2">
        <w:rPr>
          <w:rFonts w:ascii="Times New Roman" w:hAnsi="Times New Roman" w:cs="Times New Roman"/>
          <w:sz w:val="24"/>
          <w:szCs w:val="24"/>
        </w:rPr>
        <w:t>04:54</w:t>
      </w:r>
      <w:proofErr w:type="gramEnd"/>
    </w:p>
    <w:p w14:paraId="0AE56A93"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sz w:val="24"/>
          <w:szCs w:val="24"/>
        </w:rPr>
        <w:t>Yes, we have me and lik</w:t>
      </w:r>
      <w:r w:rsidRPr="004433F2">
        <w:rPr>
          <w:rFonts w:ascii="Times New Roman" w:hAnsi="Times New Roman" w:cs="Times New Roman"/>
          <w:sz w:val="24"/>
          <w:szCs w:val="24"/>
        </w:rPr>
        <w:t xml:space="preserve">e some of my closer friends have a group chat. on Snapchat and we talk on </w:t>
      </w:r>
      <w:proofErr w:type="spellStart"/>
      <w:r w:rsidRPr="004433F2">
        <w:rPr>
          <w:rFonts w:ascii="Times New Roman" w:hAnsi="Times New Roman" w:cs="Times New Roman"/>
          <w:sz w:val="24"/>
          <w:szCs w:val="24"/>
        </w:rPr>
        <w:t>there</w:t>
      </w:r>
      <w:proofErr w:type="spellEnd"/>
      <w:r w:rsidRPr="004433F2">
        <w:rPr>
          <w:rFonts w:ascii="Times New Roman" w:hAnsi="Times New Roman" w:cs="Times New Roman"/>
          <w:sz w:val="24"/>
          <w:szCs w:val="24"/>
        </w:rPr>
        <w:t xml:space="preserve"> occasionally. </w:t>
      </w:r>
    </w:p>
    <w:p w14:paraId="1E364067" w14:textId="77777777" w:rsidR="005348CB" w:rsidRPr="004433F2" w:rsidRDefault="005348CB">
      <w:pPr>
        <w:spacing w:after="0"/>
        <w:rPr>
          <w:rFonts w:ascii="Times New Roman" w:hAnsi="Times New Roman" w:cs="Times New Roman"/>
          <w:sz w:val="24"/>
          <w:szCs w:val="24"/>
        </w:rPr>
      </w:pPr>
    </w:p>
    <w:p w14:paraId="22516F55"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b/>
          <w:sz w:val="24"/>
          <w:szCs w:val="24"/>
        </w:rPr>
        <w:t xml:space="preserve">Andrew </w:t>
      </w:r>
      <w:proofErr w:type="spellStart"/>
      <w:proofErr w:type="gramStart"/>
      <w:r w:rsidRPr="004433F2">
        <w:rPr>
          <w:rFonts w:ascii="Times New Roman" w:hAnsi="Times New Roman" w:cs="Times New Roman"/>
          <w:b/>
          <w:sz w:val="24"/>
          <w:szCs w:val="24"/>
        </w:rPr>
        <w:t>Ziehr</w:t>
      </w:r>
      <w:proofErr w:type="spellEnd"/>
      <w:r w:rsidRPr="004433F2">
        <w:rPr>
          <w:rFonts w:ascii="Times New Roman" w:hAnsi="Times New Roman" w:cs="Times New Roman"/>
          <w:b/>
          <w:sz w:val="24"/>
          <w:szCs w:val="24"/>
        </w:rPr>
        <w:t xml:space="preserve">  </w:t>
      </w:r>
      <w:r w:rsidRPr="004433F2">
        <w:rPr>
          <w:rFonts w:ascii="Times New Roman" w:hAnsi="Times New Roman" w:cs="Times New Roman"/>
          <w:sz w:val="24"/>
          <w:szCs w:val="24"/>
        </w:rPr>
        <w:t>05:05</w:t>
      </w:r>
      <w:proofErr w:type="gramEnd"/>
    </w:p>
    <w:p w14:paraId="2928E766"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sz w:val="24"/>
          <w:szCs w:val="24"/>
        </w:rPr>
        <w:t xml:space="preserve">Okay, </w:t>
      </w:r>
    </w:p>
    <w:p w14:paraId="2141ED87" w14:textId="77777777" w:rsidR="005348CB" w:rsidRPr="004433F2" w:rsidRDefault="005348CB">
      <w:pPr>
        <w:spacing w:after="0"/>
        <w:rPr>
          <w:rFonts w:ascii="Times New Roman" w:hAnsi="Times New Roman" w:cs="Times New Roman"/>
          <w:sz w:val="24"/>
          <w:szCs w:val="24"/>
        </w:rPr>
      </w:pPr>
    </w:p>
    <w:p w14:paraId="794213BB"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b/>
          <w:sz w:val="24"/>
          <w:szCs w:val="24"/>
        </w:rPr>
        <w:t xml:space="preserve">James </w:t>
      </w:r>
      <w:proofErr w:type="spellStart"/>
      <w:proofErr w:type="gramStart"/>
      <w:r w:rsidRPr="004433F2">
        <w:rPr>
          <w:rFonts w:ascii="Times New Roman" w:hAnsi="Times New Roman" w:cs="Times New Roman"/>
          <w:b/>
          <w:sz w:val="24"/>
          <w:szCs w:val="24"/>
        </w:rPr>
        <w:t>Ziehr</w:t>
      </w:r>
      <w:proofErr w:type="spellEnd"/>
      <w:r w:rsidRPr="004433F2">
        <w:rPr>
          <w:rFonts w:ascii="Times New Roman" w:hAnsi="Times New Roman" w:cs="Times New Roman"/>
          <w:b/>
          <w:sz w:val="24"/>
          <w:szCs w:val="24"/>
        </w:rPr>
        <w:t xml:space="preserve">  </w:t>
      </w:r>
      <w:r w:rsidRPr="004433F2">
        <w:rPr>
          <w:rFonts w:ascii="Times New Roman" w:hAnsi="Times New Roman" w:cs="Times New Roman"/>
          <w:sz w:val="24"/>
          <w:szCs w:val="24"/>
        </w:rPr>
        <w:t>05:05</w:t>
      </w:r>
      <w:proofErr w:type="gramEnd"/>
    </w:p>
    <w:p w14:paraId="76FBD5E8"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sz w:val="24"/>
          <w:szCs w:val="24"/>
        </w:rPr>
        <w:t>So yeah, I've kept up with them there</w:t>
      </w:r>
    </w:p>
    <w:p w14:paraId="364A118E" w14:textId="77777777" w:rsidR="005348CB" w:rsidRPr="004433F2" w:rsidRDefault="005348CB">
      <w:pPr>
        <w:spacing w:after="0"/>
        <w:rPr>
          <w:rFonts w:ascii="Times New Roman" w:hAnsi="Times New Roman" w:cs="Times New Roman"/>
          <w:sz w:val="24"/>
          <w:szCs w:val="24"/>
        </w:rPr>
      </w:pPr>
    </w:p>
    <w:p w14:paraId="52903A32"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b/>
          <w:sz w:val="24"/>
          <w:szCs w:val="24"/>
        </w:rPr>
        <w:t xml:space="preserve">Andrew </w:t>
      </w:r>
      <w:proofErr w:type="spellStart"/>
      <w:proofErr w:type="gramStart"/>
      <w:r w:rsidRPr="004433F2">
        <w:rPr>
          <w:rFonts w:ascii="Times New Roman" w:hAnsi="Times New Roman" w:cs="Times New Roman"/>
          <w:b/>
          <w:sz w:val="24"/>
          <w:szCs w:val="24"/>
        </w:rPr>
        <w:t>Ziehr</w:t>
      </w:r>
      <w:proofErr w:type="spellEnd"/>
      <w:r w:rsidRPr="004433F2">
        <w:rPr>
          <w:rFonts w:ascii="Times New Roman" w:hAnsi="Times New Roman" w:cs="Times New Roman"/>
          <w:b/>
          <w:sz w:val="24"/>
          <w:szCs w:val="24"/>
        </w:rPr>
        <w:t xml:space="preserve">  </w:t>
      </w:r>
      <w:r w:rsidRPr="004433F2">
        <w:rPr>
          <w:rFonts w:ascii="Times New Roman" w:hAnsi="Times New Roman" w:cs="Times New Roman"/>
          <w:sz w:val="24"/>
          <w:szCs w:val="24"/>
        </w:rPr>
        <w:t>05:08</w:t>
      </w:r>
      <w:proofErr w:type="gramEnd"/>
    </w:p>
    <w:p w14:paraId="02156031"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sz w:val="24"/>
          <w:szCs w:val="24"/>
        </w:rPr>
        <w:t xml:space="preserve">any, any sort of schedule to that? Or is it just kind </w:t>
      </w:r>
      <w:r w:rsidRPr="004433F2">
        <w:rPr>
          <w:rFonts w:ascii="Times New Roman" w:hAnsi="Times New Roman" w:cs="Times New Roman"/>
          <w:sz w:val="24"/>
          <w:szCs w:val="24"/>
        </w:rPr>
        <w:t>of when somebody feels like it?</w:t>
      </w:r>
    </w:p>
    <w:p w14:paraId="0917EAFB" w14:textId="77777777" w:rsidR="005348CB" w:rsidRPr="004433F2" w:rsidRDefault="005348CB">
      <w:pPr>
        <w:spacing w:after="0"/>
        <w:rPr>
          <w:rFonts w:ascii="Times New Roman" w:hAnsi="Times New Roman" w:cs="Times New Roman"/>
          <w:sz w:val="24"/>
          <w:szCs w:val="24"/>
        </w:rPr>
      </w:pPr>
    </w:p>
    <w:p w14:paraId="759E54FB"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b/>
          <w:sz w:val="24"/>
          <w:szCs w:val="24"/>
        </w:rPr>
        <w:t xml:space="preserve">James </w:t>
      </w:r>
      <w:proofErr w:type="spellStart"/>
      <w:proofErr w:type="gramStart"/>
      <w:r w:rsidRPr="004433F2">
        <w:rPr>
          <w:rFonts w:ascii="Times New Roman" w:hAnsi="Times New Roman" w:cs="Times New Roman"/>
          <w:b/>
          <w:sz w:val="24"/>
          <w:szCs w:val="24"/>
        </w:rPr>
        <w:t>Ziehr</w:t>
      </w:r>
      <w:proofErr w:type="spellEnd"/>
      <w:r w:rsidRPr="004433F2">
        <w:rPr>
          <w:rFonts w:ascii="Times New Roman" w:hAnsi="Times New Roman" w:cs="Times New Roman"/>
          <w:b/>
          <w:sz w:val="24"/>
          <w:szCs w:val="24"/>
        </w:rPr>
        <w:t xml:space="preserve">  </w:t>
      </w:r>
      <w:r w:rsidRPr="004433F2">
        <w:rPr>
          <w:rFonts w:ascii="Times New Roman" w:hAnsi="Times New Roman" w:cs="Times New Roman"/>
          <w:sz w:val="24"/>
          <w:szCs w:val="24"/>
        </w:rPr>
        <w:t>05:14</w:t>
      </w:r>
      <w:proofErr w:type="gramEnd"/>
    </w:p>
    <w:p w14:paraId="562F220D"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sz w:val="24"/>
          <w:szCs w:val="24"/>
        </w:rPr>
        <w:t xml:space="preserve">Just when we feel like it, when something happens and like, hey, this </w:t>
      </w:r>
      <w:proofErr w:type="gramStart"/>
      <w:r w:rsidRPr="004433F2">
        <w:rPr>
          <w:rFonts w:ascii="Times New Roman" w:hAnsi="Times New Roman" w:cs="Times New Roman"/>
          <w:sz w:val="24"/>
          <w:szCs w:val="24"/>
        </w:rPr>
        <w:t>happen</w:t>
      </w:r>
      <w:proofErr w:type="gramEnd"/>
      <w:r w:rsidRPr="004433F2">
        <w:rPr>
          <w:rFonts w:ascii="Times New Roman" w:hAnsi="Times New Roman" w:cs="Times New Roman"/>
          <w:sz w:val="24"/>
          <w:szCs w:val="24"/>
        </w:rPr>
        <w:t>, you know, we joke with each other on there and like yeah.</w:t>
      </w:r>
    </w:p>
    <w:p w14:paraId="693A279C" w14:textId="77777777" w:rsidR="005348CB" w:rsidRPr="004433F2" w:rsidRDefault="005348CB">
      <w:pPr>
        <w:spacing w:after="0"/>
        <w:rPr>
          <w:rFonts w:ascii="Times New Roman" w:hAnsi="Times New Roman" w:cs="Times New Roman"/>
          <w:sz w:val="24"/>
          <w:szCs w:val="24"/>
        </w:rPr>
      </w:pPr>
    </w:p>
    <w:p w14:paraId="770E722C"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b/>
          <w:sz w:val="24"/>
          <w:szCs w:val="24"/>
        </w:rPr>
        <w:t xml:space="preserve">Andrew </w:t>
      </w:r>
      <w:proofErr w:type="spellStart"/>
      <w:proofErr w:type="gramStart"/>
      <w:r w:rsidRPr="004433F2">
        <w:rPr>
          <w:rFonts w:ascii="Times New Roman" w:hAnsi="Times New Roman" w:cs="Times New Roman"/>
          <w:b/>
          <w:sz w:val="24"/>
          <w:szCs w:val="24"/>
        </w:rPr>
        <w:t>Ziehr</w:t>
      </w:r>
      <w:proofErr w:type="spellEnd"/>
      <w:r w:rsidRPr="004433F2">
        <w:rPr>
          <w:rFonts w:ascii="Times New Roman" w:hAnsi="Times New Roman" w:cs="Times New Roman"/>
          <w:b/>
          <w:sz w:val="24"/>
          <w:szCs w:val="24"/>
        </w:rPr>
        <w:t xml:space="preserve">  </w:t>
      </w:r>
      <w:r w:rsidRPr="004433F2">
        <w:rPr>
          <w:rFonts w:ascii="Times New Roman" w:hAnsi="Times New Roman" w:cs="Times New Roman"/>
          <w:sz w:val="24"/>
          <w:szCs w:val="24"/>
        </w:rPr>
        <w:t>05:28</w:t>
      </w:r>
      <w:proofErr w:type="gramEnd"/>
    </w:p>
    <w:p w14:paraId="003EEE69"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sz w:val="24"/>
          <w:szCs w:val="24"/>
        </w:rPr>
        <w:t xml:space="preserve">and how do you feel like you're doing with </w:t>
      </w:r>
      <w:r w:rsidRPr="004433F2">
        <w:rPr>
          <w:rFonts w:ascii="Times New Roman" w:hAnsi="Times New Roman" w:cs="Times New Roman"/>
          <w:sz w:val="24"/>
          <w:szCs w:val="24"/>
        </w:rPr>
        <w:t xml:space="preserve">like </w:t>
      </w:r>
      <w:proofErr w:type="spellStart"/>
      <w:r w:rsidRPr="004433F2">
        <w:rPr>
          <w:rFonts w:ascii="Times New Roman" w:hAnsi="Times New Roman" w:cs="Times New Roman"/>
          <w:sz w:val="24"/>
          <w:szCs w:val="24"/>
        </w:rPr>
        <w:t>self value</w:t>
      </w:r>
      <w:proofErr w:type="spellEnd"/>
      <w:r w:rsidRPr="004433F2">
        <w:rPr>
          <w:rFonts w:ascii="Times New Roman" w:hAnsi="Times New Roman" w:cs="Times New Roman"/>
          <w:sz w:val="24"/>
          <w:szCs w:val="24"/>
        </w:rPr>
        <w:t xml:space="preserve">, </w:t>
      </w:r>
      <w:proofErr w:type="spellStart"/>
      <w:r w:rsidRPr="004433F2">
        <w:rPr>
          <w:rFonts w:ascii="Times New Roman" w:hAnsi="Times New Roman" w:cs="Times New Roman"/>
          <w:sz w:val="24"/>
          <w:szCs w:val="24"/>
        </w:rPr>
        <w:t>self isolation</w:t>
      </w:r>
      <w:proofErr w:type="spellEnd"/>
      <w:r w:rsidRPr="004433F2">
        <w:rPr>
          <w:rFonts w:ascii="Times New Roman" w:hAnsi="Times New Roman" w:cs="Times New Roman"/>
          <w:sz w:val="24"/>
          <w:szCs w:val="24"/>
        </w:rPr>
        <w:t>, that sort of thing. You feel like you're following guidelines, not following guidelines?</w:t>
      </w:r>
    </w:p>
    <w:p w14:paraId="094CDF54" w14:textId="77777777" w:rsidR="005348CB" w:rsidRPr="004433F2" w:rsidRDefault="005348CB">
      <w:pPr>
        <w:spacing w:after="0"/>
        <w:rPr>
          <w:rFonts w:ascii="Times New Roman" w:hAnsi="Times New Roman" w:cs="Times New Roman"/>
          <w:sz w:val="24"/>
          <w:szCs w:val="24"/>
        </w:rPr>
      </w:pPr>
    </w:p>
    <w:p w14:paraId="6520614C"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b/>
          <w:sz w:val="24"/>
          <w:szCs w:val="24"/>
        </w:rPr>
        <w:t xml:space="preserve">James </w:t>
      </w:r>
      <w:proofErr w:type="spellStart"/>
      <w:proofErr w:type="gramStart"/>
      <w:r w:rsidRPr="004433F2">
        <w:rPr>
          <w:rFonts w:ascii="Times New Roman" w:hAnsi="Times New Roman" w:cs="Times New Roman"/>
          <w:b/>
          <w:sz w:val="24"/>
          <w:szCs w:val="24"/>
        </w:rPr>
        <w:t>Ziehr</w:t>
      </w:r>
      <w:proofErr w:type="spellEnd"/>
      <w:r w:rsidRPr="004433F2">
        <w:rPr>
          <w:rFonts w:ascii="Times New Roman" w:hAnsi="Times New Roman" w:cs="Times New Roman"/>
          <w:b/>
          <w:sz w:val="24"/>
          <w:szCs w:val="24"/>
        </w:rPr>
        <w:t xml:space="preserve">  </w:t>
      </w:r>
      <w:r w:rsidRPr="004433F2">
        <w:rPr>
          <w:rFonts w:ascii="Times New Roman" w:hAnsi="Times New Roman" w:cs="Times New Roman"/>
          <w:sz w:val="24"/>
          <w:szCs w:val="24"/>
        </w:rPr>
        <w:t>05:41</w:t>
      </w:r>
      <w:proofErr w:type="gramEnd"/>
    </w:p>
    <w:p w14:paraId="26418947"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sz w:val="24"/>
          <w:szCs w:val="24"/>
        </w:rPr>
        <w:t xml:space="preserve">Um, for the most part, following guidelines, like you know, I've </w:t>
      </w:r>
      <w:proofErr w:type="spellStart"/>
      <w:r w:rsidRPr="004433F2">
        <w:rPr>
          <w:rFonts w:ascii="Times New Roman" w:hAnsi="Times New Roman" w:cs="Times New Roman"/>
          <w:sz w:val="24"/>
          <w:szCs w:val="24"/>
        </w:rPr>
        <w:t>I've</w:t>
      </w:r>
      <w:proofErr w:type="spellEnd"/>
      <w:r w:rsidRPr="004433F2">
        <w:rPr>
          <w:rFonts w:ascii="Times New Roman" w:hAnsi="Times New Roman" w:cs="Times New Roman"/>
          <w:sz w:val="24"/>
          <w:szCs w:val="24"/>
        </w:rPr>
        <w:t xml:space="preserve"> spent time with Arianna, and stuff, but outs</w:t>
      </w:r>
      <w:r w:rsidRPr="004433F2">
        <w:rPr>
          <w:rFonts w:ascii="Times New Roman" w:hAnsi="Times New Roman" w:cs="Times New Roman"/>
          <w:sz w:val="24"/>
          <w:szCs w:val="24"/>
        </w:rPr>
        <w:t>ide of that, I haven't been like going to stores for the most part, it's pretty much like, my house, your house, Ariana is house or like going to a park or something. It's not going to like, stores or anything like that. So pretty much staying away from pe</w:t>
      </w:r>
      <w:r w:rsidRPr="004433F2">
        <w:rPr>
          <w:rFonts w:ascii="Times New Roman" w:hAnsi="Times New Roman" w:cs="Times New Roman"/>
          <w:sz w:val="24"/>
          <w:szCs w:val="24"/>
        </w:rPr>
        <w:t>ople.</w:t>
      </w:r>
    </w:p>
    <w:p w14:paraId="3B3C29D5" w14:textId="77777777" w:rsidR="005348CB" w:rsidRPr="004433F2" w:rsidRDefault="005348CB">
      <w:pPr>
        <w:spacing w:after="0"/>
        <w:rPr>
          <w:rFonts w:ascii="Times New Roman" w:hAnsi="Times New Roman" w:cs="Times New Roman"/>
          <w:sz w:val="24"/>
          <w:szCs w:val="24"/>
        </w:rPr>
      </w:pPr>
    </w:p>
    <w:p w14:paraId="0E1D9D55"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b/>
          <w:sz w:val="24"/>
          <w:szCs w:val="24"/>
        </w:rPr>
        <w:t xml:space="preserve">Andrew </w:t>
      </w:r>
      <w:proofErr w:type="spellStart"/>
      <w:proofErr w:type="gramStart"/>
      <w:r w:rsidRPr="004433F2">
        <w:rPr>
          <w:rFonts w:ascii="Times New Roman" w:hAnsi="Times New Roman" w:cs="Times New Roman"/>
          <w:b/>
          <w:sz w:val="24"/>
          <w:szCs w:val="24"/>
        </w:rPr>
        <w:t>Ziehr</w:t>
      </w:r>
      <w:proofErr w:type="spellEnd"/>
      <w:r w:rsidRPr="004433F2">
        <w:rPr>
          <w:rFonts w:ascii="Times New Roman" w:hAnsi="Times New Roman" w:cs="Times New Roman"/>
          <w:b/>
          <w:sz w:val="24"/>
          <w:szCs w:val="24"/>
        </w:rPr>
        <w:t xml:space="preserve">  </w:t>
      </w:r>
      <w:r w:rsidRPr="004433F2">
        <w:rPr>
          <w:rFonts w:ascii="Times New Roman" w:hAnsi="Times New Roman" w:cs="Times New Roman"/>
          <w:sz w:val="24"/>
          <w:szCs w:val="24"/>
        </w:rPr>
        <w:t>06:19</w:t>
      </w:r>
      <w:proofErr w:type="gramEnd"/>
    </w:p>
    <w:p w14:paraId="21298E43"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sz w:val="24"/>
          <w:szCs w:val="24"/>
        </w:rPr>
        <w:t xml:space="preserve">One thing that, excuse me, one thing that's been in the news is the closing of parks, closing of activities that, you know, you might be able to do to entertain yourself during </w:t>
      </w:r>
      <w:proofErr w:type="spellStart"/>
      <w:r w:rsidRPr="004433F2">
        <w:rPr>
          <w:rFonts w:ascii="Times New Roman" w:hAnsi="Times New Roman" w:cs="Times New Roman"/>
          <w:sz w:val="24"/>
          <w:szCs w:val="24"/>
        </w:rPr>
        <w:t>during</w:t>
      </w:r>
      <w:proofErr w:type="spellEnd"/>
      <w:r w:rsidRPr="004433F2">
        <w:rPr>
          <w:rFonts w:ascii="Times New Roman" w:hAnsi="Times New Roman" w:cs="Times New Roman"/>
          <w:sz w:val="24"/>
          <w:szCs w:val="24"/>
        </w:rPr>
        <w:t xml:space="preserve"> this time, how affected you?</w:t>
      </w:r>
    </w:p>
    <w:p w14:paraId="524365A6" w14:textId="77777777" w:rsidR="005348CB" w:rsidRPr="004433F2" w:rsidRDefault="005348CB">
      <w:pPr>
        <w:spacing w:after="0"/>
        <w:rPr>
          <w:rFonts w:ascii="Times New Roman" w:hAnsi="Times New Roman" w:cs="Times New Roman"/>
          <w:sz w:val="24"/>
          <w:szCs w:val="24"/>
        </w:rPr>
      </w:pPr>
    </w:p>
    <w:p w14:paraId="7E9F6BD1"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b/>
          <w:sz w:val="24"/>
          <w:szCs w:val="24"/>
        </w:rPr>
        <w:t xml:space="preserve">James </w:t>
      </w:r>
      <w:proofErr w:type="spellStart"/>
      <w:proofErr w:type="gramStart"/>
      <w:r w:rsidRPr="004433F2">
        <w:rPr>
          <w:rFonts w:ascii="Times New Roman" w:hAnsi="Times New Roman" w:cs="Times New Roman"/>
          <w:b/>
          <w:sz w:val="24"/>
          <w:szCs w:val="24"/>
        </w:rPr>
        <w:t>Ziehr</w:t>
      </w:r>
      <w:proofErr w:type="spellEnd"/>
      <w:r w:rsidRPr="004433F2">
        <w:rPr>
          <w:rFonts w:ascii="Times New Roman" w:hAnsi="Times New Roman" w:cs="Times New Roman"/>
          <w:b/>
          <w:sz w:val="24"/>
          <w:szCs w:val="24"/>
        </w:rPr>
        <w:t xml:space="preserve">  </w:t>
      </w:r>
      <w:r w:rsidRPr="004433F2">
        <w:rPr>
          <w:rFonts w:ascii="Times New Roman" w:hAnsi="Times New Roman" w:cs="Times New Roman"/>
          <w:sz w:val="24"/>
          <w:szCs w:val="24"/>
        </w:rPr>
        <w:t>06</w:t>
      </w:r>
      <w:r w:rsidRPr="004433F2">
        <w:rPr>
          <w:rFonts w:ascii="Times New Roman" w:hAnsi="Times New Roman" w:cs="Times New Roman"/>
          <w:sz w:val="24"/>
          <w:szCs w:val="24"/>
        </w:rPr>
        <w:t>:36</w:t>
      </w:r>
      <w:proofErr w:type="gramEnd"/>
    </w:p>
    <w:p w14:paraId="44F81AF3"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sz w:val="24"/>
          <w:szCs w:val="24"/>
        </w:rPr>
        <w:t xml:space="preserve">Um, for like the past couple of weeks, governor dodge closed, which I definitely would have gone to there a few times if it hadn't been closed. But we also have a bike trail next to the house. </w:t>
      </w:r>
      <w:proofErr w:type="gramStart"/>
      <w:r w:rsidRPr="004433F2">
        <w:rPr>
          <w:rFonts w:ascii="Times New Roman" w:hAnsi="Times New Roman" w:cs="Times New Roman"/>
          <w:sz w:val="24"/>
          <w:szCs w:val="24"/>
        </w:rPr>
        <w:t>So</w:t>
      </w:r>
      <w:proofErr w:type="gramEnd"/>
      <w:r w:rsidRPr="004433F2">
        <w:rPr>
          <w:rFonts w:ascii="Times New Roman" w:hAnsi="Times New Roman" w:cs="Times New Roman"/>
          <w:sz w:val="24"/>
          <w:szCs w:val="24"/>
        </w:rPr>
        <w:t xml:space="preserve"> I can still like go walk there. So hasn't been too much </w:t>
      </w:r>
      <w:r w:rsidRPr="004433F2">
        <w:rPr>
          <w:rFonts w:ascii="Times New Roman" w:hAnsi="Times New Roman" w:cs="Times New Roman"/>
          <w:sz w:val="24"/>
          <w:szCs w:val="24"/>
        </w:rPr>
        <w:t>of a detriment, I would say.</w:t>
      </w:r>
    </w:p>
    <w:p w14:paraId="7D2EB703" w14:textId="77777777" w:rsidR="005348CB" w:rsidRPr="004433F2" w:rsidRDefault="005348CB">
      <w:pPr>
        <w:spacing w:after="0"/>
        <w:rPr>
          <w:rFonts w:ascii="Times New Roman" w:hAnsi="Times New Roman" w:cs="Times New Roman"/>
          <w:sz w:val="24"/>
          <w:szCs w:val="24"/>
        </w:rPr>
      </w:pPr>
    </w:p>
    <w:p w14:paraId="042FED06"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b/>
          <w:sz w:val="24"/>
          <w:szCs w:val="24"/>
        </w:rPr>
        <w:t xml:space="preserve">Andrew </w:t>
      </w:r>
      <w:proofErr w:type="spellStart"/>
      <w:proofErr w:type="gramStart"/>
      <w:r w:rsidRPr="004433F2">
        <w:rPr>
          <w:rFonts w:ascii="Times New Roman" w:hAnsi="Times New Roman" w:cs="Times New Roman"/>
          <w:b/>
          <w:sz w:val="24"/>
          <w:szCs w:val="24"/>
        </w:rPr>
        <w:t>Ziehr</w:t>
      </w:r>
      <w:proofErr w:type="spellEnd"/>
      <w:r w:rsidRPr="004433F2">
        <w:rPr>
          <w:rFonts w:ascii="Times New Roman" w:hAnsi="Times New Roman" w:cs="Times New Roman"/>
          <w:b/>
          <w:sz w:val="24"/>
          <w:szCs w:val="24"/>
        </w:rPr>
        <w:t xml:space="preserve">  </w:t>
      </w:r>
      <w:r w:rsidRPr="004433F2">
        <w:rPr>
          <w:rFonts w:ascii="Times New Roman" w:hAnsi="Times New Roman" w:cs="Times New Roman"/>
          <w:sz w:val="24"/>
          <w:szCs w:val="24"/>
        </w:rPr>
        <w:t>07:09</w:t>
      </w:r>
      <w:proofErr w:type="gramEnd"/>
    </w:p>
    <w:p w14:paraId="3DA4A744"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sz w:val="24"/>
          <w:szCs w:val="24"/>
        </w:rPr>
        <w:t>What was your experience at the park like governor dodge, for example, before a closed?</w:t>
      </w:r>
    </w:p>
    <w:p w14:paraId="70B1BC5C" w14:textId="77777777" w:rsidR="005348CB" w:rsidRPr="004433F2" w:rsidRDefault="005348CB">
      <w:pPr>
        <w:spacing w:after="0"/>
        <w:rPr>
          <w:rFonts w:ascii="Times New Roman" w:hAnsi="Times New Roman" w:cs="Times New Roman"/>
          <w:sz w:val="24"/>
          <w:szCs w:val="24"/>
        </w:rPr>
      </w:pPr>
    </w:p>
    <w:p w14:paraId="6D93FB66"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b/>
          <w:sz w:val="24"/>
          <w:szCs w:val="24"/>
        </w:rPr>
        <w:t xml:space="preserve">James </w:t>
      </w:r>
      <w:proofErr w:type="spellStart"/>
      <w:proofErr w:type="gramStart"/>
      <w:r w:rsidRPr="004433F2">
        <w:rPr>
          <w:rFonts w:ascii="Times New Roman" w:hAnsi="Times New Roman" w:cs="Times New Roman"/>
          <w:b/>
          <w:sz w:val="24"/>
          <w:szCs w:val="24"/>
        </w:rPr>
        <w:t>Ziehr</w:t>
      </w:r>
      <w:proofErr w:type="spellEnd"/>
      <w:r w:rsidRPr="004433F2">
        <w:rPr>
          <w:rFonts w:ascii="Times New Roman" w:hAnsi="Times New Roman" w:cs="Times New Roman"/>
          <w:b/>
          <w:sz w:val="24"/>
          <w:szCs w:val="24"/>
        </w:rPr>
        <w:t xml:space="preserve">  </w:t>
      </w:r>
      <w:r w:rsidRPr="004433F2">
        <w:rPr>
          <w:rFonts w:ascii="Times New Roman" w:hAnsi="Times New Roman" w:cs="Times New Roman"/>
          <w:sz w:val="24"/>
          <w:szCs w:val="24"/>
        </w:rPr>
        <w:t>07:17</w:t>
      </w:r>
      <w:proofErr w:type="gramEnd"/>
    </w:p>
    <w:p w14:paraId="61205A22"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sz w:val="24"/>
          <w:szCs w:val="24"/>
        </w:rPr>
        <w:t xml:space="preserve">there was a lot of people there, it seemed like, but everyone made sure to keep their distance, and all that. </w:t>
      </w:r>
      <w:proofErr w:type="gramStart"/>
      <w:r w:rsidRPr="004433F2">
        <w:rPr>
          <w:rFonts w:ascii="Times New Roman" w:hAnsi="Times New Roman" w:cs="Times New Roman"/>
          <w:sz w:val="24"/>
          <w:szCs w:val="24"/>
        </w:rPr>
        <w:t>So</w:t>
      </w:r>
      <w:proofErr w:type="gramEnd"/>
      <w:r w:rsidRPr="004433F2">
        <w:rPr>
          <w:rFonts w:ascii="Times New Roman" w:hAnsi="Times New Roman" w:cs="Times New Roman"/>
          <w:sz w:val="24"/>
          <w:szCs w:val="24"/>
        </w:rPr>
        <w:t xml:space="preserve"> you because like there's a whole bunch of parked cars and everything, but didn't see a whole lot of people, exactly. Because everyone was like,</w:t>
      </w:r>
      <w:r w:rsidRPr="004433F2">
        <w:rPr>
          <w:rFonts w:ascii="Times New Roman" w:hAnsi="Times New Roman" w:cs="Times New Roman"/>
          <w:sz w:val="24"/>
          <w:szCs w:val="24"/>
        </w:rPr>
        <w:t xml:space="preserve"> staying away kind of from each other. </w:t>
      </w:r>
    </w:p>
    <w:p w14:paraId="312EC1B7" w14:textId="77777777" w:rsidR="005348CB" w:rsidRPr="004433F2" w:rsidRDefault="005348CB">
      <w:pPr>
        <w:spacing w:after="0"/>
        <w:rPr>
          <w:rFonts w:ascii="Times New Roman" w:hAnsi="Times New Roman" w:cs="Times New Roman"/>
          <w:sz w:val="24"/>
          <w:szCs w:val="24"/>
        </w:rPr>
      </w:pPr>
    </w:p>
    <w:p w14:paraId="69CA4A84"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b/>
          <w:sz w:val="24"/>
          <w:szCs w:val="24"/>
        </w:rPr>
        <w:t xml:space="preserve">Andrew </w:t>
      </w:r>
      <w:proofErr w:type="spellStart"/>
      <w:proofErr w:type="gramStart"/>
      <w:r w:rsidRPr="004433F2">
        <w:rPr>
          <w:rFonts w:ascii="Times New Roman" w:hAnsi="Times New Roman" w:cs="Times New Roman"/>
          <w:b/>
          <w:sz w:val="24"/>
          <w:szCs w:val="24"/>
        </w:rPr>
        <w:t>Ziehr</w:t>
      </w:r>
      <w:proofErr w:type="spellEnd"/>
      <w:r w:rsidRPr="004433F2">
        <w:rPr>
          <w:rFonts w:ascii="Times New Roman" w:hAnsi="Times New Roman" w:cs="Times New Roman"/>
          <w:b/>
          <w:sz w:val="24"/>
          <w:szCs w:val="24"/>
        </w:rPr>
        <w:t xml:space="preserve">  </w:t>
      </w:r>
      <w:r w:rsidRPr="004433F2">
        <w:rPr>
          <w:rFonts w:ascii="Times New Roman" w:hAnsi="Times New Roman" w:cs="Times New Roman"/>
          <w:sz w:val="24"/>
          <w:szCs w:val="24"/>
        </w:rPr>
        <w:t>07:39</w:t>
      </w:r>
      <w:proofErr w:type="gramEnd"/>
    </w:p>
    <w:p w14:paraId="10999D45"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sz w:val="24"/>
          <w:szCs w:val="24"/>
        </w:rPr>
        <w:t xml:space="preserve">Okay. </w:t>
      </w:r>
    </w:p>
    <w:p w14:paraId="70332872" w14:textId="77777777" w:rsidR="005348CB" w:rsidRPr="004433F2" w:rsidRDefault="005348CB">
      <w:pPr>
        <w:spacing w:after="0"/>
        <w:rPr>
          <w:rFonts w:ascii="Times New Roman" w:hAnsi="Times New Roman" w:cs="Times New Roman"/>
          <w:sz w:val="24"/>
          <w:szCs w:val="24"/>
        </w:rPr>
      </w:pPr>
    </w:p>
    <w:p w14:paraId="75A38915"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b/>
          <w:sz w:val="24"/>
          <w:szCs w:val="24"/>
        </w:rPr>
        <w:t xml:space="preserve">James </w:t>
      </w:r>
      <w:proofErr w:type="spellStart"/>
      <w:proofErr w:type="gramStart"/>
      <w:r w:rsidRPr="004433F2">
        <w:rPr>
          <w:rFonts w:ascii="Times New Roman" w:hAnsi="Times New Roman" w:cs="Times New Roman"/>
          <w:b/>
          <w:sz w:val="24"/>
          <w:szCs w:val="24"/>
        </w:rPr>
        <w:t>Ziehr</w:t>
      </w:r>
      <w:proofErr w:type="spellEnd"/>
      <w:r w:rsidRPr="004433F2">
        <w:rPr>
          <w:rFonts w:ascii="Times New Roman" w:hAnsi="Times New Roman" w:cs="Times New Roman"/>
          <w:b/>
          <w:sz w:val="24"/>
          <w:szCs w:val="24"/>
        </w:rPr>
        <w:t xml:space="preserve">  </w:t>
      </w:r>
      <w:r w:rsidRPr="004433F2">
        <w:rPr>
          <w:rFonts w:ascii="Times New Roman" w:hAnsi="Times New Roman" w:cs="Times New Roman"/>
          <w:sz w:val="24"/>
          <w:szCs w:val="24"/>
        </w:rPr>
        <w:t>07:44</w:t>
      </w:r>
      <w:proofErr w:type="gramEnd"/>
    </w:p>
    <w:p w14:paraId="1DCEEB95"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sz w:val="24"/>
          <w:szCs w:val="24"/>
        </w:rPr>
        <w:t>Where would</w:t>
      </w:r>
    </w:p>
    <w:p w14:paraId="26307DD6" w14:textId="77777777" w:rsidR="005348CB" w:rsidRPr="004433F2" w:rsidRDefault="005348CB">
      <w:pPr>
        <w:spacing w:after="0"/>
        <w:rPr>
          <w:rFonts w:ascii="Times New Roman" w:hAnsi="Times New Roman" w:cs="Times New Roman"/>
          <w:sz w:val="24"/>
          <w:szCs w:val="24"/>
        </w:rPr>
      </w:pPr>
    </w:p>
    <w:p w14:paraId="2D5831E4"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b/>
          <w:sz w:val="24"/>
          <w:szCs w:val="24"/>
        </w:rPr>
        <w:t xml:space="preserve">Andrew </w:t>
      </w:r>
      <w:proofErr w:type="spellStart"/>
      <w:proofErr w:type="gramStart"/>
      <w:r w:rsidRPr="004433F2">
        <w:rPr>
          <w:rFonts w:ascii="Times New Roman" w:hAnsi="Times New Roman" w:cs="Times New Roman"/>
          <w:b/>
          <w:sz w:val="24"/>
          <w:szCs w:val="24"/>
        </w:rPr>
        <w:t>Ziehr</w:t>
      </w:r>
      <w:proofErr w:type="spellEnd"/>
      <w:r w:rsidRPr="004433F2">
        <w:rPr>
          <w:rFonts w:ascii="Times New Roman" w:hAnsi="Times New Roman" w:cs="Times New Roman"/>
          <w:b/>
          <w:sz w:val="24"/>
          <w:szCs w:val="24"/>
        </w:rPr>
        <w:t xml:space="preserve">  </w:t>
      </w:r>
      <w:r w:rsidRPr="004433F2">
        <w:rPr>
          <w:rFonts w:ascii="Times New Roman" w:hAnsi="Times New Roman" w:cs="Times New Roman"/>
          <w:sz w:val="24"/>
          <w:szCs w:val="24"/>
        </w:rPr>
        <w:t>07:44</w:t>
      </w:r>
      <w:proofErr w:type="gramEnd"/>
    </w:p>
    <w:p w14:paraId="2B7EC5AE"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sz w:val="24"/>
          <w:szCs w:val="24"/>
        </w:rPr>
        <w:t>you say you've gotten most of your actual news on the pandemic?</w:t>
      </w:r>
    </w:p>
    <w:p w14:paraId="3972737C" w14:textId="77777777" w:rsidR="005348CB" w:rsidRPr="004433F2" w:rsidRDefault="005348CB">
      <w:pPr>
        <w:spacing w:after="0"/>
        <w:rPr>
          <w:rFonts w:ascii="Times New Roman" w:hAnsi="Times New Roman" w:cs="Times New Roman"/>
          <w:sz w:val="24"/>
          <w:szCs w:val="24"/>
        </w:rPr>
      </w:pPr>
    </w:p>
    <w:p w14:paraId="76C53CA0"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b/>
          <w:sz w:val="24"/>
          <w:szCs w:val="24"/>
        </w:rPr>
        <w:t xml:space="preserve">James </w:t>
      </w:r>
      <w:proofErr w:type="spellStart"/>
      <w:proofErr w:type="gramStart"/>
      <w:r w:rsidRPr="004433F2">
        <w:rPr>
          <w:rFonts w:ascii="Times New Roman" w:hAnsi="Times New Roman" w:cs="Times New Roman"/>
          <w:b/>
          <w:sz w:val="24"/>
          <w:szCs w:val="24"/>
        </w:rPr>
        <w:t>Ziehr</w:t>
      </w:r>
      <w:proofErr w:type="spellEnd"/>
      <w:r w:rsidRPr="004433F2">
        <w:rPr>
          <w:rFonts w:ascii="Times New Roman" w:hAnsi="Times New Roman" w:cs="Times New Roman"/>
          <w:b/>
          <w:sz w:val="24"/>
          <w:szCs w:val="24"/>
        </w:rPr>
        <w:t xml:space="preserve">  </w:t>
      </w:r>
      <w:r w:rsidRPr="004433F2">
        <w:rPr>
          <w:rFonts w:ascii="Times New Roman" w:hAnsi="Times New Roman" w:cs="Times New Roman"/>
          <w:sz w:val="24"/>
          <w:szCs w:val="24"/>
        </w:rPr>
        <w:t>07:52</w:t>
      </w:r>
      <w:proofErr w:type="gramEnd"/>
    </w:p>
    <w:p w14:paraId="07B3CB80"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sz w:val="24"/>
          <w:szCs w:val="24"/>
        </w:rPr>
        <w:t xml:space="preserve">I'm just scrolling through like Google News or </w:t>
      </w:r>
      <w:r w:rsidRPr="004433F2">
        <w:rPr>
          <w:rFonts w:ascii="Times New Roman" w:hAnsi="Times New Roman" w:cs="Times New Roman"/>
          <w:sz w:val="24"/>
          <w:szCs w:val="24"/>
        </w:rPr>
        <w:t>stuff like that. Or from family or people I know.</w:t>
      </w:r>
    </w:p>
    <w:p w14:paraId="1792AD44" w14:textId="77777777" w:rsidR="005348CB" w:rsidRPr="004433F2" w:rsidRDefault="005348CB">
      <w:pPr>
        <w:spacing w:after="0"/>
        <w:rPr>
          <w:rFonts w:ascii="Times New Roman" w:hAnsi="Times New Roman" w:cs="Times New Roman"/>
          <w:sz w:val="24"/>
          <w:szCs w:val="24"/>
        </w:rPr>
      </w:pPr>
    </w:p>
    <w:p w14:paraId="710DD348"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b/>
          <w:sz w:val="24"/>
          <w:szCs w:val="24"/>
        </w:rPr>
        <w:t xml:space="preserve">Andrew </w:t>
      </w:r>
      <w:proofErr w:type="spellStart"/>
      <w:proofErr w:type="gramStart"/>
      <w:r w:rsidRPr="004433F2">
        <w:rPr>
          <w:rFonts w:ascii="Times New Roman" w:hAnsi="Times New Roman" w:cs="Times New Roman"/>
          <w:b/>
          <w:sz w:val="24"/>
          <w:szCs w:val="24"/>
        </w:rPr>
        <w:t>Ziehr</w:t>
      </w:r>
      <w:proofErr w:type="spellEnd"/>
      <w:r w:rsidRPr="004433F2">
        <w:rPr>
          <w:rFonts w:ascii="Times New Roman" w:hAnsi="Times New Roman" w:cs="Times New Roman"/>
          <w:b/>
          <w:sz w:val="24"/>
          <w:szCs w:val="24"/>
        </w:rPr>
        <w:t xml:space="preserve">  </w:t>
      </w:r>
      <w:r w:rsidRPr="004433F2">
        <w:rPr>
          <w:rFonts w:ascii="Times New Roman" w:hAnsi="Times New Roman" w:cs="Times New Roman"/>
          <w:sz w:val="24"/>
          <w:szCs w:val="24"/>
        </w:rPr>
        <w:t>08:08</w:t>
      </w:r>
      <w:proofErr w:type="gramEnd"/>
    </w:p>
    <w:p w14:paraId="3A6F593B"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sz w:val="24"/>
          <w:szCs w:val="24"/>
        </w:rPr>
        <w:t xml:space="preserve">And do you feel that that has given you enough information, the right kind of information? Are you </w:t>
      </w:r>
      <w:proofErr w:type="gramStart"/>
      <w:r w:rsidRPr="004433F2">
        <w:rPr>
          <w:rFonts w:ascii="Times New Roman" w:hAnsi="Times New Roman" w:cs="Times New Roman"/>
          <w:sz w:val="24"/>
          <w:szCs w:val="24"/>
        </w:rPr>
        <w:t>are</w:t>
      </w:r>
      <w:proofErr w:type="gramEnd"/>
      <w:r w:rsidRPr="004433F2">
        <w:rPr>
          <w:rFonts w:ascii="Times New Roman" w:hAnsi="Times New Roman" w:cs="Times New Roman"/>
          <w:sz w:val="24"/>
          <w:szCs w:val="24"/>
        </w:rPr>
        <w:t xml:space="preserve"> you satisfied with the information you're getting?</w:t>
      </w:r>
    </w:p>
    <w:p w14:paraId="5CBF11CF" w14:textId="77777777" w:rsidR="005348CB" w:rsidRPr="004433F2" w:rsidRDefault="005348CB">
      <w:pPr>
        <w:spacing w:after="0"/>
        <w:rPr>
          <w:rFonts w:ascii="Times New Roman" w:hAnsi="Times New Roman" w:cs="Times New Roman"/>
          <w:sz w:val="24"/>
          <w:szCs w:val="24"/>
        </w:rPr>
      </w:pPr>
    </w:p>
    <w:p w14:paraId="291B2930"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b/>
          <w:sz w:val="24"/>
          <w:szCs w:val="24"/>
        </w:rPr>
        <w:t xml:space="preserve">James </w:t>
      </w:r>
      <w:proofErr w:type="spellStart"/>
      <w:proofErr w:type="gramStart"/>
      <w:r w:rsidRPr="004433F2">
        <w:rPr>
          <w:rFonts w:ascii="Times New Roman" w:hAnsi="Times New Roman" w:cs="Times New Roman"/>
          <w:b/>
          <w:sz w:val="24"/>
          <w:szCs w:val="24"/>
        </w:rPr>
        <w:t>Ziehr</w:t>
      </w:r>
      <w:proofErr w:type="spellEnd"/>
      <w:r w:rsidRPr="004433F2">
        <w:rPr>
          <w:rFonts w:ascii="Times New Roman" w:hAnsi="Times New Roman" w:cs="Times New Roman"/>
          <w:b/>
          <w:sz w:val="24"/>
          <w:szCs w:val="24"/>
        </w:rPr>
        <w:t xml:space="preserve">  </w:t>
      </w:r>
      <w:r w:rsidRPr="004433F2">
        <w:rPr>
          <w:rFonts w:ascii="Times New Roman" w:hAnsi="Times New Roman" w:cs="Times New Roman"/>
          <w:sz w:val="24"/>
          <w:szCs w:val="24"/>
        </w:rPr>
        <w:t>08:17</w:t>
      </w:r>
      <w:proofErr w:type="gramEnd"/>
    </w:p>
    <w:p w14:paraId="1207DB00"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sz w:val="24"/>
          <w:szCs w:val="24"/>
        </w:rPr>
        <w:t>Yeah, I don</w:t>
      </w:r>
      <w:r w:rsidRPr="004433F2">
        <w:rPr>
          <w:rFonts w:ascii="Times New Roman" w:hAnsi="Times New Roman" w:cs="Times New Roman"/>
          <w:sz w:val="24"/>
          <w:szCs w:val="24"/>
        </w:rPr>
        <w:t>'t know what else I would really need to know. Because I'm not sure if anyone else has like answers on stuff or anything that I would like want because like, I want to know, like, how long is this going to last? But nobody knows how long this is going to l</w:t>
      </w:r>
      <w:r w:rsidRPr="004433F2">
        <w:rPr>
          <w:rFonts w:ascii="Times New Roman" w:hAnsi="Times New Roman" w:cs="Times New Roman"/>
          <w:sz w:val="24"/>
          <w:szCs w:val="24"/>
        </w:rPr>
        <w:t xml:space="preserve">ast </w:t>
      </w:r>
      <w:proofErr w:type="spellStart"/>
      <w:r w:rsidRPr="004433F2">
        <w:rPr>
          <w:rFonts w:ascii="Times New Roman" w:hAnsi="Times New Roman" w:cs="Times New Roman"/>
          <w:sz w:val="24"/>
          <w:szCs w:val="24"/>
        </w:rPr>
        <w:t>kinda</w:t>
      </w:r>
      <w:proofErr w:type="spellEnd"/>
      <w:r w:rsidRPr="004433F2">
        <w:rPr>
          <w:rFonts w:ascii="Times New Roman" w:hAnsi="Times New Roman" w:cs="Times New Roman"/>
          <w:sz w:val="24"/>
          <w:szCs w:val="24"/>
        </w:rPr>
        <w:t xml:space="preserve"> thing. </w:t>
      </w:r>
      <w:proofErr w:type="gramStart"/>
      <w:r w:rsidRPr="004433F2">
        <w:rPr>
          <w:rFonts w:ascii="Times New Roman" w:hAnsi="Times New Roman" w:cs="Times New Roman"/>
          <w:sz w:val="24"/>
          <w:szCs w:val="24"/>
        </w:rPr>
        <w:t>So</w:t>
      </w:r>
      <w:proofErr w:type="gramEnd"/>
      <w:r w:rsidRPr="004433F2">
        <w:rPr>
          <w:rFonts w:ascii="Times New Roman" w:hAnsi="Times New Roman" w:cs="Times New Roman"/>
          <w:sz w:val="24"/>
          <w:szCs w:val="24"/>
        </w:rPr>
        <w:t xml:space="preserve"> I'm fine with knowing what I know kind of.</w:t>
      </w:r>
    </w:p>
    <w:p w14:paraId="52694A31" w14:textId="77777777" w:rsidR="005348CB" w:rsidRPr="004433F2" w:rsidRDefault="005348CB">
      <w:pPr>
        <w:spacing w:after="0"/>
        <w:rPr>
          <w:rFonts w:ascii="Times New Roman" w:hAnsi="Times New Roman" w:cs="Times New Roman"/>
          <w:sz w:val="24"/>
          <w:szCs w:val="24"/>
        </w:rPr>
      </w:pPr>
    </w:p>
    <w:p w14:paraId="2C5026AC"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b/>
          <w:sz w:val="24"/>
          <w:szCs w:val="24"/>
        </w:rPr>
        <w:t xml:space="preserve">Andrew </w:t>
      </w:r>
      <w:proofErr w:type="spellStart"/>
      <w:proofErr w:type="gramStart"/>
      <w:r w:rsidRPr="004433F2">
        <w:rPr>
          <w:rFonts w:ascii="Times New Roman" w:hAnsi="Times New Roman" w:cs="Times New Roman"/>
          <w:b/>
          <w:sz w:val="24"/>
          <w:szCs w:val="24"/>
        </w:rPr>
        <w:t>Ziehr</w:t>
      </w:r>
      <w:proofErr w:type="spellEnd"/>
      <w:r w:rsidRPr="004433F2">
        <w:rPr>
          <w:rFonts w:ascii="Times New Roman" w:hAnsi="Times New Roman" w:cs="Times New Roman"/>
          <w:b/>
          <w:sz w:val="24"/>
          <w:szCs w:val="24"/>
        </w:rPr>
        <w:t xml:space="preserve">  </w:t>
      </w:r>
      <w:r w:rsidRPr="004433F2">
        <w:rPr>
          <w:rFonts w:ascii="Times New Roman" w:hAnsi="Times New Roman" w:cs="Times New Roman"/>
          <w:sz w:val="24"/>
          <w:szCs w:val="24"/>
        </w:rPr>
        <w:t>08:52</w:t>
      </w:r>
      <w:proofErr w:type="gramEnd"/>
    </w:p>
    <w:p w14:paraId="19E86B67"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sz w:val="24"/>
          <w:szCs w:val="24"/>
        </w:rPr>
        <w:t>Okay. And do you personally know anybody that has gotten sick from COVID-19?</w:t>
      </w:r>
    </w:p>
    <w:p w14:paraId="046D1CDF" w14:textId="77777777" w:rsidR="005348CB" w:rsidRPr="004433F2" w:rsidRDefault="005348CB">
      <w:pPr>
        <w:spacing w:after="0"/>
        <w:rPr>
          <w:rFonts w:ascii="Times New Roman" w:hAnsi="Times New Roman" w:cs="Times New Roman"/>
          <w:sz w:val="24"/>
          <w:szCs w:val="24"/>
        </w:rPr>
      </w:pPr>
    </w:p>
    <w:p w14:paraId="68F9514E"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b/>
          <w:sz w:val="24"/>
          <w:szCs w:val="24"/>
        </w:rPr>
        <w:t xml:space="preserve">James </w:t>
      </w:r>
      <w:proofErr w:type="spellStart"/>
      <w:proofErr w:type="gramStart"/>
      <w:r w:rsidRPr="004433F2">
        <w:rPr>
          <w:rFonts w:ascii="Times New Roman" w:hAnsi="Times New Roman" w:cs="Times New Roman"/>
          <w:b/>
          <w:sz w:val="24"/>
          <w:szCs w:val="24"/>
        </w:rPr>
        <w:t>Ziehr</w:t>
      </w:r>
      <w:proofErr w:type="spellEnd"/>
      <w:r w:rsidRPr="004433F2">
        <w:rPr>
          <w:rFonts w:ascii="Times New Roman" w:hAnsi="Times New Roman" w:cs="Times New Roman"/>
          <w:b/>
          <w:sz w:val="24"/>
          <w:szCs w:val="24"/>
        </w:rPr>
        <w:t xml:space="preserve">  </w:t>
      </w:r>
      <w:r w:rsidRPr="004433F2">
        <w:rPr>
          <w:rFonts w:ascii="Times New Roman" w:hAnsi="Times New Roman" w:cs="Times New Roman"/>
          <w:sz w:val="24"/>
          <w:szCs w:val="24"/>
        </w:rPr>
        <w:t>08:59</w:t>
      </w:r>
      <w:proofErr w:type="gramEnd"/>
    </w:p>
    <w:p w14:paraId="3FB10350"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sz w:val="24"/>
          <w:szCs w:val="24"/>
        </w:rPr>
        <w:lastRenderedPageBreak/>
        <w:t xml:space="preserve">No, I don't. </w:t>
      </w:r>
    </w:p>
    <w:p w14:paraId="04D8F613" w14:textId="77777777" w:rsidR="005348CB" w:rsidRPr="004433F2" w:rsidRDefault="005348CB">
      <w:pPr>
        <w:spacing w:after="0"/>
        <w:rPr>
          <w:rFonts w:ascii="Times New Roman" w:hAnsi="Times New Roman" w:cs="Times New Roman"/>
          <w:sz w:val="24"/>
          <w:szCs w:val="24"/>
        </w:rPr>
      </w:pPr>
    </w:p>
    <w:p w14:paraId="1264DA7F"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b/>
          <w:sz w:val="24"/>
          <w:szCs w:val="24"/>
        </w:rPr>
        <w:t xml:space="preserve">Andrew </w:t>
      </w:r>
      <w:proofErr w:type="spellStart"/>
      <w:proofErr w:type="gramStart"/>
      <w:r w:rsidRPr="004433F2">
        <w:rPr>
          <w:rFonts w:ascii="Times New Roman" w:hAnsi="Times New Roman" w:cs="Times New Roman"/>
          <w:b/>
          <w:sz w:val="24"/>
          <w:szCs w:val="24"/>
        </w:rPr>
        <w:t>Ziehr</w:t>
      </w:r>
      <w:proofErr w:type="spellEnd"/>
      <w:r w:rsidRPr="004433F2">
        <w:rPr>
          <w:rFonts w:ascii="Times New Roman" w:hAnsi="Times New Roman" w:cs="Times New Roman"/>
          <w:b/>
          <w:sz w:val="24"/>
          <w:szCs w:val="24"/>
        </w:rPr>
        <w:t xml:space="preserve">  </w:t>
      </w:r>
      <w:r w:rsidRPr="004433F2">
        <w:rPr>
          <w:rFonts w:ascii="Times New Roman" w:hAnsi="Times New Roman" w:cs="Times New Roman"/>
          <w:sz w:val="24"/>
          <w:szCs w:val="24"/>
        </w:rPr>
        <w:t>09:01</w:t>
      </w:r>
      <w:proofErr w:type="gramEnd"/>
    </w:p>
    <w:p w14:paraId="421EF854"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sz w:val="24"/>
          <w:szCs w:val="24"/>
        </w:rPr>
        <w:t xml:space="preserve">Okay. </w:t>
      </w:r>
    </w:p>
    <w:p w14:paraId="39297F37" w14:textId="77777777" w:rsidR="005348CB" w:rsidRPr="004433F2" w:rsidRDefault="005348CB">
      <w:pPr>
        <w:spacing w:after="0"/>
        <w:rPr>
          <w:rFonts w:ascii="Times New Roman" w:hAnsi="Times New Roman" w:cs="Times New Roman"/>
          <w:sz w:val="24"/>
          <w:szCs w:val="24"/>
        </w:rPr>
      </w:pPr>
    </w:p>
    <w:p w14:paraId="08022C83"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b/>
          <w:sz w:val="24"/>
          <w:szCs w:val="24"/>
        </w:rPr>
        <w:t xml:space="preserve">Andrew </w:t>
      </w:r>
      <w:proofErr w:type="spellStart"/>
      <w:proofErr w:type="gramStart"/>
      <w:r w:rsidRPr="004433F2">
        <w:rPr>
          <w:rFonts w:ascii="Times New Roman" w:hAnsi="Times New Roman" w:cs="Times New Roman"/>
          <w:b/>
          <w:sz w:val="24"/>
          <w:szCs w:val="24"/>
        </w:rPr>
        <w:t>Ziehr</w:t>
      </w:r>
      <w:proofErr w:type="spellEnd"/>
      <w:r w:rsidRPr="004433F2">
        <w:rPr>
          <w:rFonts w:ascii="Times New Roman" w:hAnsi="Times New Roman" w:cs="Times New Roman"/>
          <w:b/>
          <w:sz w:val="24"/>
          <w:szCs w:val="24"/>
        </w:rPr>
        <w:t xml:space="preserve">  </w:t>
      </w:r>
      <w:r w:rsidRPr="004433F2">
        <w:rPr>
          <w:rFonts w:ascii="Times New Roman" w:hAnsi="Times New Roman" w:cs="Times New Roman"/>
          <w:sz w:val="24"/>
          <w:szCs w:val="24"/>
        </w:rPr>
        <w:t>09:21</w:t>
      </w:r>
      <w:proofErr w:type="gramEnd"/>
    </w:p>
    <w:p w14:paraId="567254A9"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sz w:val="24"/>
          <w:szCs w:val="24"/>
        </w:rPr>
        <w:t>Do you get a</w:t>
      </w:r>
      <w:r w:rsidRPr="004433F2">
        <w:rPr>
          <w:rFonts w:ascii="Times New Roman" w:hAnsi="Times New Roman" w:cs="Times New Roman"/>
          <w:sz w:val="24"/>
          <w:szCs w:val="24"/>
        </w:rPr>
        <w:t>ny sense of the of a conflict maybe between the way like Dodgeville like local people are handling this compared to maybe what you're seeing on a more national level through the news? Or do you feel it's a pretty similar reaction?</w:t>
      </w:r>
    </w:p>
    <w:p w14:paraId="7B26C4A3" w14:textId="77777777" w:rsidR="005348CB" w:rsidRPr="004433F2" w:rsidRDefault="005348CB">
      <w:pPr>
        <w:spacing w:after="0"/>
        <w:rPr>
          <w:rFonts w:ascii="Times New Roman" w:hAnsi="Times New Roman" w:cs="Times New Roman"/>
          <w:sz w:val="24"/>
          <w:szCs w:val="24"/>
        </w:rPr>
      </w:pPr>
    </w:p>
    <w:p w14:paraId="19529AFA"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b/>
          <w:sz w:val="24"/>
          <w:szCs w:val="24"/>
        </w:rPr>
        <w:t xml:space="preserve">James </w:t>
      </w:r>
      <w:proofErr w:type="spellStart"/>
      <w:proofErr w:type="gramStart"/>
      <w:r w:rsidRPr="004433F2">
        <w:rPr>
          <w:rFonts w:ascii="Times New Roman" w:hAnsi="Times New Roman" w:cs="Times New Roman"/>
          <w:b/>
          <w:sz w:val="24"/>
          <w:szCs w:val="24"/>
        </w:rPr>
        <w:t>Ziehr</w:t>
      </w:r>
      <w:proofErr w:type="spellEnd"/>
      <w:r w:rsidRPr="004433F2">
        <w:rPr>
          <w:rFonts w:ascii="Times New Roman" w:hAnsi="Times New Roman" w:cs="Times New Roman"/>
          <w:b/>
          <w:sz w:val="24"/>
          <w:szCs w:val="24"/>
        </w:rPr>
        <w:t xml:space="preserve">  </w:t>
      </w:r>
      <w:r w:rsidRPr="004433F2">
        <w:rPr>
          <w:rFonts w:ascii="Times New Roman" w:hAnsi="Times New Roman" w:cs="Times New Roman"/>
          <w:sz w:val="24"/>
          <w:szCs w:val="24"/>
        </w:rPr>
        <w:t>09:50</w:t>
      </w:r>
      <w:proofErr w:type="gramEnd"/>
    </w:p>
    <w:p w14:paraId="111022BE"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sz w:val="24"/>
          <w:szCs w:val="24"/>
        </w:rPr>
        <w:t>I fee</w:t>
      </w:r>
      <w:r w:rsidRPr="004433F2">
        <w:rPr>
          <w:rFonts w:ascii="Times New Roman" w:hAnsi="Times New Roman" w:cs="Times New Roman"/>
          <w:sz w:val="24"/>
          <w:szCs w:val="24"/>
        </w:rPr>
        <w:t xml:space="preserve">l like people in </w:t>
      </w:r>
      <w:proofErr w:type="spellStart"/>
      <w:r w:rsidRPr="004433F2">
        <w:rPr>
          <w:rFonts w:ascii="Times New Roman" w:hAnsi="Times New Roman" w:cs="Times New Roman"/>
          <w:sz w:val="24"/>
          <w:szCs w:val="24"/>
        </w:rPr>
        <w:t>dodgeville</w:t>
      </w:r>
      <w:proofErr w:type="spellEnd"/>
      <w:r w:rsidRPr="004433F2">
        <w:rPr>
          <w:rFonts w:ascii="Times New Roman" w:hAnsi="Times New Roman" w:cs="Times New Roman"/>
          <w:sz w:val="24"/>
          <w:szCs w:val="24"/>
        </w:rPr>
        <w:t xml:space="preserve"> are being mostly pretty good about following guidelines except for some things </w:t>
      </w:r>
      <w:proofErr w:type="gramStart"/>
      <w:r w:rsidRPr="004433F2">
        <w:rPr>
          <w:rFonts w:ascii="Times New Roman" w:hAnsi="Times New Roman" w:cs="Times New Roman"/>
          <w:sz w:val="24"/>
          <w:szCs w:val="24"/>
        </w:rPr>
        <w:t>But</w:t>
      </w:r>
      <w:proofErr w:type="gramEnd"/>
      <w:r w:rsidRPr="004433F2">
        <w:rPr>
          <w:rFonts w:ascii="Times New Roman" w:hAnsi="Times New Roman" w:cs="Times New Roman"/>
          <w:sz w:val="24"/>
          <w:szCs w:val="24"/>
        </w:rPr>
        <w:t xml:space="preserve"> like, most people, it seems like are wearing masks and that sort of deal. But looking at things across the nation, it seems like a lot of people </w:t>
      </w:r>
      <w:r w:rsidRPr="004433F2">
        <w:rPr>
          <w:rFonts w:ascii="Times New Roman" w:hAnsi="Times New Roman" w:cs="Times New Roman"/>
          <w:sz w:val="24"/>
          <w:szCs w:val="24"/>
        </w:rPr>
        <w:t xml:space="preserve">are just not caring about the guidelines or actively going against them. But it seems like </w:t>
      </w:r>
      <w:proofErr w:type="spellStart"/>
      <w:r w:rsidRPr="004433F2">
        <w:rPr>
          <w:rFonts w:ascii="Times New Roman" w:hAnsi="Times New Roman" w:cs="Times New Roman"/>
          <w:sz w:val="24"/>
          <w:szCs w:val="24"/>
        </w:rPr>
        <w:t>dodgeville</w:t>
      </w:r>
      <w:proofErr w:type="spellEnd"/>
      <w:r w:rsidRPr="004433F2">
        <w:rPr>
          <w:rFonts w:ascii="Times New Roman" w:hAnsi="Times New Roman" w:cs="Times New Roman"/>
          <w:sz w:val="24"/>
          <w:szCs w:val="24"/>
        </w:rPr>
        <w:t xml:space="preserve"> is doing pretty good about following them</w:t>
      </w:r>
    </w:p>
    <w:p w14:paraId="33119629" w14:textId="77777777" w:rsidR="005348CB" w:rsidRPr="004433F2" w:rsidRDefault="005348CB">
      <w:pPr>
        <w:spacing w:after="0"/>
        <w:rPr>
          <w:rFonts w:ascii="Times New Roman" w:hAnsi="Times New Roman" w:cs="Times New Roman"/>
          <w:sz w:val="24"/>
          <w:szCs w:val="24"/>
        </w:rPr>
      </w:pPr>
    </w:p>
    <w:p w14:paraId="44BA7325"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b/>
          <w:sz w:val="24"/>
          <w:szCs w:val="24"/>
        </w:rPr>
        <w:t xml:space="preserve">Andrew </w:t>
      </w:r>
      <w:proofErr w:type="spellStart"/>
      <w:proofErr w:type="gramStart"/>
      <w:r w:rsidRPr="004433F2">
        <w:rPr>
          <w:rFonts w:ascii="Times New Roman" w:hAnsi="Times New Roman" w:cs="Times New Roman"/>
          <w:b/>
          <w:sz w:val="24"/>
          <w:szCs w:val="24"/>
        </w:rPr>
        <w:t>Ziehr</w:t>
      </w:r>
      <w:proofErr w:type="spellEnd"/>
      <w:r w:rsidRPr="004433F2">
        <w:rPr>
          <w:rFonts w:ascii="Times New Roman" w:hAnsi="Times New Roman" w:cs="Times New Roman"/>
          <w:b/>
          <w:sz w:val="24"/>
          <w:szCs w:val="24"/>
        </w:rPr>
        <w:t xml:space="preserve">  </w:t>
      </w:r>
      <w:r w:rsidRPr="004433F2">
        <w:rPr>
          <w:rFonts w:ascii="Times New Roman" w:hAnsi="Times New Roman" w:cs="Times New Roman"/>
          <w:sz w:val="24"/>
          <w:szCs w:val="24"/>
        </w:rPr>
        <w:t>10:21</w:t>
      </w:r>
      <w:proofErr w:type="gramEnd"/>
    </w:p>
    <w:p w14:paraId="3FE01A86"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sz w:val="24"/>
          <w:szCs w:val="24"/>
        </w:rPr>
        <w:t>okay</w:t>
      </w:r>
    </w:p>
    <w:p w14:paraId="1366567B" w14:textId="77777777" w:rsidR="005348CB" w:rsidRPr="004433F2" w:rsidRDefault="005348CB">
      <w:pPr>
        <w:spacing w:after="0"/>
        <w:rPr>
          <w:rFonts w:ascii="Times New Roman" w:hAnsi="Times New Roman" w:cs="Times New Roman"/>
          <w:sz w:val="24"/>
          <w:szCs w:val="24"/>
        </w:rPr>
      </w:pPr>
    </w:p>
    <w:p w14:paraId="58107151"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b/>
          <w:sz w:val="24"/>
          <w:szCs w:val="24"/>
        </w:rPr>
        <w:t xml:space="preserve">Andrew </w:t>
      </w:r>
      <w:proofErr w:type="spellStart"/>
      <w:proofErr w:type="gramStart"/>
      <w:r w:rsidRPr="004433F2">
        <w:rPr>
          <w:rFonts w:ascii="Times New Roman" w:hAnsi="Times New Roman" w:cs="Times New Roman"/>
          <w:b/>
          <w:sz w:val="24"/>
          <w:szCs w:val="24"/>
        </w:rPr>
        <w:t>Ziehr</w:t>
      </w:r>
      <w:proofErr w:type="spellEnd"/>
      <w:r w:rsidRPr="004433F2">
        <w:rPr>
          <w:rFonts w:ascii="Times New Roman" w:hAnsi="Times New Roman" w:cs="Times New Roman"/>
          <w:b/>
          <w:sz w:val="24"/>
          <w:szCs w:val="24"/>
        </w:rPr>
        <w:t xml:space="preserve">  </w:t>
      </w:r>
      <w:r w:rsidRPr="004433F2">
        <w:rPr>
          <w:rFonts w:ascii="Times New Roman" w:hAnsi="Times New Roman" w:cs="Times New Roman"/>
          <w:sz w:val="24"/>
          <w:szCs w:val="24"/>
        </w:rPr>
        <w:t>10:40</w:t>
      </w:r>
      <w:proofErr w:type="gramEnd"/>
    </w:p>
    <w:p w14:paraId="09D818F4"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sz w:val="24"/>
          <w:szCs w:val="24"/>
        </w:rPr>
        <w:t>what kind of activities have you been doing, say for recreation f</w:t>
      </w:r>
      <w:r w:rsidRPr="004433F2">
        <w:rPr>
          <w:rFonts w:ascii="Times New Roman" w:hAnsi="Times New Roman" w:cs="Times New Roman"/>
          <w:sz w:val="24"/>
          <w:szCs w:val="24"/>
        </w:rPr>
        <w:t>or leisure, entertain yourself?</w:t>
      </w:r>
    </w:p>
    <w:p w14:paraId="42420B07" w14:textId="77777777" w:rsidR="005348CB" w:rsidRPr="004433F2" w:rsidRDefault="005348CB">
      <w:pPr>
        <w:spacing w:after="0"/>
        <w:rPr>
          <w:rFonts w:ascii="Times New Roman" w:hAnsi="Times New Roman" w:cs="Times New Roman"/>
          <w:sz w:val="24"/>
          <w:szCs w:val="24"/>
        </w:rPr>
      </w:pPr>
    </w:p>
    <w:p w14:paraId="7AADE2D5"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b/>
          <w:sz w:val="24"/>
          <w:szCs w:val="24"/>
        </w:rPr>
        <w:t xml:space="preserve">James </w:t>
      </w:r>
      <w:proofErr w:type="spellStart"/>
      <w:proofErr w:type="gramStart"/>
      <w:r w:rsidRPr="004433F2">
        <w:rPr>
          <w:rFonts w:ascii="Times New Roman" w:hAnsi="Times New Roman" w:cs="Times New Roman"/>
          <w:b/>
          <w:sz w:val="24"/>
          <w:szCs w:val="24"/>
        </w:rPr>
        <w:t>Ziehr</w:t>
      </w:r>
      <w:proofErr w:type="spellEnd"/>
      <w:r w:rsidRPr="004433F2">
        <w:rPr>
          <w:rFonts w:ascii="Times New Roman" w:hAnsi="Times New Roman" w:cs="Times New Roman"/>
          <w:b/>
          <w:sz w:val="24"/>
          <w:szCs w:val="24"/>
        </w:rPr>
        <w:t xml:space="preserve">  </w:t>
      </w:r>
      <w:r w:rsidRPr="004433F2">
        <w:rPr>
          <w:rFonts w:ascii="Times New Roman" w:hAnsi="Times New Roman" w:cs="Times New Roman"/>
          <w:sz w:val="24"/>
          <w:szCs w:val="24"/>
        </w:rPr>
        <w:t>10:50</w:t>
      </w:r>
      <w:proofErr w:type="gramEnd"/>
    </w:p>
    <w:p w14:paraId="7BE3F6AB"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sz w:val="24"/>
          <w:szCs w:val="24"/>
        </w:rPr>
        <w:t xml:space="preserve">I've been playing a lot more video games, watching a lot more TV, and stuff like that. Fill the time, kind of. I've also gone on a lot of walks, and that kind of deal kind of trying to distract </w:t>
      </w:r>
      <w:r w:rsidRPr="004433F2">
        <w:rPr>
          <w:rFonts w:ascii="Times New Roman" w:hAnsi="Times New Roman" w:cs="Times New Roman"/>
          <w:sz w:val="24"/>
          <w:szCs w:val="24"/>
        </w:rPr>
        <w:t>myself to do something kind of.</w:t>
      </w:r>
    </w:p>
    <w:p w14:paraId="737AF089" w14:textId="77777777" w:rsidR="005348CB" w:rsidRPr="004433F2" w:rsidRDefault="005348CB">
      <w:pPr>
        <w:spacing w:after="0"/>
        <w:rPr>
          <w:rFonts w:ascii="Times New Roman" w:hAnsi="Times New Roman" w:cs="Times New Roman"/>
          <w:sz w:val="24"/>
          <w:szCs w:val="24"/>
        </w:rPr>
      </w:pPr>
    </w:p>
    <w:p w14:paraId="4E6A9FB2"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b/>
          <w:sz w:val="24"/>
          <w:szCs w:val="24"/>
        </w:rPr>
        <w:t xml:space="preserve">Andrew </w:t>
      </w:r>
      <w:proofErr w:type="spellStart"/>
      <w:proofErr w:type="gramStart"/>
      <w:r w:rsidRPr="004433F2">
        <w:rPr>
          <w:rFonts w:ascii="Times New Roman" w:hAnsi="Times New Roman" w:cs="Times New Roman"/>
          <w:b/>
          <w:sz w:val="24"/>
          <w:szCs w:val="24"/>
        </w:rPr>
        <w:t>Ziehr</w:t>
      </w:r>
      <w:proofErr w:type="spellEnd"/>
      <w:r w:rsidRPr="004433F2">
        <w:rPr>
          <w:rFonts w:ascii="Times New Roman" w:hAnsi="Times New Roman" w:cs="Times New Roman"/>
          <w:b/>
          <w:sz w:val="24"/>
          <w:szCs w:val="24"/>
        </w:rPr>
        <w:t xml:space="preserve">  </w:t>
      </w:r>
      <w:r w:rsidRPr="004433F2">
        <w:rPr>
          <w:rFonts w:ascii="Times New Roman" w:hAnsi="Times New Roman" w:cs="Times New Roman"/>
          <w:sz w:val="24"/>
          <w:szCs w:val="24"/>
        </w:rPr>
        <w:t>11:17</w:t>
      </w:r>
      <w:proofErr w:type="gramEnd"/>
    </w:p>
    <w:p w14:paraId="6B7D471A"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sz w:val="24"/>
          <w:szCs w:val="24"/>
        </w:rPr>
        <w:t>what, uh, what will be your reaction if, say things don't get better immediately. And they start discussing fall semester classes being all online?</w:t>
      </w:r>
    </w:p>
    <w:p w14:paraId="401DAFAD" w14:textId="77777777" w:rsidR="005348CB" w:rsidRPr="004433F2" w:rsidRDefault="005348CB">
      <w:pPr>
        <w:spacing w:after="0"/>
        <w:rPr>
          <w:rFonts w:ascii="Times New Roman" w:hAnsi="Times New Roman" w:cs="Times New Roman"/>
          <w:sz w:val="24"/>
          <w:szCs w:val="24"/>
        </w:rPr>
      </w:pPr>
    </w:p>
    <w:p w14:paraId="4DE943CF"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b/>
          <w:sz w:val="24"/>
          <w:szCs w:val="24"/>
        </w:rPr>
        <w:t xml:space="preserve">James </w:t>
      </w:r>
      <w:proofErr w:type="spellStart"/>
      <w:proofErr w:type="gramStart"/>
      <w:r w:rsidRPr="004433F2">
        <w:rPr>
          <w:rFonts w:ascii="Times New Roman" w:hAnsi="Times New Roman" w:cs="Times New Roman"/>
          <w:b/>
          <w:sz w:val="24"/>
          <w:szCs w:val="24"/>
        </w:rPr>
        <w:t>Ziehr</w:t>
      </w:r>
      <w:proofErr w:type="spellEnd"/>
      <w:r w:rsidRPr="004433F2">
        <w:rPr>
          <w:rFonts w:ascii="Times New Roman" w:hAnsi="Times New Roman" w:cs="Times New Roman"/>
          <w:b/>
          <w:sz w:val="24"/>
          <w:szCs w:val="24"/>
        </w:rPr>
        <w:t xml:space="preserve">  </w:t>
      </w:r>
      <w:r w:rsidRPr="004433F2">
        <w:rPr>
          <w:rFonts w:ascii="Times New Roman" w:hAnsi="Times New Roman" w:cs="Times New Roman"/>
          <w:sz w:val="24"/>
          <w:szCs w:val="24"/>
        </w:rPr>
        <w:t>11:46</w:t>
      </w:r>
      <w:proofErr w:type="gramEnd"/>
    </w:p>
    <w:p w14:paraId="08DB2C60"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sz w:val="24"/>
          <w:szCs w:val="24"/>
        </w:rPr>
        <w:t>I'd be really disappointed in that.</w:t>
      </w:r>
      <w:r w:rsidRPr="004433F2">
        <w:rPr>
          <w:rFonts w:ascii="Times New Roman" w:hAnsi="Times New Roman" w:cs="Times New Roman"/>
          <w:sz w:val="24"/>
          <w:szCs w:val="24"/>
        </w:rPr>
        <w:t xml:space="preserve"> And I would really not like that. Because it would also like affect what kind of classes I take. Because I'm also a music minor. </w:t>
      </w:r>
      <w:proofErr w:type="gramStart"/>
      <w:r w:rsidRPr="004433F2">
        <w:rPr>
          <w:rFonts w:ascii="Times New Roman" w:hAnsi="Times New Roman" w:cs="Times New Roman"/>
          <w:sz w:val="24"/>
          <w:szCs w:val="24"/>
        </w:rPr>
        <w:t>So</w:t>
      </w:r>
      <w:proofErr w:type="gramEnd"/>
      <w:r w:rsidRPr="004433F2">
        <w:rPr>
          <w:rFonts w:ascii="Times New Roman" w:hAnsi="Times New Roman" w:cs="Times New Roman"/>
          <w:sz w:val="24"/>
          <w:szCs w:val="24"/>
        </w:rPr>
        <w:t xml:space="preserve"> some I just won't be able to take like, ensemble bands or marching band or anything like that. So those could like, send me</w:t>
      </w:r>
      <w:r w:rsidRPr="004433F2">
        <w:rPr>
          <w:rFonts w:ascii="Times New Roman" w:hAnsi="Times New Roman" w:cs="Times New Roman"/>
          <w:sz w:val="24"/>
          <w:szCs w:val="24"/>
        </w:rPr>
        <w:t xml:space="preserve"> behind. And like, personally, I find it harder to learn through online classes. </w:t>
      </w:r>
      <w:proofErr w:type="gramStart"/>
      <w:r w:rsidRPr="004433F2">
        <w:rPr>
          <w:rFonts w:ascii="Times New Roman" w:hAnsi="Times New Roman" w:cs="Times New Roman"/>
          <w:sz w:val="24"/>
          <w:szCs w:val="24"/>
        </w:rPr>
        <w:t>So</w:t>
      </w:r>
      <w:proofErr w:type="gramEnd"/>
      <w:r w:rsidRPr="004433F2">
        <w:rPr>
          <w:rFonts w:ascii="Times New Roman" w:hAnsi="Times New Roman" w:cs="Times New Roman"/>
          <w:sz w:val="24"/>
          <w:szCs w:val="24"/>
        </w:rPr>
        <w:t xml:space="preserve"> it could worsen my GPA and stuff like that. And </w:t>
      </w:r>
      <w:proofErr w:type="gramStart"/>
      <w:r w:rsidRPr="004433F2">
        <w:rPr>
          <w:rFonts w:ascii="Times New Roman" w:hAnsi="Times New Roman" w:cs="Times New Roman"/>
          <w:sz w:val="24"/>
          <w:szCs w:val="24"/>
        </w:rPr>
        <w:t>also</w:t>
      </w:r>
      <w:proofErr w:type="gramEnd"/>
      <w:r w:rsidRPr="004433F2">
        <w:rPr>
          <w:rFonts w:ascii="Times New Roman" w:hAnsi="Times New Roman" w:cs="Times New Roman"/>
          <w:sz w:val="24"/>
          <w:szCs w:val="24"/>
        </w:rPr>
        <w:t xml:space="preserve"> just being stuck here, for another, who knows how many months? Doesn't seem great. Yeah. </w:t>
      </w:r>
    </w:p>
    <w:p w14:paraId="5B421FFD" w14:textId="77777777" w:rsidR="005348CB" w:rsidRPr="004433F2" w:rsidRDefault="005348CB">
      <w:pPr>
        <w:spacing w:after="0"/>
        <w:rPr>
          <w:rFonts w:ascii="Times New Roman" w:hAnsi="Times New Roman" w:cs="Times New Roman"/>
          <w:sz w:val="24"/>
          <w:szCs w:val="24"/>
        </w:rPr>
      </w:pPr>
    </w:p>
    <w:p w14:paraId="12D200D5"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b/>
          <w:sz w:val="24"/>
          <w:szCs w:val="24"/>
        </w:rPr>
        <w:t xml:space="preserve">Andrew </w:t>
      </w:r>
      <w:proofErr w:type="spellStart"/>
      <w:proofErr w:type="gramStart"/>
      <w:r w:rsidRPr="004433F2">
        <w:rPr>
          <w:rFonts w:ascii="Times New Roman" w:hAnsi="Times New Roman" w:cs="Times New Roman"/>
          <w:b/>
          <w:sz w:val="24"/>
          <w:szCs w:val="24"/>
        </w:rPr>
        <w:t>Ziehr</w:t>
      </w:r>
      <w:proofErr w:type="spellEnd"/>
      <w:r w:rsidRPr="004433F2">
        <w:rPr>
          <w:rFonts w:ascii="Times New Roman" w:hAnsi="Times New Roman" w:cs="Times New Roman"/>
          <w:b/>
          <w:sz w:val="24"/>
          <w:szCs w:val="24"/>
        </w:rPr>
        <w:t xml:space="preserve">  </w:t>
      </w:r>
      <w:r w:rsidRPr="004433F2">
        <w:rPr>
          <w:rFonts w:ascii="Times New Roman" w:hAnsi="Times New Roman" w:cs="Times New Roman"/>
          <w:sz w:val="24"/>
          <w:szCs w:val="24"/>
        </w:rPr>
        <w:t>12:42</w:t>
      </w:r>
      <w:proofErr w:type="gramEnd"/>
    </w:p>
    <w:p w14:paraId="1D76AFA4"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sz w:val="24"/>
          <w:szCs w:val="24"/>
        </w:rPr>
        <w:lastRenderedPageBreak/>
        <w:t xml:space="preserve">Okay. </w:t>
      </w:r>
    </w:p>
    <w:p w14:paraId="6D3CEC42" w14:textId="77777777" w:rsidR="005348CB" w:rsidRPr="004433F2" w:rsidRDefault="005348CB">
      <w:pPr>
        <w:spacing w:after="0"/>
        <w:rPr>
          <w:rFonts w:ascii="Times New Roman" w:hAnsi="Times New Roman" w:cs="Times New Roman"/>
          <w:sz w:val="24"/>
          <w:szCs w:val="24"/>
        </w:rPr>
      </w:pPr>
    </w:p>
    <w:p w14:paraId="55409D55"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b/>
          <w:sz w:val="24"/>
          <w:szCs w:val="24"/>
        </w:rPr>
        <w:t xml:space="preserve">Andrew </w:t>
      </w:r>
      <w:proofErr w:type="spellStart"/>
      <w:proofErr w:type="gramStart"/>
      <w:r w:rsidRPr="004433F2">
        <w:rPr>
          <w:rFonts w:ascii="Times New Roman" w:hAnsi="Times New Roman" w:cs="Times New Roman"/>
          <w:b/>
          <w:sz w:val="24"/>
          <w:szCs w:val="24"/>
        </w:rPr>
        <w:t>Ziehr</w:t>
      </w:r>
      <w:proofErr w:type="spellEnd"/>
      <w:r w:rsidRPr="004433F2">
        <w:rPr>
          <w:rFonts w:ascii="Times New Roman" w:hAnsi="Times New Roman" w:cs="Times New Roman"/>
          <w:b/>
          <w:sz w:val="24"/>
          <w:szCs w:val="24"/>
        </w:rPr>
        <w:t xml:space="preserve">  </w:t>
      </w:r>
      <w:r w:rsidRPr="004433F2">
        <w:rPr>
          <w:rFonts w:ascii="Times New Roman" w:hAnsi="Times New Roman" w:cs="Times New Roman"/>
          <w:sz w:val="24"/>
          <w:szCs w:val="24"/>
        </w:rPr>
        <w:t>13:03</w:t>
      </w:r>
      <w:proofErr w:type="gramEnd"/>
    </w:p>
    <w:p w14:paraId="2AE09B60"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sz w:val="24"/>
          <w:szCs w:val="24"/>
        </w:rPr>
        <w:t>Have you noticed? Or have you experienced any, like real challenges? I mean, or where have you experienced challenges in the last couple of months, as a result of this?</w:t>
      </w:r>
    </w:p>
    <w:p w14:paraId="05B56F05" w14:textId="77777777" w:rsidR="005348CB" w:rsidRPr="004433F2" w:rsidRDefault="005348CB">
      <w:pPr>
        <w:spacing w:after="0"/>
        <w:rPr>
          <w:rFonts w:ascii="Times New Roman" w:hAnsi="Times New Roman" w:cs="Times New Roman"/>
          <w:sz w:val="24"/>
          <w:szCs w:val="24"/>
        </w:rPr>
      </w:pPr>
    </w:p>
    <w:p w14:paraId="1C70CEB0"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b/>
          <w:sz w:val="24"/>
          <w:szCs w:val="24"/>
        </w:rPr>
        <w:t xml:space="preserve">James </w:t>
      </w:r>
      <w:proofErr w:type="spellStart"/>
      <w:proofErr w:type="gramStart"/>
      <w:r w:rsidRPr="004433F2">
        <w:rPr>
          <w:rFonts w:ascii="Times New Roman" w:hAnsi="Times New Roman" w:cs="Times New Roman"/>
          <w:b/>
          <w:sz w:val="24"/>
          <w:szCs w:val="24"/>
        </w:rPr>
        <w:t>Ziehr</w:t>
      </w:r>
      <w:proofErr w:type="spellEnd"/>
      <w:r w:rsidRPr="004433F2">
        <w:rPr>
          <w:rFonts w:ascii="Times New Roman" w:hAnsi="Times New Roman" w:cs="Times New Roman"/>
          <w:b/>
          <w:sz w:val="24"/>
          <w:szCs w:val="24"/>
        </w:rPr>
        <w:t xml:space="preserve">  </w:t>
      </w:r>
      <w:r w:rsidRPr="004433F2">
        <w:rPr>
          <w:rFonts w:ascii="Times New Roman" w:hAnsi="Times New Roman" w:cs="Times New Roman"/>
          <w:sz w:val="24"/>
          <w:szCs w:val="24"/>
        </w:rPr>
        <w:t>13:16</w:t>
      </w:r>
      <w:proofErr w:type="gramEnd"/>
    </w:p>
    <w:p w14:paraId="2EB5EE6F"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sz w:val="24"/>
          <w:szCs w:val="24"/>
        </w:rPr>
        <w:t xml:space="preserve">um, most of them have been through </w:t>
      </w:r>
      <w:r w:rsidRPr="004433F2">
        <w:rPr>
          <w:rFonts w:ascii="Times New Roman" w:hAnsi="Times New Roman" w:cs="Times New Roman"/>
          <w:sz w:val="24"/>
          <w:szCs w:val="24"/>
        </w:rPr>
        <w:t xml:space="preserve">schooling and stuff, just the difficulties with transitioning to online classes and having to learn that way. Outside of that. I haven't faced too many challenges. I mean, it's not great that I can't, like, interact or spend time with my friends and stuff </w:t>
      </w:r>
      <w:r w:rsidRPr="004433F2">
        <w:rPr>
          <w:rFonts w:ascii="Times New Roman" w:hAnsi="Times New Roman" w:cs="Times New Roman"/>
          <w:sz w:val="24"/>
          <w:szCs w:val="24"/>
        </w:rPr>
        <w:t>like that. But that's not the worst because I can still talk to them over my phone and stuff like that. Most of it's been for schooling, and stuff related to that.</w:t>
      </w:r>
    </w:p>
    <w:p w14:paraId="1488F085" w14:textId="77777777" w:rsidR="005348CB" w:rsidRPr="004433F2" w:rsidRDefault="005348CB">
      <w:pPr>
        <w:spacing w:after="0"/>
        <w:rPr>
          <w:rFonts w:ascii="Times New Roman" w:hAnsi="Times New Roman" w:cs="Times New Roman"/>
          <w:sz w:val="24"/>
          <w:szCs w:val="24"/>
        </w:rPr>
      </w:pPr>
    </w:p>
    <w:p w14:paraId="647FC9C6"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b/>
          <w:sz w:val="24"/>
          <w:szCs w:val="24"/>
        </w:rPr>
        <w:t xml:space="preserve">Andrew </w:t>
      </w:r>
      <w:proofErr w:type="spellStart"/>
      <w:proofErr w:type="gramStart"/>
      <w:r w:rsidRPr="004433F2">
        <w:rPr>
          <w:rFonts w:ascii="Times New Roman" w:hAnsi="Times New Roman" w:cs="Times New Roman"/>
          <w:b/>
          <w:sz w:val="24"/>
          <w:szCs w:val="24"/>
        </w:rPr>
        <w:t>Ziehr</w:t>
      </w:r>
      <w:proofErr w:type="spellEnd"/>
      <w:r w:rsidRPr="004433F2">
        <w:rPr>
          <w:rFonts w:ascii="Times New Roman" w:hAnsi="Times New Roman" w:cs="Times New Roman"/>
          <w:b/>
          <w:sz w:val="24"/>
          <w:szCs w:val="24"/>
        </w:rPr>
        <w:t xml:space="preserve">  </w:t>
      </w:r>
      <w:r w:rsidRPr="004433F2">
        <w:rPr>
          <w:rFonts w:ascii="Times New Roman" w:hAnsi="Times New Roman" w:cs="Times New Roman"/>
          <w:sz w:val="24"/>
          <w:szCs w:val="24"/>
        </w:rPr>
        <w:t>14:01</w:t>
      </w:r>
      <w:proofErr w:type="gramEnd"/>
    </w:p>
    <w:p w14:paraId="156C9842"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sz w:val="24"/>
          <w:szCs w:val="24"/>
        </w:rPr>
        <w:t>Okay. Yeah, I've seen you do a piano class. How is that working out? Yo</w:t>
      </w:r>
      <w:r w:rsidRPr="004433F2">
        <w:rPr>
          <w:rFonts w:ascii="Times New Roman" w:hAnsi="Times New Roman" w:cs="Times New Roman"/>
          <w:sz w:val="24"/>
          <w:szCs w:val="24"/>
        </w:rPr>
        <w:t>u feel like, you feel like you're just doing busy work? Do you feel like you're gaining as you would if you were in normal classes? I mean, how is your education going?</w:t>
      </w:r>
    </w:p>
    <w:p w14:paraId="0219E1F7" w14:textId="77777777" w:rsidR="005348CB" w:rsidRPr="004433F2" w:rsidRDefault="005348CB">
      <w:pPr>
        <w:spacing w:after="0"/>
        <w:rPr>
          <w:rFonts w:ascii="Times New Roman" w:hAnsi="Times New Roman" w:cs="Times New Roman"/>
          <w:sz w:val="24"/>
          <w:szCs w:val="24"/>
        </w:rPr>
      </w:pPr>
    </w:p>
    <w:p w14:paraId="35FE66DF"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b/>
          <w:sz w:val="24"/>
          <w:szCs w:val="24"/>
        </w:rPr>
        <w:t xml:space="preserve">James </w:t>
      </w:r>
      <w:proofErr w:type="spellStart"/>
      <w:proofErr w:type="gramStart"/>
      <w:r w:rsidRPr="004433F2">
        <w:rPr>
          <w:rFonts w:ascii="Times New Roman" w:hAnsi="Times New Roman" w:cs="Times New Roman"/>
          <w:b/>
          <w:sz w:val="24"/>
          <w:szCs w:val="24"/>
        </w:rPr>
        <w:t>Ziehr</w:t>
      </w:r>
      <w:proofErr w:type="spellEnd"/>
      <w:r w:rsidRPr="004433F2">
        <w:rPr>
          <w:rFonts w:ascii="Times New Roman" w:hAnsi="Times New Roman" w:cs="Times New Roman"/>
          <w:b/>
          <w:sz w:val="24"/>
          <w:szCs w:val="24"/>
        </w:rPr>
        <w:t xml:space="preserve">  </w:t>
      </w:r>
      <w:r w:rsidRPr="004433F2">
        <w:rPr>
          <w:rFonts w:ascii="Times New Roman" w:hAnsi="Times New Roman" w:cs="Times New Roman"/>
          <w:sz w:val="24"/>
          <w:szCs w:val="24"/>
        </w:rPr>
        <w:t>14:23</w:t>
      </w:r>
      <w:proofErr w:type="gramEnd"/>
    </w:p>
    <w:p w14:paraId="7BBD3DF2"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sz w:val="24"/>
          <w:szCs w:val="24"/>
        </w:rPr>
        <w:t>Um, some of them I feel like I'm just kind of doing the work to get</w:t>
      </w:r>
      <w:r w:rsidRPr="004433F2">
        <w:rPr>
          <w:rFonts w:ascii="Times New Roman" w:hAnsi="Times New Roman" w:cs="Times New Roman"/>
          <w:sz w:val="24"/>
          <w:szCs w:val="24"/>
        </w:rPr>
        <w:t xml:space="preserve"> it over with to try to get a grade. And I'm not actually retaining much information. I'd say it's like that for like, my math class on my chemistry class. It's kind of like trying to learn what I need to know for the tests and then forget about it right a</w:t>
      </w:r>
      <w:r w:rsidRPr="004433F2">
        <w:rPr>
          <w:rFonts w:ascii="Times New Roman" w:hAnsi="Times New Roman" w:cs="Times New Roman"/>
          <w:sz w:val="24"/>
          <w:szCs w:val="24"/>
        </w:rPr>
        <w:t>fterwards. Which isn't great. Because not really learned in it, but other classes, I am learning stuff like my environmental class. And I'd say like my piano class has gotten better as time has gone on. Because like the teacher learned how to do it better.</w:t>
      </w:r>
      <w:r w:rsidRPr="004433F2">
        <w:rPr>
          <w:rFonts w:ascii="Times New Roman" w:hAnsi="Times New Roman" w:cs="Times New Roman"/>
          <w:sz w:val="24"/>
          <w:szCs w:val="24"/>
        </w:rPr>
        <w:t xml:space="preserve"> It's mostly dependent on like, how hard the teacher is trying pretty on how much we got out of it.</w:t>
      </w:r>
    </w:p>
    <w:p w14:paraId="25FE61F4" w14:textId="77777777" w:rsidR="005348CB" w:rsidRPr="004433F2" w:rsidRDefault="005348CB">
      <w:pPr>
        <w:spacing w:after="0"/>
        <w:rPr>
          <w:rFonts w:ascii="Times New Roman" w:hAnsi="Times New Roman" w:cs="Times New Roman"/>
          <w:sz w:val="24"/>
          <w:szCs w:val="24"/>
        </w:rPr>
      </w:pPr>
    </w:p>
    <w:p w14:paraId="2B009CFE"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b/>
          <w:sz w:val="24"/>
          <w:szCs w:val="24"/>
        </w:rPr>
        <w:t xml:space="preserve">Andrew </w:t>
      </w:r>
      <w:proofErr w:type="spellStart"/>
      <w:proofErr w:type="gramStart"/>
      <w:r w:rsidRPr="004433F2">
        <w:rPr>
          <w:rFonts w:ascii="Times New Roman" w:hAnsi="Times New Roman" w:cs="Times New Roman"/>
          <w:b/>
          <w:sz w:val="24"/>
          <w:szCs w:val="24"/>
        </w:rPr>
        <w:t>Ziehr</w:t>
      </w:r>
      <w:proofErr w:type="spellEnd"/>
      <w:r w:rsidRPr="004433F2">
        <w:rPr>
          <w:rFonts w:ascii="Times New Roman" w:hAnsi="Times New Roman" w:cs="Times New Roman"/>
          <w:b/>
          <w:sz w:val="24"/>
          <w:szCs w:val="24"/>
        </w:rPr>
        <w:t xml:space="preserve">  </w:t>
      </w:r>
      <w:r w:rsidRPr="004433F2">
        <w:rPr>
          <w:rFonts w:ascii="Times New Roman" w:hAnsi="Times New Roman" w:cs="Times New Roman"/>
          <w:sz w:val="24"/>
          <w:szCs w:val="24"/>
        </w:rPr>
        <w:t>16:12</w:t>
      </w:r>
      <w:proofErr w:type="gramEnd"/>
    </w:p>
    <w:p w14:paraId="51937D76"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sz w:val="24"/>
          <w:szCs w:val="24"/>
        </w:rPr>
        <w:t xml:space="preserve">how do you how do you feel about UW </w:t>
      </w:r>
      <w:proofErr w:type="spellStart"/>
      <w:r w:rsidRPr="004433F2">
        <w:rPr>
          <w:rFonts w:ascii="Times New Roman" w:hAnsi="Times New Roman" w:cs="Times New Roman"/>
          <w:sz w:val="24"/>
          <w:szCs w:val="24"/>
        </w:rPr>
        <w:t>Plattville's</w:t>
      </w:r>
      <w:proofErr w:type="spellEnd"/>
      <w:r w:rsidRPr="004433F2">
        <w:rPr>
          <w:rFonts w:ascii="Times New Roman" w:hAnsi="Times New Roman" w:cs="Times New Roman"/>
          <w:sz w:val="24"/>
          <w:szCs w:val="24"/>
        </w:rPr>
        <w:t xml:space="preserve"> response to a pandemic? Do you gotten enough information you feel just how do you feel</w:t>
      </w:r>
      <w:r w:rsidRPr="004433F2">
        <w:rPr>
          <w:rFonts w:ascii="Times New Roman" w:hAnsi="Times New Roman" w:cs="Times New Roman"/>
          <w:sz w:val="24"/>
          <w:szCs w:val="24"/>
        </w:rPr>
        <w:t xml:space="preserve"> about it?</w:t>
      </w:r>
    </w:p>
    <w:p w14:paraId="2240F2C2" w14:textId="77777777" w:rsidR="005348CB" w:rsidRPr="004433F2" w:rsidRDefault="005348CB">
      <w:pPr>
        <w:spacing w:after="0"/>
        <w:rPr>
          <w:rFonts w:ascii="Times New Roman" w:hAnsi="Times New Roman" w:cs="Times New Roman"/>
          <w:sz w:val="24"/>
          <w:szCs w:val="24"/>
        </w:rPr>
      </w:pPr>
    </w:p>
    <w:p w14:paraId="30ADBC9E"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b/>
          <w:sz w:val="24"/>
          <w:szCs w:val="24"/>
        </w:rPr>
        <w:t xml:space="preserve">James </w:t>
      </w:r>
      <w:proofErr w:type="spellStart"/>
      <w:proofErr w:type="gramStart"/>
      <w:r w:rsidRPr="004433F2">
        <w:rPr>
          <w:rFonts w:ascii="Times New Roman" w:hAnsi="Times New Roman" w:cs="Times New Roman"/>
          <w:b/>
          <w:sz w:val="24"/>
          <w:szCs w:val="24"/>
        </w:rPr>
        <w:t>Ziehr</w:t>
      </w:r>
      <w:proofErr w:type="spellEnd"/>
      <w:r w:rsidRPr="004433F2">
        <w:rPr>
          <w:rFonts w:ascii="Times New Roman" w:hAnsi="Times New Roman" w:cs="Times New Roman"/>
          <w:b/>
          <w:sz w:val="24"/>
          <w:szCs w:val="24"/>
        </w:rPr>
        <w:t xml:space="preserve">  </w:t>
      </w:r>
      <w:r w:rsidRPr="004433F2">
        <w:rPr>
          <w:rFonts w:ascii="Times New Roman" w:hAnsi="Times New Roman" w:cs="Times New Roman"/>
          <w:sz w:val="24"/>
          <w:szCs w:val="24"/>
        </w:rPr>
        <w:t>16:29</w:t>
      </w:r>
      <w:proofErr w:type="gramEnd"/>
    </w:p>
    <w:p w14:paraId="1429BF76"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sz w:val="24"/>
          <w:szCs w:val="24"/>
        </w:rPr>
        <w:t>Well slow, to respond kind of like. And the changes they did, Raul felt like kind of last minute because like, could see like UW Madison, and a whole bunch of other UW System schools like responding to this. And like, we actu</w:t>
      </w:r>
      <w:r w:rsidRPr="004433F2">
        <w:rPr>
          <w:rFonts w:ascii="Times New Roman" w:hAnsi="Times New Roman" w:cs="Times New Roman"/>
          <w:sz w:val="24"/>
          <w:szCs w:val="24"/>
        </w:rPr>
        <w:t xml:space="preserve">ally had like, a bracket to see like, which UW School would respond last to this. And it was UW Platteville. </w:t>
      </w:r>
      <w:proofErr w:type="gramStart"/>
      <w:r w:rsidRPr="004433F2">
        <w:rPr>
          <w:rFonts w:ascii="Times New Roman" w:hAnsi="Times New Roman" w:cs="Times New Roman"/>
          <w:sz w:val="24"/>
          <w:szCs w:val="24"/>
        </w:rPr>
        <w:t>So</w:t>
      </w:r>
      <w:proofErr w:type="gramEnd"/>
      <w:r w:rsidRPr="004433F2">
        <w:rPr>
          <w:rFonts w:ascii="Times New Roman" w:hAnsi="Times New Roman" w:cs="Times New Roman"/>
          <w:sz w:val="24"/>
          <w:szCs w:val="24"/>
        </w:rPr>
        <w:t xml:space="preserve"> like, they responded really slowly. We had to wait a really long time to get our stuff from the dorms. It took them a long time to say like, how</w:t>
      </w:r>
      <w:r w:rsidRPr="004433F2">
        <w:rPr>
          <w:rFonts w:ascii="Times New Roman" w:hAnsi="Times New Roman" w:cs="Times New Roman"/>
          <w:sz w:val="24"/>
          <w:szCs w:val="24"/>
        </w:rPr>
        <w:t xml:space="preserve"> are they're going to help us help the students like compensate for... The whole situation with like, their grades and like how we </w:t>
      </w:r>
      <w:proofErr w:type="gramStart"/>
      <w:r w:rsidRPr="004433F2">
        <w:rPr>
          <w:rFonts w:ascii="Times New Roman" w:hAnsi="Times New Roman" w:cs="Times New Roman"/>
          <w:sz w:val="24"/>
          <w:szCs w:val="24"/>
        </w:rPr>
        <w:t>classes</w:t>
      </w:r>
      <w:proofErr w:type="gramEnd"/>
      <w:r w:rsidRPr="004433F2">
        <w:rPr>
          <w:rFonts w:ascii="Times New Roman" w:hAnsi="Times New Roman" w:cs="Times New Roman"/>
          <w:sz w:val="24"/>
          <w:szCs w:val="24"/>
        </w:rPr>
        <w:t xml:space="preserve"> and like a lot of other schools went to like pass fail, which we don't even have mention for. We just have </w:t>
      </w:r>
      <w:r w:rsidRPr="004433F2">
        <w:rPr>
          <w:rFonts w:ascii="Times New Roman" w:hAnsi="Times New Roman" w:cs="Times New Roman"/>
          <w:sz w:val="24"/>
          <w:szCs w:val="24"/>
        </w:rPr>
        <w:lastRenderedPageBreak/>
        <w:t>the option</w:t>
      </w:r>
      <w:r w:rsidRPr="004433F2">
        <w:rPr>
          <w:rFonts w:ascii="Times New Roman" w:hAnsi="Times New Roman" w:cs="Times New Roman"/>
          <w:sz w:val="24"/>
          <w:szCs w:val="24"/>
        </w:rPr>
        <w:t xml:space="preserve"> to drop it last day of classes, which we didn't even know we could do until like a couple of weeks ago. </w:t>
      </w:r>
      <w:proofErr w:type="gramStart"/>
      <w:r w:rsidRPr="004433F2">
        <w:rPr>
          <w:rFonts w:ascii="Times New Roman" w:hAnsi="Times New Roman" w:cs="Times New Roman"/>
          <w:sz w:val="24"/>
          <w:szCs w:val="24"/>
        </w:rPr>
        <w:t>So</w:t>
      </w:r>
      <w:proofErr w:type="gramEnd"/>
      <w:r w:rsidRPr="004433F2">
        <w:rPr>
          <w:rFonts w:ascii="Times New Roman" w:hAnsi="Times New Roman" w:cs="Times New Roman"/>
          <w:sz w:val="24"/>
          <w:szCs w:val="24"/>
        </w:rPr>
        <w:t xml:space="preserve"> I feel like they've been very slow and haven't been doing enough. Yeah.</w:t>
      </w:r>
    </w:p>
    <w:p w14:paraId="20A2BEFA" w14:textId="77777777" w:rsidR="005348CB" w:rsidRPr="004433F2" w:rsidRDefault="005348CB">
      <w:pPr>
        <w:spacing w:after="0"/>
        <w:rPr>
          <w:rFonts w:ascii="Times New Roman" w:hAnsi="Times New Roman" w:cs="Times New Roman"/>
          <w:sz w:val="24"/>
          <w:szCs w:val="24"/>
        </w:rPr>
      </w:pPr>
    </w:p>
    <w:p w14:paraId="1E853DA3"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b/>
          <w:sz w:val="24"/>
          <w:szCs w:val="24"/>
        </w:rPr>
        <w:t xml:space="preserve">Andrew </w:t>
      </w:r>
      <w:proofErr w:type="spellStart"/>
      <w:proofErr w:type="gramStart"/>
      <w:r w:rsidRPr="004433F2">
        <w:rPr>
          <w:rFonts w:ascii="Times New Roman" w:hAnsi="Times New Roman" w:cs="Times New Roman"/>
          <w:b/>
          <w:sz w:val="24"/>
          <w:szCs w:val="24"/>
        </w:rPr>
        <w:t>Ziehr</w:t>
      </w:r>
      <w:proofErr w:type="spellEnd"/>
      <w:r w:rsidRPr="004433F2">
        <w:rPr>
          <w:rFonts w:ascii="Times New Roman" w:hAnsi="Times New Roman" w:cs="Times New Roman"/>
          <w:b/>
          <w:sz w:val="24"/>
          <w:szCs w:val="24"/>
        </w:rPr>
        <w:t xml:space="preserve">  </w:t>
      </w:r>
      <w:r w:rsidRPr="004433F2">
        <w:rPr>
          <w:rFonts w:ascii="Times New Roman" w:hAnsi="Times New Roman" w:cs="Times New Roman"/>
          <w:sz w:val="24"/>
          <w:szCs w:val="24"/>
        </w:rPr>
        <w:t>18:02</w:t>
      </w:r>
      <w:proofErr w:type="gramEnd"/>
    </w:p>
    <w:p w14:paraId="789A4E42"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sz w:val="24"/>
          <w:szCs w:val="24"/>
        </w:rPr>
        <w:t xml:space="preserve">Do you feel that you at least now know what's </w:t>
      </w:r>
      <w:r w:rsidRPr="004433F2">
        <w:rPr>
          <w:rFonts w:ascii="Times New Roman" w:hAnsi="Times New Roman" w:cs="Times New Roman"/>
          <w:sz w:val="24"/>
          <w:szCs w:val="24"/>
        </w:rPr>
        <w:t>going on? I mean, if they reached that point, you might not like their decisions, but you at least know what's going on? Or is there still some stuff that's up in the air?</w:t>
      </w:r>
    </w:p>
    <w:p w14:paraId="52B93515" w14:textId="77777777" w:rsidR="005348CB" w:rsidRPr="004433F2" w:rsidRDefault="005348CB">
      <w:pPr>
        <w:spacing w:after="0"/>
        <w:rPr>
          <w:rFonts w:ascii="Times New Roman" w:hAnsi="Times New Roman" w:cs="Times New Roman"/>
          <w:sz w:val="24"/>
          <w:szCs w:val="24"/>
        </w:rPr>
      </w:pPr>
    </w:p>
    <w:p w14:paraId="26365141"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b/>
          <w:sz w:val="24"/>
          <w:szCs w:val="24"/>
        </w:rPr>
        <w:t xml:space="preserve">James </w:t>
      </w:r>
      <w:proofErr w:type="spellStart"/>
      <w:proofErr w:type="gramStart"/>
      <w:r w:rsidRPr="004433F2">
        <w:rPr>
          <w:rFonts w:ascii="Times New Roman" w:hAnsi="Times New Roman" w:cs="Times New Roman"/>
          <w:b/>
          <w:sz w:val="24"/>
          <w:szCs w:val="24"/>
        </w:rPr>
        <w:t>Ziehr</w:t>
      </w:r>
      <w:proofErr w:type="spellEnd"/>
      <w:r w:rsidRPr="004433F2">
        <w:rPr>
          <w:rFonts w:ascii="Times New Roman" w:hAnsi="Times New Roman" w:cs="Times New Roman"/>
          <w:b/>
          <w:sz w:val="24"/>
          <w:szCs w:val="24"/>
        </w:rPr>
        <w:t xml:space="preserve">  </w:t>
      </w:r>
      <w:r w:rsidRPr="004433F2">
        <w:rPr>
          <w:rFonts w:ascii="Times New Roman" w:hAnsi="Times New Roman" w:cs="Times New Roman"/>
          <w:sz w:val="24"/>
          <w:szCs w:val="24"/>
        </w:rPr>
        <w:t>18:14</w:t>
      </w:r>
      <w:proofErr w:type="gramEnd"/>
    </w:p>
    <w:p w14:paraId="0CD7F04D"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sz w:val="24"/>
          <w:szCs w:val="24"/>
        </w:rPr>
        <w:t xml:space="preserve">I'd say by now. I know what's </w:t>
      </w:r>
      <w:proofErr w:type="spellStart"/>
      <w:r w:rsidRPr="004433F2">
        <w:rPr>
          <w:rFonts w:ascii="Times New Roman" w:hAnsi="Times New Roman" w:cs="Times New Roman"/>
          <w:sz w:val="24"/>
          <w:szCs w:val="24"/>
        </w:rPr>
        <w:t>gonna</w:t>
      </w:r>
      <w:proofErr w:type="spellEnd"/>
      <w:r w:rsidRPr="004433F2">
        <w:rPr>
          <w:rFonts w:ascii="Times New Roman" w:hAnsi="Times New Roman" w:cs="Times New Roman"/>
          <w:sz w:val="24"/>
          <w:szCs w:val="24"/>
        </w:rPr>
        <w:t xml:space="preserve"> happen pretty much. Yeah.</w:t>
      </w:r>
    </w:p>
    <w:p w14:paraId="532A6A9A" w14:textId="77777777" w:rsidR="005348CB" w:rsidRPr="004433F2" w:rsidRDefault="005348CB">
      <w:pPr>
        <w:spacing w:after="0"/>
        <w:rPr>
          <w:rFonts w:ascii="Times New Roman" w:hAnsi="Times New Roman" w:cs="Times New Roman"/>
          <w:sz w:val="24"/>
          <w:szCs w:val="24"/>
        </w:rPr>
      </w:pPr>
    </w:p>
    <w:p w14:paraId="1D486B5E"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b/>
          <w:sz w:val="24"/>
          <w:szCs w:val="24"/>
        </w:rPr>
        <w:t>A</w:t>
      </w:r>
      <w:r w:rsidRPr="004433F2">
        <w:rPr>
          <w:rFonts w:ascii="Times New Roman" w:hAnsi="Times New Roman" w:cs="Times New Roman"/>
          <w:b/>
          <w:sz w:val="24"/>
          <w:szCs w:val="24"/>
        </w:rPr>
        <w:t xml:space="preserve">ndrew </w:t>
      </w:r>
      <w:proofErr w:type="spellStart"/>
      <w:proofErr w:type="gramStart"/>
      <w:r w:rsidRPr="004433F2">
        <w:rPr>
          <w:rFonts w:ascii="Times New Roman" w:hAnsi="Times New Roman" w:cs="Times New Roman"/>
          <w:b/>
          <w:sz w:val="24"/>
          <w:szCs w:val="24"/>
        </w:rPr>
        <w:t>Ziehr</w:t>
      </w:r>
      <w:proofErr w:type="spellEnd"/>
      <w:r w:rsidRPr="004433F2">
        <w:rPr>
          <w:rFonts w:ascii="Times New Roman" w:hAnsi="Times New Roman" w:cs="Times New Roman"/>
          <w:b/>
          <w:sz w:val="24"/>
          <w:szCs w:val="24"/>
        </w:rPr>
        <w:t xml:space="preserve">  </w:t>
      </w:r>
      <w:r w:rsidRPr="004433F2">
        <w:rPr>
          <w:rFonts w:ascii="Times New Roman" w:hAnsi="Times New Roman" w:cs="Times New Roman"/>
          <w:sz w:val="24"/>
          <w:szCs w:val="24"/>
        </w:rPr>
        <w:t>18:24</w:t>
      </w:r>
      <w:proofErr w:type="gramEnd"/>
    </w:p>
    <w:p w14:paraId="7E4BAB51"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sz w:val="24"/>
          <w:szCs w:val="24"/>
        </w:rPr>
        <w:t>And have you? Have you even registered for next semester's classes?</w:t>
      </w:r>
    </w:p>
    <w:p w14:paraId="37F84F24" w14:textId="77777777" w:rsidR="005348CB" w:rsidRPr="004433F2" w:rsidRDefault="005348CB">
      <w:pPr>
        <w:spacing w:after="0"/>
        <w:rPr>
          <w:rFonts w:ascii="Times New Roman" w:hAnsi="Times New Roman" w:cs="Times New Roman"/>
          <w:sz w:val="24"/>
          <w:szCs w:val="24"/>
        </w:rPr>
      </w:pPr>
    </w:p>
    <w:p w14:paraId="4C00F6B6"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b/>
          <w:sz w:val="24"/>
          <w:szCs w:val="24"/>
        </w:rPr>
        <w:t xml:space="preserve">James </w:t>
      </w:r>
      <w:proofErr w:type="spellStart"/>
      <w:proofErr w:type="gramStart"/>
      <w:r w:rsidRPr="004433F2">
        <w:rPr>
          <w:rFonts w:ascii="Times New Roman" w:hAnsi="Times New Roman" w:cs="Times New Roman"/>
          <w:b/>
          <w:sz w:val="24"/>
          <w:szCs w:val="24"/>
        </w:rPr>
        <w:t>Ziehr</w:t>
      </w:r>
      <w:proofErr w:type="spellEnd"/>
      <w:r w:rsidRPr="004433F2">
        <w:rPr>
          <w:rFonts w:ascii="Times New Roman" w:hAnsi="Times New Roman" w:cs="Times New Roman"/>
          <w:b/>
          <w:sz w:val="24"/>
          <w:szCs w:val="24"/>
        </w:rPr>
        <w:t xml:space="preserve">  </w:t>
      </w:r>
      <w:r w:rsidRPr="004433F2">
        <w:rPr>
          <w:rFonts w:ascii="Times New Roman" w:hAnsi="Times New Roman" w:cs="Times New Roman"/>
          <w:sz w:val="24"/>
          <w:szCs w:val="24"/>
        </w:rPr>
        <w:t>18:29</w:t>
      </w:r>
      <w:proofErr w:type="gramEnd"/>
    </w:p>
    <w:p w14:paraId="5C058DC4"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sz w:val="24"/>
          <w:szCs w:val="24"/>
        </w:rPr>
        <w:t xml:space="preserve">I have. </w:t>
      </w:r>
    </w:p>
    <w:p w14:paraId="5C1C7663" w14:textId="77777777" w:rsidR="005348CB" w:rsidRPr="004433F2" w:rsidRDefault="005348CB">
      <w:pPr>
        <w:spacing w:after="0"/>
        <w:rPr>
          <w:rFonts w:ascii="Times New Roman" w:hAnsi="Times New Roman" w:cs="Times New Roman"/>
          <w:sz w:val="24"/>
          <w:szCs w:val="24"/>
        </w:rPr>
      </w:pPr>
    </w:p>
    <w:p w14:paraId="4AF69A2B"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b/>
          <w:sz w:val="24"/>
          <w:szCs w:val="24"/>
        </w:rPr>
        <w:t xml:space="preserve">Andrew </w:t>
      </w:r>
      <w:proofErr w:type="spellStart"/>
      <w:proofErr w:type="gramStart"/>
      <w:r w:rsidRPr="004433F2">
        <w:rPr>
          <w:rFonts w:ascii="Times New Roman" w:hAnsi="Times New Roman" w:cs="Times New Roman"/>
          <w:b/>
          <w:sz w:val="24"/>
          <w:szCs w:val="24"/>
        </w:rPr>
        <w:t>Ziehr</w:t>
      </w:r>
      <w:proofErr w:type="spellEnd"/>
      <w:r w:rsidRPr="004433F2">
        <w:rPr>
          <w:rFonts w:ascii="Times New Roman" w:hAnsi="Times New Roman" w:cs="Times New Roman"/>
          <w:b/>
          <w:sz w:val="24"/>
          <w:szCs w:val="24"/>
        </w:rPr>
        <w:t xml:space="preserve">  </w:t>
      </w:r>
      <w:r w:rsidRPr="004433F2">
        <w:rPr>
          <w:rFonts w:ascii="Times New Roman" w:hAnsi="Times New Roman" w:cs="Times New Roman"/>
          <w:sz w:val="24"/>
          <w:szCs w:val="24"/>
        </w:rPr>
        <w:t>18:31</w:t>
      </w:r>
      <w:proofErr w:type="gramEnd"/>
    </w:p>
    <w:p w14:paraId="7185342B"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sz w:val="24"/>
          <w:szCs w:val="24"/>
        </w:rPr>
        <w:t xml:space="preserve">Okay. </w:t>
      </w:r>
    </w:p>
    <w:p w14:paraId="1E2F3994" w14:textId="77777777" w:rsidR="005348CB" w:rsidRPr="004433F2" w:rsidRDefault="005348CB">
      <w:pPr>
        <w:spacing w:after="0"/>
        <w:rPr>
          <w:rFonts w:ascii="Times New Roman" w:hAnsi="Times New Roman" w:cs="Times New Roman"/>
          <w:sz w:val="24"/>
          <w:szCs w:val="24"/>
        </w:rPr>
      </w:pPr>
    </w:p>
    <w:p w14:paraId="14C0A23C"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b/>
          <w:sz w:val="24"/>
          <w:szCs w:val="24"/>
        </w:rPr>
        <w:t xml:space="preserve">James </w:t>
      </w:r>
      <w:proofErr w:type="spellStart"/>
      <w:proofErr w:type="gramStart"/>
      <w:r w:rsidRPr="004433F2">
        <w:rPr>
          <w:rFonts w:ascii="Times New Roman" w:hAnsi="Times New Roman" w:cs="Times New Roman"/>
          <w:b/>
          <w:sz w:val="24"/>
          <w:szCs w:val="24"/>
        </w:rPr>
        <w:t>Ziehr</w:t>
      </w:r>
      <w:proofErr w:type="spellEnd"/>
      <w:r w:rsidRPr="004433F2">
        <w:rPr>
          <w:rFonts w:ascii="Times New Roman" w:hAnsi="Times New Roman" w:cs="Times New Roman"/>
          <w:b/>
          <w:sz w:val="24"/>
          <w:szCs w:val="24"/>
        </w:rPr>
        <w:t xml:space="preserve">  </w:t>
      </w:r>
      <w:r w:rsidRPr="004433F2">
        <w:rPr>
          <w:rFonts w:ascii="Times New Roman" w:hAnsi="Times New Roman" w:cs="Times New Roman"/>
          <w:sz w:val="24"/>
          <w:szCs w:val="24"/>
        </w:rPr>
        <w:t>18:31</w:t>
      </w:r>
      <w:proofErr w:type="gramEnd"/>
    </w:p>
    <w:p w14:paraId="3D1C8581"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sz w:val="24"/>
          <w:szCs w:val="24"/>
        </w:rPr>
        <w:t xml:space="preserve">I'm just prepared to drop like three classes. If we aren't actually </w:t>
      </w:r>
      <w:proofErr w:type="gramStart"/>
      <w:r w:rsidRPr="004433F2">
        <w:rPr>
          <w:rFonts w:ascii="Times New Roman" w:hAnsi="Times New Roman" w:cs="Times New Roman"/>
          <w:sz w:val="24"/>
          <w:szCs w:val="24"/>
        </w:rPr>
        <w:t>there</w:t>
      </w:r>
      <w:proofErr w:type="gramEnd"/>
      <w:r w:rsidRPr="004433F2">
        <w:rPr>
          <w:rFonts w:ascii="Times New Roman" w:hAnsi="Times New Roman" w:cs="Times New Roman"/>
          <w:sz w:val="24"/>
          <w:szCs w:val="24"/>
        </w:rPr>
        <w:t xml:space="preserve"> next semester, and</w:t>
      </w:r>
      <w:r w:rsidRPr="004433F2">
        <w:rPr>
          <w:rFonts w:ascii="Times New Roman" w:hAnsi="Times New Roman" w:cs="Times New Roman"/>
          <w:sz w:val="24"/>
          <w:szCs w:val="24"/>
        </w:rPr>
        <w:t xml:space="preserve"> pick up some other class if need be. Uh, yeah.</w:t>
      </w:r>
    </w:p>
    <w:p w14:paraId="0A3A7810" w14:textId="77777777" w:rsidR="005348CB" w:rsidRPr="004433F2" w:rsidRDefault="005348CB">
      <w:pPr>
        <w:spacing w:after="0"/>
        <w:rPr>
          <w:rFonts w:ascii="Times New Roman" w:hAnsi="Times New Roman" w:cs="Times New Roman"/>
          <w:sz w:val="24"/>
          <w:szCs w:val="24"/>
        </w:rPr>
      </w:pPr>
    </w:p>
    <w:p w14:paraId="001CBB42"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b/>
          <w:sz w:val="24"/>
          <w:szCs w:val="24"/>
        </w:rPr>
        <w:t xml:space="preserve">Andrew </w:t>
      </w:r>
      <w:proofErr w:type="spellStart"/>
      <w:proofErr w:type="gramStart"/>
      <w:r w:rsidRPr="004433F2">
        <w:rPr>
          <w:rFonts w:ascii="Times New Roman" w:hAnsi="Times New Roman" w:cs="Times New Roman"/>
          <w:b/>
          <w:sz w:val="24"/>
          <w:szCs w:val="24"/>
        </w:rPr>
        <w:t>Ziehr</w:t>
      </w:r>
      <w:proofErr w:type="spellEnd"/>
      <w:r w:rsidRPr="004433F2">
        <w:rPr>
          <w:rFonts w:ascii="Times New Roman" w:hAnsi="Times New Roman" w:cs="Times New Roman"/>
          <w:b/>
          <w:sz w:val="24"/>
          <w:szCs w:val="24"/>
        </w:rPr>
        <w:t xml:space="preserve">  </w:t>
      </w:r>
      <w:r w:rsidRPr="004433F2">
        <w:rPr>
          <w:rFonts w:ascii="Times New Roman" w:hAnsi="Times New Roman" w:cs="Times New Roman"/>
          <w:sz w:val="24"/>
          <w:szCs w:val="24"/>
        </w:rPr>
        <w:t>18:45</w:t>
      </w:r>
      <w:proofErr w:type="gramEnd"/>
    </w:p>
    <w:p w14:paraId="6948845A"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sz w:val="24"/>
          <w:szCs w:val="24"/>
        </w:rPr>
        <w:t>And how was the process? Was the process any different for registering for classes this semester than it had been the previous semesters?</w:t>
      </w:r>
    </w:p>
    <w:p w14:paraId="1E0A6570" w14:textId="77777777" w:rsidR="005348CB" w:rsidRPr="004433F2" w:rsidRDefault="005348CB">
      <w:pPr>
        <w:spacing w:after="0"/>
        <w:rPr>
          <w:rFonts w:ascii="Times New Roman" w:hAnsi="Times New Roman" w:cs="Times New Roman"/>
          <w:sz w:val="24"/>
          <w:szCs w:val="24"/>
        </w:rPr>
      </w:pPr>
    </w:p>
    <w:p w14:paraId="0FE23B67"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b/>
          <w:sz w:val="24"/>
          <w:szCs w:val="24"/>
        </w:rPr>
        <w:t xml:space="preserve">James </w:t>
      </w:r>
      <w:proofErr w:type="spellStart"/>
      <w:proofErr w:type="gramStart"/>
      <w:r w:rsidRPr="004433F2">
        <w:rPr>
          <w:rFonts w:ascii="Times New Roman" w:hAnsi="Times New Roman" w:cs="Times New Roman"/>
          <w:b/>
          <w:sz w:val="24"/>
          <w:szCs w:val="24"/>
        </w:rPr>
        <w:t>Ziehr</w:t>
      </w:r>
      <w:proofErr w:type="spellEnd"/>
      <w:r w:rsidRPr="004433F2">
        <w:rPr>
          <w:rFonts w:ascii="Times New Roman" w:hAnsi="Times New Roman" w:cs="Times New Roman"/>
          <w:b/>
          <w:sz w:val="24"/>
          <w:szCs w:val="24"/>
        </w:rPr>
        <w:t xml:space="preserve">  </w:t>
      </w:r>
      <w:r w:rsidRPr="004433F2">
        <w:rPr>
          <w:rFonts w:ascii="Times New Roman" w:hAnsi="Times New Roman" w:cs="Times New Roman"/>
          <w:sz w:val="24"/>
          <w:szCs w:val="24"/>
        </w:rPr>
        <w:t>18:54</w:t>
      </w:r>
      <w:proofErr w:type="gramEnd"/>
    </w:p>
    <w:p w14:paraId="750D9D5B"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sz w:val="24"/>
          <w:szCs w:val="24"/>
        </w:rPr>
        <w:t>Um, for me, it wasn't, it was</w:t>
      </w:r>
      <w:r w:rsidRPr="004433F2">
        <w:rPr>
          <w:rFonts w:ascii="Times New Roman" w:hAnsi="Times New Roman" w:cs="Times New Roman"/>
          <w:sz w:val="24"/>
          <w:szCs w:val="24"/>
        </w:rPr>
        <w:t xml:space="preserve"> just the same thing pretty much.</w:t>
      </w:r>
    </w:p>
    <w:p w14:paraId="265A9C14" w14:textId="77777777" w:rsidR="005348CB" w:rsidRPr="004433F2" w:rsidRDefault="005348CB">
      <w:pPr>
        <w:spacing w:after="0"/>
        <w:rPr>
          <w:rFonts w:ascii="Times New Roman" w:hAnsi="Times New Roman" w:cs="Times New Roman"/>
          <w:sz w:val="24"/>
          <w:szCs w:val="24"/>
        </w:rPr>
      </w:pPr>
    </w:p>
    <w:p w14:paraId="7D227405"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b/>
          <w:sz w:val="24"/>
          <w:szCs w:val="24"/>
        </w:rPr>
        <w:t xml:space="preserve">Andrew </w:t>
      </w:r>
      <w:proofErr w:type="spellStart"/>
      <w:proofErr w:type="gramStart"/>
      <w:r w:rsidRPr="004433F2">
        <w:rPr>
          <w:rFonts w:ascii="Times New Roman" w:hAnsi="Times New Roman" w:cs="Times New Roman"/>
          <w:b/>
          <w:sz w:val="24"/>
          <w:szCs w:val="24"/>
        </w:rPr>
        <w:t>Ziehr</w:t>
      </w:r>
      <w:proofErr w:type="spellEnd"/>
      <w:r w:rsidRPr="004433F2">
        <w:rPr>
          <w:rFonts w:ascii="Times New Roman" w:hAnsi="Times New Roman" w:cs="Times New Roman"/>
          <w:b/>
          <w:sz w:val="24"/>
          <w:szCs w:val="24"/>
        </w:rPr>
        <w:t xml:space="preserve">  </w:t>
      </w:r>
      <w:r w:rsidRPr="004433F2">
        <w:rPr>
          <w:rFonts w:ascii="Times New Roman" w:hAnsi="Times New Roman" w:cs="Times New Roman"/>
          <w:sz w:val="24"/>
          <w:szCs w:val="24"/>
        </w:rPr>
        <w:t>19:00</w:t>
      </w:r>
      <w:proofErr w:type="gramEnd"/>
    </w:p>
    <w:p w14:paraId="2DC9CBF8"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sz w:val="24"/>
          <w:szCs w:val="24"/>
        </w:rPr>
        <w:t xml:space="preserve">Okay. All right. Well, for now, I think we're </w:t>
      </w:r>
      <w:proofErr w:type="spellStart"/>
      <w:r w:rsidRPr="004433F2">
        <w:rPr>
          <w:rFonts w:ascii="Times New Roman" w:hAnsi="Times New Roman" w:cs="Times New Roman"/>
          <w:sz w:val="24"/>
          <w:szCs w:val="24"/>
        </w:rPr>
        <w:t>gonna</w:t>
      </w:r>
      <w:proofErr w:type="spellEnd"/>
      <w:r w:rsidRPr="004433F2">
        <w:rPr>
          <w:rFonts w:ascii="Times New Roman" w:hAnsi="Times New Roman" w:cs="Times New Roman"/>
          <w:sz w:val="24"/>
          <w:szCs w:val="24"/>
        </w:rPr>
        <w:t xml:space="preserve"> wrap this up. Okay. May or may not do a follow up meeting.</w:t>
      </w:r>
    </w:p>
    <w:p w14:paraId="31A2AF27" w14:textId="77777777" w:rsidR="005348CB" w:rsidRPr="004433F2" w:rsidRDefault="005348CB">
      <w:pPr>
        <w:spacing w:after="0"/>
        <w:rPr>
          <w:rFonts w:ascii="Times New Roman" w:hAnsi="Times New Roman" w:cs="Times New Roman"/>
          <w:sz w:val="24"/>
          <w:szCs w:val="24"/>
        </w:rPr>
      </w:pPr>
    </w:p>
    <w:p w14:paraId="49263EA3"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b/>
          <w:sz w:val="24"/>
          <w:szCs w:val="24"/>
        </w:rPr>
        <w:t xml:space="preserve">Andrew </w:t>
      </w:r>
      <w:proofErr w:type="spellStart"/>
      <w:proofErr w:type="gramStart"/>
      <w:r w:rsidRPr="004433F2">
        <w:rPr>
          <w:rFonts w:ascii="Times New Roman" w:hAnsi="Times New Roman" w:cs="Times New Roman"/>
          <w:b/>
          <w:sz w:val="24"/>
          <w:szCs w:val="24"/>
        </w:rPr>
        <w:t>Ziehr</w:t>
      </w:r>
      <w:proofErr w:type="spellEnd"/>
      <w:r w:rsidRPr="004433F2">
        <w:rPr>
          <w:rFonts w:ascii="Times New Roman" w:hAnsi="Times New Roman" w:cs="Times New Roman"/>
          <w:b/>
          <w:sz w:val="24"/>
          <w:szCs w:val="24"/>
        </w:rPr>
        <w:t xml:space="preserve">  </w:t>
      </w:r>
      <w:r w:rsidRPr="004433F2">
        <w:rPr>
          <w:rFonts w:ascii="Times New Roman" w:hAnsi="Times New Roman" w:cs="Times New Roman"/>
          <w:sz w:val="24"/>
          <w:szCs w:val="24"/>
        </w:rPr>
        <w:t>19:13</w:t>
      </w:r>
      <w:proofErr w:type="gramEnd"/>
    </w:p>
    <w:p w14:paraId="5B3DDA64" w14:textId="77777777" w:rsidR="005348CB" w:rsidRPr="004433F2" w:rsidRDefault="00A04A0B">
      <w:pPr>
        <w:spacing w:after="0"/>
        <w:rPr>
          <w:rFonts w:ascii="Times New Roman" w:hAnsi="Times New Roman" w:cs="Times New Roman"/>
          <w:sz w:val="24"/>
          <w:szCs w:val="24"/>
        </w:rPr>
      </w:pPr>
      <w:r w:rsidRPr="004433F2">
        <w:rPr>
          <w:rFonts w:ascii="Times New Roman" w:hAnsi="Times New Roman" w:cs="Times New Roman"/>
          <w:sz w:val="24"/>
          <w:szCs w:val="24"/>
        </w:rPr>
        <w:t>Okay.</w:t>
      </w:r>
    </w:p>
    <w:sectPr w:rsidR="005348CB" w:rsidRPr="004433F2"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B2C64" w14:textId="77777777" w:rsidR="00A04A0B" w:rsidRDefault="00A04A0B">
      <w:pPr>
        <w:spacing w:after="0" w:line="240" w:lineRule="auto"/>
      </w:pPr>
      <w:r>
        <w:separator/>
      </w:r>
    </w:p>
  </w:endnote>
  <w:endnote w:type="continuationSeparator" w:id="0">
    <w:p w14:paraId="3DFC3B64" w14:textId="77777777" w:rsidR="00A04A0B" w:rsidRDefault="00A04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4CD9CD48" w14:textId="77EB7F42"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4E154C">
          <w:rPr>
            <w:rStyle w:val="PageNumber"/>
          </w:rPr>
          <w:fldChar w:fldCharType="separate"/>
        </w:r>
        <w:r w:rsidR="004E154C">
          <w:rPr>
            <w:rStyle w:val="PageNumber"/>
            <w:noProof/>
          </w:rPr>
          <w:t>- 6 -</w: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5AA52A08" w14:textId="1AD864A3"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4E154C">
          <w:rPr>
            <w:rStyle w:val="PageNumber"/>
          </w:rPr>
          <w:fldChar w:fldCharType="separate"/>
        </w:r>
        <w:r w:rsidR="004E154C">
          <w:rPr>
            <w:rStyle w:val="PageNumber"/>
            <w:noProof/>
          </w:rPr>
          <w:t>- 6 -</w:t>
        </w:r>
        <w:r>
          <w:rPr>
            <w:rStyle w:val="PageNumber"/>
          </w:rPr>
          <w:fldChar w:fldCharType="end"/>
        </w:r>
      </w:p>
    </w:sdtContent>
  </w:sdt>
  <w:p w14:paraId="0D4A5DC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90028"/>
      <w:docPartObj>
        <w:docPartGallery w:val="Page Numbers (Bottom of Page)"/>
        <w:docPartUnique/>
      </w:docPartObj>
    </w:sdtPr>
    <w:sdtEndPr>
      <w:rPr>
        <w:noProof/>
      </w:rPr>
    </w:sdtEndPr>
    <w:sdtContent>
      <w:p w14:paraId="7F448554" w14:textId="2A831389" w:rsidR="004E154C" w:rsidRDefault="004E15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7DF63D" w14:textId="0362C5A2"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EEDEE" w14:textId="77777777" w:rsidR="00A04A0B" w:rsidRDefault="00A04A0B">
      <w:pPr>
        <w:spacing w:after="0" w:line="240" w:lineRule="auto"/>
      </w:pPr>
      <w:r>
        <w:separator/>
      </w:r>
    </w:p>
  </w:footnote>
  <w:footnote w:type="continuationSeparator" w:id="0">
    <w:p w14:paraId="7D2A80A2" w14:textId="77777777" w:rsidR="00A04A0B" w:rsidRDefault="00A04A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290786589">
    <w:abstractNumId w:val="8"/>
  </w:num>
  <w:num w:numId="2" w16cid:durableId="501940366">
    <w:abstractNumId w:val="6"/>
  </w:num>
  <w:num w:numId="3" w16cid:durableId="1420449837">
    <w:abstractNumId w:val="5"/>
  </w:num>
  <w:num w:numId="4" w16cid:durableId="1395926703">
    <w:abstractNumId w:val="4"/>
  </w:num>
  <w:num w:numId="5" w16cid:durableId="537158470">
    <w:abstractNumId w:val="7"/>
  </w:num>
  <w:num w:numId="6" w16cid:durableId="515273736">
    <w:abstractNumId w:val="3"/>
  </w:num>
  <w:num w:numId="7" w16cid:durableId="2060588325">
    <w:abstractNumId w:val="2"/>
  </w:num>
  <w:num w:numId="8" w16cid:durableId="1127359873">
    <w:abstractNumId w:val="1"/>
  </w:num>
  <w:num w:numId="9" w16cid:durableId="1152479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2MzKwMDcztzAyMDNR0lEKTi0uzszPAykwrAUAxDVpzCwAAAA="/>
  </w:docVars>
  <w:rsids>
    <w:rsidRoot w:val="00B47730"/>
    <w:rsid w:val="00034616"/>
    <w:rsid w:val="00050A6B"/>
    <w:rsid w:val="0006063C"/>
    <w:rsid w:val="00066610"/>
    <w:rsid w:val="0010145E"/>
    <w:rsid w:val="001216B9"/>
    <w:rsid w:val="0015074B"/>
    <w:rsid w:val="0029639D"/>
    <w:rsid w:val="00326F90"/>
    <w:rsid w:val="004433F2"/>
    <w:rsid w:val="004A641F"/>
    <w:rsid w:val="004B593C"/>
    <w:rsid w:val="004E154C"/>
    <w:rsid w:val="005348CB"/>
    <w:rsid w:val="006E2A8C"/>
    <w:rsid w:val="007749AF"/>
    <w:rsid w:val="00794EBC"/>
    <w:rsid w:val="00930F33"/>
    <w:rsid w:val="009C3AF0"/>
    <w:rsid w:val="00A04A0B"/>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A356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1959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2368</Words>
  <Characters>10278</Characters>
  <Application>Microsoft Office Word</Application>
  <DocSecurity>0</DocSecurity>
  <Lines>205</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Bryan Paintiff</cp:lastModifiedBy>
  <cp:revision>9</cp:revision>
  <dcterms:created xsi:type="dcterms:W3CDTF">2019-09-10T23:59:00Z</dcterms:created>
  <dcterms:modified xsi:type="dcterms:W3CDTF">2022-06-10T19:25:00Z</dcterms:modified>
  <cp:category/>
</cp:coreProperties>
</file>