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82A2" w14:textId="3E042DD3" w:rsidR="00244777" w:rsidRPr="00226103" w:rsidRDefault="00244777" w:rsidP="00244777">
      <w:pPr>
        <w:spacing w:after="0"/>
        <w:jc w:val="center"/>
        <w:rPr>
          <w:rFonts w:ascii="Times New Roman" w:hAnsi="Times New Roman" w:cs="Times New Roman"/>
          <w:b/>
          <w:bCs/>
          <w:sz w:val="28"/>
          <w:szCs w:val="28"/>
        </w:rPr>
      </w:pPr>
      <w:r>
        <w:rPr>
          <w:rFonts w:ascii="Times New Roman" w:hAnsi="Times New Roman" w:cs="Times New Roman"/>
          <w:b/>
          <w:bCs/>
          <w:sz w:val="28"/>
          <w:szCs w:val="28"/>
        </w:rPr>
        <w:t>Anonymous P.A.</w:t>
      </w:r>
      <w:r w:rsidRPr="00226103">
        <w:rPr>
          <w:rFonts w:ascii="Times New Roman" w:hAnsi="Times New Roman" w:cs="Times New Roman"/>
          <w:b/>
          <w:bCs/>
          <w:sz w:val="28"/>
          <w:szCs w:val="28"/>
        </w:rPr>
        <w:t xml:space="preserve"> Oral History Transcript</w:t>
      </w:r>
    </w:p>
    <w:p w14:paraId="05E942CB" w14:textId="77777777" w:rsidR="00244777" w:rsidRDefault="00244777" w:rsidP="00244777">
      <w:pPr>
        <w:spacing w:after="0"/>
        <w:rPr>
          <w:rFonts w:ascii="Times New Roman" w:hAnsi="Times New Roman" w:cs="Times New Roman"/>
          <w:b/>
          <w:bCs/>
          <w:sz w:val="24"/>
          <w:szCs w:val="24"/>
        </w:rPr>
      </w:pPr>
    </w:p>
    <w:p w14:paraId="60B4133A" w14:textId="2B2DD000"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Interviewee:</w:t>
      </w:r>
      <w:r w:rsidRPr="00524DD5">
        <w:rPr>
          <w:rFonts w:ascii="Times New Roman" w:hAnsi="Times New Roman" w:cs="Times New Roman"/>
          <w:sz w:val="24"/>
          <w:szCs w:val="24"/>
        </w:rPr>
        <w:t xml:space="preserve"> </w:t>
      </w:r>
      <w:r>
        <w:rPr>
          <w:rFonts w:ascii="Times New Roman" w:hAnsi="Times New Roman" w:cs="Times New Roman"/>
          <w:sz w:val="24"/>
          <w:szCs w:val="24"/>
        </w:rPr>
        <w:t>An anonymous Physician’s assistant</w:t>
      </w:r>
    </w:p>
    <w:p w14:paraId="77527BB9" w14:textId="42A317EE"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Interviewer:</w:t>
      </w:r>
      <w:r w:rsidRPr="00524DD5">
        <w:rPr>
          <w:rFonts w:ascii="Times New Roman" w:hAnsi="Times New Roman" w:cs="Times New Roman"/>
          <w:sz w:val="24"/>
          <w:szCs w:val="24"/>
        </w:rPr>
        <w:t xml:space="preserve"> </w:t>
      </w:r>
      <w:r w:rsidR="00C43C06">
        <w:rPr>
          <w:rFonts w:ascii="Times New Roman" w:hAnsi="Times New Roman" w:cs="Times New Roman"/>
          <w:sz w:val="24"/>
          <w:szCs w:val="24"/>
        </w:rPr>
        <w:t>Theodora Christopher</w:t>
      </w:r>
    </w:p>
    <w:p w14:paraId="32615860" w14:textId="5BCFD680"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Date:</w:t>
      </w:r>
      <w:r w:rsidRPr="00524DD5">
        <w:rPr>
          <w:rFonts w:ascii="Times New Roman" w:hAnsi="Times New Roman" w:cs="Times New Roman"/>
          <w:sz w:val="24"/>
          <w:szCs w:val="24"/>
        </w:rPr>
        <w:t xml:space="preserve"> </w:t>
      </w:r>
      <w:r w:rsidR="00C43C06">
        <w:rPr>
          <w:rFonts w:ascii="Times New Roman" w:hAnsi="Times New Roman" w:cs="Times New Roman"/>
          <w:sz w:val="24"/>
          <w:szCs w:val="24"/>
        </w:rPr>
        <w:t>05/12/2020</w:t>
      </w:r>
    </w:p>
    <w:p w14:paraId="5B883191" w14:textId="1EC5BAA2"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Format:</w:t>
      </w:r>
      <w:r w:rsidRPr="00524DD5">
        <w:rPr>
          <w:rFonts w:ascii="Times New Roman" w:hAnsi="Times New Roman" w:cs="Times New Roman"/>
          <w:sz w:val="24"/>
          <w:szCs w:val="24"/>
        </w:rPr>
        <w:t xml:space="preserve"> </w:t>
      </w:r>
      <w:r w:rsidR="00C43C06">
        <w:rPr>
          <w:rFonts w:ascii="Times New Roman" w:hAnsi="Times New Roman" w:cs="Times New Roman"/>
          <w:sz w:val="24"/>
          <w:szCs w:val="24"/>
        </w:rPr>
        <w:t>Sound Recording. Mp3.</w:t>
      </w:r>
      <w:r w:rsidRPr="00524DD5">
        <w:rPr>
          <w:rFonts w:ascii="Times New Roman" w:hAnsi="Times New Roman" w:cs="Times New Roman"/>
          <w:sz w:val="24"/>
          <w:szCs w:val="24"/>
        </w:rPr>
        <w:t xml:space="preserve"> </w:t>
      </w:r>
    </w:p>
    <w:p w14:paraId="12E26796" w14:textId="7CC5FB35" w:rsidR="00244777" w:rsidRPr="004E249D"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Location of Interview:</w:t>
      </w:r>
      <w:r w:rsidRPr="00524DD5">
        <w:rPr>
          <w:rFonts w:ascii="Times New Roman" w:hAnsi="Times New Roman" w:cs="Times New Roman"/>
          <w:sz w:val="24"/>
          <w:szCs w:val="24"/>
        </w:rPr>
        <w:t xml:space="preserve"> </w:t>
      </w:r>
      <w:r w:rsidR="00F44E24">
        <w:rPr>
          <w:rFonts w:ascii="Times New Roman" w:hAnsi="Times New Roman" w:cs="Times New Roman"/>
          <w:sz w:val="24"/>
          <w:szCs w:val="24"/>
        </w:rPr>
        <w:t>Sleepy Hollow, NY</w:t>
      </w:r>
    </w:p>
    <w:p w14:paraId="12ACAC27" w14:textId="77777777"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Transcription Equipment Used:</w:t>
      </w:r>
      <w:r w:rsidRPr="00524DD5">
        <w:rPr>
          <w:rFonts w:ascii="Times New Roman" w:hAnsi="Times New Roman" w:cs="Times New Roman"/>
          <w:sz w:val="24"/>
          <w:szCs w:val="24"/>
        </w:rPr>
        <w:t xml:space="preserve"> otter.ai </w:t>
      </w:r>
    </w:p>
    <w:p w14:paraId="055512A9" w14:textId="3BC752F1" w:rsidR="00244777" w:rsidRDefault="00244777" w:rsidP="00244777">
      <w:pPr>
        <w:spacing w:after="0"/>
        <w:rPr>
          <w:rFonts w:ascii="Times New Roman" w:hAnsi="Times New Roman" w:cs="Times New Roman"/>
          <w:sz w:val="24"/>
          <w:szCs w:val="24"/>
        </w:rPr>
      </w:pPr>
      <w:r w:rsidRPr="0073181C">
        <w:rPr>
          <w:rFonts w:ascii="Times New Roman" w:hAnsi="Times New Roman" w:cs="Times New Roman"/>
          <w:b/>
          <w:bCs/>
          <w:sz w:val="24"/>
          <w:szCs w:val="24"/>
        </w:rPr>
        <w:t>Project in Association With:</w:t>
      </w:r>
      <w:r w:rsidRPr="00524DD5">
        <w:rPr>
          <w:rFonts w:ascii="Times New Roman" w:hAnsi="Times New Roman" w:cs="Times New Roman"/>
          <w:sz w:val="24"/>
          <w:szCs w:val="24"/>
        </w:rPr>
        <w:t xml:space="preserve"> </w:t>
      </w:r>
      <w:r w:rsidR="00C43C06">
        <w:rPr>
          <w:rFonts w:ascii="Times New Roman" w:hAnsi="Times New Roman" w:cs="Times New Roman"/>
          <w:sz w:val="24"/>
          <w:szCs w:val="24"/>
        </w:rPr>
        <w:t>Northeastern University</w:t>
      </w:r>
    </w:p>
    <w:p w14:paraId="08A98F8B" w14:textId="77777777" w:rsidR="00930F33" w:rsidRDefault="00930F33">
      <w:pPr>
        <w:spacing w:after="0"/>
        <w:rPr>
          <w:lang w:eastAsia="zh-CN"/>
        </w:rPr>
      </w:pPr>
    </w:p>
    <w:p w14:paraId="2970C67C" w14:textId="7B6842C5" w:rsidR="00292EA2" w:rsidRPr="001E5B27" w:rsidRDefault="001E5B27">
      <w:pPr>
        <w:spacing w:after="0"/>
        <w:rPr>
          <w:rFonts w:ascii="Times New Roman" w:hAnsi="Times New Roman" w:cs="Times New Roman"/>
          <w:b/>
          <w:bCs/>
          <w:sz w:val="24"/>
          <w:szCs w:val="24"/>
        </w:rPr>
      </w:pPr>
      <w:r w:rsidRPr="001E5B27">
        <w:rPr>
          <w:rFonts w:ascii="Times New Roman" w:hAnsi="Times New Roman" w:cs="Times New Roman"/>
          <w:b/>
          <w:bCs/>
          <w:sz w:val="24"/>
          <w:szCs w:val="24"/>
        </w:rPr>
        <w:t>Abstract:</w:t>
      </w:r>
    </w:p>
    <w:p w14:paraId="69D66BE9" w14:textId="6D03828B" w:rsidR="001E5B27" w:rsidRDefault="001E5B27">
      <w:pPr>
        <w:spacing w:after="0"/>
        <w:rPr>
          <w:rFonts w:ascii="Times New Roman" w:hAnsi="Times New Roman" w:cs="Times New Roman"/>
          <w:sz w:val="24"/>
          <w:szCs w:val="24"/>
        </w:rPr>
      </w:pPr>
      <w:r w:rsidRPr="001E5B27">
        <w:rPr>
          <w:rFonts w:ascii="Times New Roman" w:hAnsi="Times New Roman" w:cs="Times New Roman"/>
          <w:sz w:val="24"/>
          <w:szCs w:val="24"/>
        </w:rPr>
        <w:t xml:space="preserve">An anonymous oral history interview with a recently graduated physician's assistant. The interviewee discusses </w:t>
      </w:r>
      <w:r>
        <w:rPr>
          <w:rFonts w:ascii="Times New Roman" w:hAnsi="Times New Roman" w:cs="Times New Roman"/>
          <w:sz w:val="24"/>
          <w:szCs w:val="24"/>
        </w:rPr>
        <w:t>their</w:t>
      </w:r>
      <w:r w:rsidRPr="001E5B27">
        <w:rPr>
          <w:rFonts w:ascii="Times New Roman" w:hAnsi="Times New Roman" w:cs="Times New Roman"/>
          <w:sz w:val="24"/>
          <w:szCs w:val="24"/>
        </w:rPr>
        <w:t xml:space="preserve"> first job in the field during the initial stages of the COVID-19 pandemic, how the hospital learned what medicines and interventions worked with patients,</w:t>
      </w:r>
      <w:r>
        <w:rPr>
          <w:rFonts w:ascii="Times New Roman" w:hAnsi="Times New Roman" w:cs="Times New Roman"/>
          <w:sz w:val="24"/>
          <w:szCs w:val="24"/>
        </w:rPr>
        <w:t xml:space="preserve"> the</w:t>
      </w:r>
      <w:r w:rsidRPr="001E5B27">
        <w:rPr>
          <w:rFonts w:ascii="Times New Roman" w:hAnsi="Times New Roman" w:cs="Times New Roman"/>
          <w:sz w:val="24"/>
          <w:szCs w:val="24"/>
        </w:rPr>
        <w:t xml:space="preserve"> mental health of </w:t>
      </w:r>
      <w:r>
        <w:rPr>
          <w:rFonts w:ascii="Times New Roman" w:hAnsi="Times New Roman" w:cs="Times New Roman"/>
          <w:sz w:val="24"/>
          <w:szCs w:val="24"/>
        </w:rPr>
        <w:t>themself</w:t>
      </w:r>
      <w:r w:rsidRPr="001E5B27">
        <w:rPr>
          <w:rFonts w:ascii="Times New Roman" w:hAnsi="Times New Roman" w:cs="Times New Roman"/>
          <w:sz w:val="24"/>
          <w:szCs w:val="24"/>
        </w:rPr>
        <w:t xml:space="preserve"> and other hospital workers, worries about their own family, and how </w:t>
      </w:r>
      <w:r>
        <w:rPr>
          <w:rFonts w:ascii="Times New Roman" w:hAnsi="Times New Roman" w:cs="Times New Roman"/>
          <w:sz w:val="24"/>
          <w:szCs w:val="24"/>
        </w:rPr>
        <w:t xml:space="preserve">physician assistants </w:t>
      </w:r>
      <w:r w:rsidRPr="001E5B27">
        <w:rPr>
          <w:rFonts w:ascii="Times New Roman" w:hAnsi="Times New Roman" w:cs="Times New Roman"/>
          <w:sz w:val="24"/>
          <w:szCs w:val="24"/>
        </w:rPr>
        <w:t>have made a</w:t>
      </w:r>
      <w:r>
        <w:rPr>
          <w:rFonts w:ascii="Times New Roman" w:hAnsi="Times New Roman" w:cs="Times New Roman"/>
          <w:sz w:val="24"/>
          <w:szCs w:val="24"/>
        </w:rPr>
        <w:t xml:space="preserve"> positive</w:t>
      </w:r>
      <w:r w:rsidRPr="001E5B27">
        <w:rPr>
          <w:rFonts w:ascii="Times New Roman" w:hAnsi="Times New Roman" w:cs="Times New Roman"/>
          <w:sz w:val="24"/>
          <w:szCs w:val="24"/>
        </w:rPr>
        <w:t xml:space="preserve"> impact on the pandemic.</w:t>
      </w:r>
    </w:p>
    <w:p w14:paraId="3AB3FFDD" w14:textId="77777777" w:rsidR="00F44E24" w:rsidRPr="001E5B27" w:rsidRDefault="00F44E24">
      <w:pPr>
        <w:spacing w:after="0"/>
        <w:rPr>
          <w:rFonts w:ascii="Times New Roman" w:hAnsi="Times New Roman" w:cs="Times New Roman"/>
          <w:sz w:val="24"/>
          <w:szCs w:val="24"/>
        </w:rPr>
      </w:pPr>
    </w:p>
    <w:p w14:paraId="667B4AD3" w14:textId="75205822"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00:01</w:t>
      </w:r>
    </w:p>
    <w:p w14:paraId="22F2814E"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 agree to Theodora releasing this interview anonymously. Thanks for having me.</w:t>
      </w:r>
    </w:p>
    <w:p w14:paraId="4C576274" w14:textId="77777777" w:rsidR="00292EA2" w:rsidRPr="00244777" w:rsidRDefault="00292EA2">
      <w:pPr>
        <w:spacing w:after="0"/>
        <w:rPr>
          <w:rFonts w:ascii="Times New Roman" w:hAnsi="Times New Roman" w:cs="Times New Roman"/>
          <w:sz w:val="24"/>
          <w:szCs w:val="24"/>
        </w:rPr>
      </w:pPr>
    </w:p>
    <w:p w14:paraId="4F68E32B" w14:textId="2D7B7ABC"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00:10</w:t>
      </w:r>
    </w:p>
    <w:p w14:paraId="05DFB919"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I have our first question, which is just how </w:t>
      </w:r>
      <w:proofErr w:type="gramStart"/>
      <w:r w:rsidRPr="00244777">
        <w:rPr>
          <w:rFonts w:ascii="Times New Roman" w:hAnsi="Times New Roman" w:cs="Times New Roman"/>
          <w:sz w:val="24"/>
          <w:szCs w:val="24"/>
        </w:rPr>
        <w:t>has your daily routine</w:t>
      </w:r>
      <w:proofErr w:type="gramEnd"/>
      <w:r w:rsidRPr="00244777">
        <w:rPr>
          <w:rFonts w:ascii="Times New Roman" w:hAnsi="Times New Roman" w:cs="Times New Roman"/>
          <w:sz w:val="24"/>
          <w:szCs w:val="24"/>
        </w:rPr>
        <w:t xml:space="preserve"> </w:t>
      </w:r>
      <w:r w:rsidRPr="00244777">
        <w:rPr>
          <w:rFonts w:ascii="Times New Roman" w:hAnsi="Times New Roman" w:cs="Times New Roman"/>
          <w:sz w:val="24"/>
          <w:szCs w:val="24"/>
        </w:rPr>
        <w:t>change since this COVID outbreak, like how is your job change responsibilities, stuff like that.</w:t>
      </w:r>
    </w:p>
    <w:p w14:paraId="72CCAAB4" w14:textId="77777777" w:rsidR="00292EA2" w:rsidRPr="00244777" w:rsidRDefault="00292EA2">
      <w:pPr>
        <w:spacing w:after="0"/>
        <w:rPr>
          <w:rFonts w:ascii="Times New Roman" w:hAnsi="Times New Roman" w:cs="Times New Roman"/>
          <w:sz w:val="24"/>
          <w:szCs w:val="24"/>
        </w:rPr>
      </w:pPr>
    </w:p>
    <w:p w14:paraId="30BDA531" w14:textId="1A9A5354"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00:20</w:t>
      </w:r>
    </w:p>
    <w:p w14:paraId="76770E8E" w14:textId="02693EC9"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So, </w:t>
      </w:r>
      <w:proofErr w:type="gramStart"/>
      <w:r w:rsidRPr="00244777">
        <w:rPr>
          <w:rFonts w:ascii="Times New Roman" w:hAnsi="Times New Roman" w:cs="Times New Roman"/>
          <w:sz w:val="24"/>
          <w:szCs w:val="24"/>
        </w:rPr>
        <w:t>first of all</w:t>
      </w:r>
      <w:proofErr w:type="gramEnd"/>
      <w:r w:rsidRPr="00244777">
        <w:rPr>
          <w:rFonts w:ascii="Times New Roman" w:hAnsi="Times New Roman" w:cs="Times New Roman"/>
          <w:sz w:val="24"/>
          <w:szCs w:val="24"/>
        </w:rPr>
        <w:t xml:space="preserve">, I feel like there's a lot more anxiety going to work than normally, it's my first job out of PA school. So being </w:t>
      </w:r>
      <w:r w:rsidRPr="00244777">
        <w:rPr>
          <w:rFonts w:ascii="Times New Roman" w:hAnsi="Times New Roman" w:cs="Times New Roman"/>
          <w:sz w:val="24"/>
          <w:szCs w:val="24"/>
        </w:rPr>
        <w:t>thrown into this was kind of shocking and difficult. But overall, I've just really, what's changed most is my daily routine after work, which includes kind of like basically disinfecting everything I touch, washing my clothes straight from work right away.</w:t>
      </w:r>
      <w:r w:rsidRPr="00244777">
        <w:rPr>
          <w:rFonts w:ascii="Times New Roman" w:hAnsi="Times New Roman" w:cs="Times New Roman"/>
          <w:sz w:val="24"/>
          <w:szCs w:val="24"/>
        </w:rPr>
        <w:t xml:space="preserve"> And I've been isolating myself, in my basement to stay away from my family in case I were to ever get sick, I didn't want anyone in my family to get sick from this. 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I haven't really seen or been around my family and the way we normally would be hanging</w:t>
      </w:r>
      <w:r w:rsidRPr="00244777">
        <w:rPr>
          <w:rFonts w:ascii="Times New Roman" w:hAnsi="Times New Roman" w:cs="Times New Roman"/>
          <w:sz w:val="24"/>
          <w:szCs w:val="24"/>
        </w:rPr>
        <w:t xml:space="preserve"> out. 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it's been weird and kind of tough in that way.</w:t>
      </w:r>
    </w:p>
    <w:p w14:paraId="507661E9" w14:textId="77777777" w:rsidR="00292EA2" w:rsidRPr="00244777" w:rsidRDefault="00292EA2">
      <w:pPr>
        <w:spacing w:after="0"/>
        <w:rPr>
          <w:rFonts w:ascii="Times New Roman" w:hAnsi="Times New Roman" w:cs="Times New Roman"/>
          <w:sz w:val="24"/>
          <w:szCs w:val="24"/>
        </w:rPr>
      </w:pPr>
    </w:p>
    <w:p w14:paraId="6896F917" w14:textId="7AF79A81"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01:19</w:t>
      </w:r>
    </w:p>
    <w:p w14:paraId="02DED235"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It's crazy. Um, what like structural or institutional changes have you seen at the hospital, like, since the start of all this COVID stuff.</w:t>
      </w:r>
    </w:p>
    <w:p w14:paraId="3932EF7B" w14:textId="77777777" w:rsidR="00292EA2" w:rsidRPr="00244777" w:rsidRDefault="00292EA2">
      <w:pPr>
        <w:spacing w:after="0"/>
        <w:rPr>
          <w:rFonts w:ascii="Times New Roman" w:hAnsi="Times New Roman" w:cs="Times New Roman"/>
          <w:sz w:val="24"/>
          <w:szCs w:val="24"/>
        </w:rPr>
      </w:pPr>
    </w:p>
    <w:p w14:paraId="721A0C50" w14:textId="2DD57E9F"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01:33</w:t>
      </w:r>
    </w:p>
    <w:p w14:paraId="6C57469B" w14:textId="0E15F228"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In the beginn</w:t>
      </w:r>
      <w:r w:rsidRPr="00244777">
        <w:rPr>
          <w:rFonts w:ascii="Times New Roman" w:hAnsi="Times New Roman" w:cs="Times New Roman"/>
          <w:sz w:val="24"/>
          <w:szCs w:val="24"/>
        </w:rPr>
        <w:t xml:space="preserve">ing, when we were at our peak, the emergency room was very crazy. And it's been kind of hard to watch. </w:t>
      </w:r>
      <w:r w:rsidR="00244777">
        <w:rPr>
          <w:rFonts w:ascii="Times New Roman" w:hAnsi="Times New Roman" w:cs="Times New Roman"/>
          <w:sz w:val="24"/>
          <w:szCs w:val="24"/>
        </w:rPr>
        <w:t>C</w:t>
      </w:r>
      <w:r w:rsidRPr="00244777">
        <w:rPr>
          <w:rFonts w:ascii="Times New Roman" w:hAnsi="Times New Roman" w:cs="Times New Roman"/>
          <w:sz w:val="24"/>
          <w:szCs w:val="24"/>
        </w:rPr>
        <w:t>ertain decisions have been</w:t>
      </w:r>
      <w:r w:rsidR="00244777">
        <w:rPr>
          <w:rFonts w:ascii="Times New Roman" w:hAnsi="Times New Roman" w:cs="Times New Roman"/>
          <w:sz w:val="24"/>
          <w:szCs w:val="24"/>
        </w:rPr>
        <w:t>…</w:t>
      </w:r>
      <w:proofErr w:type="gramStart"/>
      <w:r w:rsidRPr="00244777">
        <w:rPr>
          <w:rFonts w:ascii="Times New Roman" w:hAnsi="Times New Roman" w:cs="Times New Roman"/>
          <w:sz w:val="24"/>
          <w:szCs w:val="24"/>
        </w:rPr>
        <w:t>have to</w:t>
      </w:r>
      <w:proofErr w:type="gramEnd"/>
      <w:r w:rsidRPr="00244777">
        <w:rPr>
          <w:rFonts w:ascii="Times New Roman" w:hAnsi="Times New Roman" w:cs="Times New Roman"/>
          <w:sz w:val="24"/>
          <w:szCs w:val="24"/>
        </w:rPr>
        <w:t xml:space="preserve"> be made with patients, just due to lack of resources. </w:t>
      </w:r>
      <w:r w:rsidRPr="00244777">
        <w:rPr>
          <w:rFonts w:ascii="Times New Roman" w:hAnsi="Times New Roman" w:cs="Times New Roman"/>
          <w:sz w:val="24"/>
          <w:szCs w:val="24"/>
        </w:rPr>
        <w:lastRenderedPageBreak/>
        <w:t>Like I know, what was hard on me in the beginning was having to</w:t>
      </w:r>
      <w:r w:rsidRPr="00244777">
        <w:rPr>
          <w:rFonts w:ascii="Times New Roman" w:hAnsi="Times New Roman" w:cs="Times New Roman"/>
          <w:sz w:val="24"/>
          <w:szCs w:val="24"/>
        </w:rPr>
        <w:t xml:space="preserve"> talk to doctors and ICU regarding patient</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s code statuses. And, you know, end of life care all because of how low in resources we were, it was basically a matter of, you know, how many events and how much supplies we had to kind of determine what we would </w:t>
      </w:r>
      <w:r w:rsidRPr="00244777">
        <w:rPr>
          <w:rFonts w:ascii="Times New Roman" w:hAnsi="Times New Roman" w:cs="Times New Roman"/>
          <w:sz w:val="24"/>
          <w:szCs w:val="24"/>
        </w:rPr>
        <w:t>do for certain patients. 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it was kind of hard to have that be a factor and seeing people go just because of lack of resources, when I feel like there was much more that could have been done. But that was a sad reality of all this, I think throughout the </w:t>
      </w:r>
      <w:r w:rsidRPr="00244777">
        <w:rPr>
          <w:rFonts w:ascii="Times New Roman" w:hAnsi="Times New Roman" w:cs="Times New Roman"/>
          <w:sz w:val="24"/>
          <w:szCs w:val="24"/>
        </w:rPr>
        <w:t>city and state.</w:t>
      </w:r>
    </w:p>
    <w:p w14:paraId="6B3C97BA" w14:textId="77777777" w:rsidR="00292EA2" w:rsidRPr="00244777" w:rsidRDefault="00292EA2">
      <w:pPr>
        <w:spacing w:after="0"/>
        <w:rPr>
          <w:rFonts w:ascii="Times New Roman" w:hAnsi="Times New Roman" w:cs="Times New Roman"/>
          <w:sz w:val="24"/>
          <w:szCs w:val="24"/>
        </w:rPr>
      </w:pPr>
    </w:p>
    <w:p w14:paraId="0E95984F" w14:textId="65D169D2"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02:37</w:t>
      </w:r>
    </w:p>
    <w:p w14:paraId="1C00CB2B" w14:textId="60422D51"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you think like there should have been more done by the hospital? Or do you think like it was enough that was done in considering the circumstances?</w:t>
      </w:r>
    </w:p>
    <w:p w14:paraId="657EFA80" w14:textId="77777777" w:rsidR="00292EA2" w:rsidRPr="00244777" w:rsidRDefault="00292EA2">
      <w:pPr>
        <w:spacing w:after="0"/>
        <w:rPr>
          <w:rFonts w:ascii="Times New Roman" w:hAnsi="Times New Roman" w:cs="Times New Roman"/>
          <w:sz w:val="24"/>
          <w:szCs w:val="24"/>
        </w:rPr>
      </w:pPr>
    </w:p>
    <w:p w14:paraId="535CDE16" w14:textId="03F16F29"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02:47</w:t>
      </w:r>
    </w:p>
    <w:p w14:paraId="2CC0C6D0"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 think as the hospital, they did what the</w:t>
      </w:r>
      <w:r w:rsidRPr="00244777">
        <w:rPr>
          <w:rFonts w:ascii="Times New Roman" w:hAnsi="Times New Roman" w:cs="Times New Roman"/>
          <w:sz w:val="24"/>
          <w:szCs w:val="24"/>
        </w:rPr>
        <w:t xml:space="preserve">y can, I think it was just...just sad to see, the decisions </w:t>
      </w:r>
      <w:proofErr w:type="gramStart"/>
      <w:r w:rsidRPr="00244777">
        <w:rPr>
          <w:rFonts w:ascii="Times New Roman" w:hAnsi="Times New Roman" w:cs="Times New Roman"/>
          <w:sz w:val="24"/>
          <w:szCs w:val="24"/>
        </w:rPr>
        <w:t>have to</w:t>
      </w:r>
      <w:proofErr w:type="gramEnd"/>
      <w:r w:rsidRPr="00244777">
        <w:rPr>
          <w:rFonts w:ascii="Times New Roman" w:hAnsi="Times New Roman" w:cs="Times New Roman"/>
          <w:sz w:val="24"/>
          <w:szCs w:val="24"/>
        </w:rPr>
        <w:t xml:space="preserve"> be made, based on what we had. Whereas like, everyone knew there could have been more done for patients. But this at one point, the sad reality was lack of resources, because of how many s</w:t>
      </w:r>
      <w:r w:rsidRPr="00244777">
        <w:rPr>
          <w:rFonts w:ascii="Times New Roman" w:hAnsi="Times New Roman" w:cs="Times New Roman"/>
          <w:sz w:val="24"/>
          <w:szCs w:val="24"/>
        </w:rPr>
        <w:t>ick patients there were. And this was, you know, this was no, this was discussed in, like the press conference is how there were so many sick people that it was kind of hard for us to expand all our resources at once when everyone was so sick.</w:t>
      </w:r>
    </w:p>
    <w:p w14:paraId="7A97E4B6" w14:textId="77777777" w:rsidR="00292EA2" w:rsidRPr="00244777" w:rsidRDefault="00292EA2">
      <w:pPr>
        <w:spacing w:after="0"/>
        <w:rPr>
          <w:rFonts w:ascii="Times New Roman" w:hAnsi="Times New Roman" w:cs="Times New Roman"/>
          <w:sz w:val="24"/>
          <w:szCs w:val="24"/>
        </w:rPr>
      </w:pPr>
    </w:p>
    <w:p w14:paraId="302E2170" w14:textId="41F8E18B"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Theodora Ch</w:t>
      </w:r>
      <w:r w:rsidRPr="00244777">
        <w:rPr>
          <w:rFonts w:ascii="Times New Roman" w:hAnsi="Times New Roman" w:cs="Times New Roman"/>
          <w:b/>
          <w:sz w:val="24"/>
          <w:szCs w:val="24"/>
        </w:rPr>
        <w:t xml:space="preserve">ristopher </w:t>
      </w:r>
      <w:r w:rsidRPr="00244777">
        <w:rPr>
          <w:rFonts w:ascii="Times New Roman" w:hAnsi="Times New Roman" w:cs="Times New Roman"/>
          <w:sz w:val="24"/>
          <w:szCs w:val="24"/>
        </w:rPr>
        <w:t>03:31</w:t>
      </w:r>
    </w:p>
    <w:p w14:paraId="74C5A152"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Yeah. Is there any like support system or protocol for how to like deal emotionally with all of this? Because, as you said, like, obviously, this has a lot of debts and a lot for you as like health care professionals to deal with.</w:t>
      </w:r>
    </w:p>
    <w:p w14:paraId="5CCACC9C" w14:textId="77777777" w:rsidR="00292EA2" w:rsidRPr="00244777" w:rsidRDefault="00292EA2">
      <w:pPr>
        <w:spacing w:after="0"/>
        <w:rPr>
          <w:rFonts w:ascii="Times New Roman" w:hAnsi="Times New Roman" w:cs="Times New Roman"/>
          <w:sz w:val="24"/>
          <w:szCs w:val="24"/>
        </w:rPr>
      </w:pPr>
    </w:p>
    <w:p w14:paraId="6B186665" w14:textId="1DF458A1"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Anonymo</w:t>
      </w:r>
      <w:r w:rsidRPr="00244777">
        <w:rPr>
          <w:rFonts w:ascii="Times New Roman" w:hAnsi="Times New Roman" w:cs="Times New Roman"/>
          <w:b/>
          <w:sz w:val="24"/>
          <w:szCs w:val="24"/>
        </w:rPr>
        <w:t xml:space="preserve">us </w:t>
      </w:r>
      <w:r w:rsidRPr="00244777">
        <w:rPr>
          <w:rFonts w:ascii="Times New Roman" w:hAnsi="Times New Roman" w:cs="Times New Roman"/>
          <w:sz w:val="24"/>
          <w:szCs w:val="24"/>
        </w:rPr>
        <w:t>03:46</w:t>
      </w:r>
    </w:p>
    <w:p w14:paraId="221D15D9"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Yeah, I know, our hospital is providing resources for that, like faculty and staff for mental health. But I know that's an available resource.</w:t>
      </w:r>
    </w:p>
    <w:p w14:paraId="50DBE1B3" w14:textId="77777777" w:rsidR="00292EA2" w:rsidRPr="00244777" w:rsidRDefault="00292EA2">
      <w:pPr>
        <w:spacing w:after="0"/>
        <w:rPr>
          <w:rFonts w:ascii="Times New Roman" w:hAnsi="Times New Roman" w:cs="Times New Roman"/>
          <w:sz w:val="24"/>
          <w:szCs w:val="24"/>
        </w:rPr>
      </w:pPr>
    </w:p>
    <w:p w14:paraId="1E6E6EE4" w14:textId="7B5F9C19"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04:05</w:t>
      </w:r>
    </w:p>
    <w:p w14:paraId="0DA0D2A9"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And do you think like there was any training that you got prior to this ou</w:t>
      </w:r>
      <w:r w:rsidRPr="00244777">
        <w:rPr>
          <w:rFonts w:ascii="Times New Roman" w:hAnsi="Times New Roman" w:cs="Times New Roman"/>
          <w:sz w:val="24"/>
          <w:szCs w:val="24"/>
        </w:rPr>
        <w:t xml:space="preserve">tbreak to help prepare you? Or was it kind of just training on the fly with </w:t>
      </w:r>
      <w:proofErr w:type="gramStart"/>
      <w:r w:rsidRPr="00244777">
        <w:rPr>
          <w:rFonts w:ascii="Times New Roman" w:hAnsi="Times New Roman" w:cs="Times New Roman"/>
          <w:sz w:val="24"/>
          <w:szCs w:val="24"/>
        </w:rPr>
        <w:t>all of</w:t>
      </w:r>
      <w:proofErr w:type="gramEnd"/>
      <w:r w:rsidRPr="00244777">
        <w:rPr>
          <w:rFonts w:ascii="Times New Roman" w:hAnsi="Times New Roman" w:cs="Times New Roman"/>
          <w:sz w:val="24"/>
          <w:szCs w:val="24"/>
        </w:rPr>
        <w:t xml:space="preserve"> this happening?</w:t>
      </w:r>
    </w:p>
    <w:p w14:paraId="6DBE48DA" w14:textId="77777777" w:rsidR="00292EA2" w:rsidRPr="00244777" w:rsidRDefault="00292EA2">
      <w:pPr>
        <w:spacing w:after="0"/>
        <w:rPr>
          <w:rFonts w:ascii="Times New Roman" w:hAnsi="Times New Roman" w:cs="Times New Roman"/>
          <w:sz w:val="24"/>
          <w:szCs w:val="24"/>
        </w:rPr>
      </w:pPr>
    </w:p>
    <w:p w14:paraId="37FDBA86" w14:textId="1E19B900"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04:15</w:t>
      </w:r>
    </w:p>
    <w:p w14:paraId="1BE96CBD" w14:textId="7A0A0234"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Yeah, it was mostly basically learning on the job. None of us. You know, this was a new thing for everyone. 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there was a lot of </w:t>
      </w:r>
      <w:r w:rsidRPr="00244777">
        <w:rPr>
          <w:rFonts w:ascii="Times New Roman" w:hAnsi="Times New Roman" w:cs="Times New Roman"/>
          <w:sz w:val="24"/>
          <w:szCs w:val="24"/>
        </w:rPr>
        <w:t xml:space="preserve">everyday coming into work, there was new things coming out and new things that we found helps </w:t>
      </w:r>
      <w:r w:rsidR="00F44E24" w:rsidRPr="00244777">
        <w:rPr>
          <w:rFonts w:ascii="Times New Roman" w:hAnsi="Times New Roman" w:cs="Times New Roman"/>
          <w:sz w:val="24"/>
          <w:szCs w:val="24"/>
        </w:rPr>
        <w:t>patients,</w:t>
      </w:r>
      <w:r w:rsidRPr="00244777">
        <w:rPr>
          <w:rFonts w:ascii="Times New Roman" w:hAnsi="Times New Roman" w:cs="Times New Roman"/>
          <w:sz w:val="24"/>
          <w:szCs w:val="24"/>
        </w:rPr>
        <w:t xml:space="preserve"> so every</w:t>
      </w:r>
      <w:r w:rsidR="00F44E24">
        <w:rPr>
          <w:rFonts w:ascii="Times New Roman" w:hAnsi="Times New Roman" w:cs="Times New Roman"/>
          <w:sz w:val="24"/>
          <w:szCs w:val="24"/>
        </w:rPr>
        <w:t xml:space="preserve"> </w:t>
      </w:r>
      <w:r w:rsidRPr="00244777">
        <w:rPr>
          <w:rFonts w:ascii="Times New Roman" w:hAnsi="Times New Roman" w:cs="Times New Roman"/>
          <w:sz w:val="24"/>
          <w:szCs w:val="24"/>
        </w:rPr>
        <w:t>day was a new learning experience and, you know, new medications that were being used to trial and trying different things. So</w:t>
      </w:r>
      <w:r w:rsidR="00F44E24">
        <w:rPr>
          <w:rFonts w:ascii="Times New Roman" w:hAnsi="Times New Roman" w:cs="Times New Roman"/>
          <w:sz w:val="24"/>
          <w:szCs w:val="24"/>
        </w:rPr>
        <w:t>,</w:t>
      </w:r>
      <w:r w:rsidRPr="00244777">
        <w:rPr>
          <w:rFonts w:ascii="Times New Roman" w:hAnsi="Times New Roman" w:cs="Times New Roman"/>
          <w:sz w:val="24"/>
          <w:szCs w:val="24"/>
        </w:rPr>
        <w:t xml:space="preserve"> everything was eve</w:t>
      </w:r>
      <w:r w:rsidRPr="00244777">
        <w:rPr>
          <w:rFonts w:ascii="Times New Roman" w:hAnsi="Times New Roman" w:cs="Times New Roman"/>
          <w:sz w:val="24"/>
          <w:szCs w:val="24"/>
        </w:rPr>
        <w:t>ryone was kind of just learning on the spot and learning something every day about this.</w:t>
      </w:r>
    </w:p>
    <w:p w14:paraId="64FD6221" w14:textId="77777777" w:rsidR="00292EA2" w:rsidRPr="00244777" w:rsidRDefault="00292EA2">
      <w:pPr>
        <w:spacing w:after="0"/>
        <w:rPr>
          <w:rFonts w:ascii="Times New Roman" w:hAnsi="Times New Roman" w:cs="Times New Roman"/>
          <w:sz w:val="24"/>
          <w:szCs w:val="24"/>
        </w:rPr>
      </w:pPr>
    </w:p>
    <w:p w14:paraId="748E96D5" w14:textId="77777777" w:rsidR="00F44E24" w:rsidRDefault="00F44E24">
      <w:pPr>
        <w:spacing w:after="0"/>
        <w:rPr>
          <w:rFonts w:ascii="Times New Roman" w:hAnsi="Times New Roman" w:cs="Times New Roman"/>
          <w:b/>
          <w:sz w:val="24"/>
          <w:szCs w:val="24"/>
        </w:rPr>
      </w:pPr>
    </w:p>
    <w:p w14:paraId="54E08F4A" w14:textId="77777777" w:rsidR="00F44E24" w:rsidRDefault="00F44E24">
      <w:pPr>
        <w:spacing w:after="0"/>
        <w:rPr>
          <w:rFonts w:ascii="Times New Roman" w:hAnsi="Times New Roman" w:cs="Times New Roman"/>
          <w:b/>
          <w:sz w:val="24"/>
          <w:szCs w:val="24"/>
        </w:rPr>
      </w:pPr>
    </w:p>
    <w:p w14:paraId="67AA732A" w14:textId="1D3D548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04:54</w:t>
      </w:r>
    </w:p>
    <w:p w14:paraId="1110F0AC"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Do you was there any training that was like, particularly effective like any way that they did the training and stuff or not really?</w:t>
      </w:r>
    </w:p>
    <w:p w14:paraId="51EDA4DD" w14:textId="77777777" w:rsidR="00292EA2" w:rsidRPr="00244777" w:rsidRDefault="00292EA2">
      <w:pPr>
        <w:spacing w:after="0"/>
        <w:rPr>
          <w:rFonts w:ascii="Times New Roman" w:hAnsi="Times New Roman" w:cs="Times New Roman"/>
          <w:sz w:val="24"/>
          <w:szCs w:val="24"/>
        </w:rPr>
      </w:pPr>
    </w:p>
    <w:p w14:paraId="24DA9CD6" w14:textId="2FBBFD91"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05:06</w:t>
      </w:r>
    </w:p>
    <w:p w14:paraId="71BF7C74" w14:textId="67728743"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Insert like me specifically?</w:t>
      </w:r>
    </w:p>
    <w:p w14:paraId="5A166F9E" w14:textId="77777777" w:rsidR="00292EA2" w:rsidRPr="00244777" w:rsidRDefault="00292EA2">
      <w:pPr>
        <w:spacing w:after="0"/>
        <w:rPr>
          <w:rFonts w:ascii="Times New Roman" w:hAnsi="Times New Roman" w:cs="Times New Roman"/>
          <w:sz w:val="24"/>
          <w:szCs w:val="24"/>
        </w:rPr>
      </w:pPr>
    </w:p>
    <w:p w14:paraId="29C4D572" w14:textId="64C8327B"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05:08</w:t>
      </w:r>
    </w:p>
    <w:p w14:paraId="7F3D301B" w14:textId="2C417D59" w:rsidR="00292EA2" w:rsidRPr="00244777" w:rsidRDefault="00244777">
      <w:pPr>
        <w:spacing w:after="0"/>
        <w:rPr>
          <w:rFonts w:ascii="Times New Roman" w:hAnsi="Times New Roman" w:cs="Times New Roman"/>
          <w:sz w:val="24"/>
          <w:szCs w:val="24"/>
        </w:rPr>
      </w:pPr>
      <w:r>
        <w:rPr>
          <w:rFonts w:ascii="Times New Roman" w:hAnsi="Times New Roman" w:cs="Times New Roman"/>
          <w:sz w:val="24"/>
          <w:szCs w:val="24"/>
        </w:rPr>
        <w:t>E</w:t>
      </w:r>
      <w:r w:rsidR="0083061E" w:rsidRPr="00244777">
        <w:rPr>
          <w:rFonts w:ascii="Times New Roman" w:hAnsi="Times New Roman" w:cs="Times New Roman"/>
          <w:sz w:val="24"/>
          <w:szCs w:val="24"/>
        </w:rPr>
        <w:t>ither like you specifically or that you saw in the hospital that you thought it was like a good thing that they did or...</w:t>
      </w:r>
    </w:p>
    <w:p w14:paraId="696B76C4" w14:textId="77777777" w:rsidR="00292EA2" w:rsidRPr="00244777" w:rsidRDefault="00292EA2">
      <w:pPr>
        <w:spacing w:after="0"/>
        <w:rPr>
          <w:rFonts w:ascii="Times New Roman" w:hAnsi="Times New Roman" w:cs="Times New Roman"/>
          <w:sz w:val="24"/>
          <w:szCs w:val="24"/>
        </w:rPr>
      </w:pPr>
    </w:p>
    <w:p w14:paraId="5AB819E3" w14:textId="6B1376FA"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05:15</w:t>
      </w:r>
    </w:p>
    <w:p w14:paraId="63C60DC0" w14:textId="15C1AB9B"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Well, they</w:t>
      </w:r>
      <w:r>
        <w:rPr>
          <w:rFonts w:ascii="Times New Roman" w:hAnsi="Times New Roman" w:cs="Times New Roman"/>
          <w:sz w:val="24"/>
          <w:szCs w:val="24"/>
        </w:rPr>
        <w:t>…</w:t>
      </w:r>
      <w:r w:rsidRPr="00244777">
        <w:rPr>
          <w:rFonts w:ascii="Times New Roman" w:hAnsi="Times New Roman" w:cs="Times New Roman"/>
          <w:sz w:val="24"/>
          <w:szCs w:val="24"/>
        </w:rPr>
        <w:t>they would send out o</w:t>
      </w:r>
      <w:r w:rsidRPr="00244777">
        <w:rPr>
          <w:rFonts w:ascii="Times New Roman" w:hAnsi="Times New Roman" w:cs="Times New Roman"/>
          <w:sz w:val="24"/>
          <w:szCs w:val="24"/>
        </w:rPr>
        <w:t xml:space="preserve">ne of the physicians would send out booklets and kind of written things </w:t>
      </w:r>
      <w:proofErr w:type="gramStart"/>
      <w:r w:rsidRPr="00244777">
        <w:rPr>
          <w:rFonts w:ascii="Times New Roman" w:hAnsi="Times New Roman" w:cs="Times New Roman"/>
          <w:sz w:val="24"/>
          <w:szCs w:val="24"/>
        </w:rPr>
        <w:t>in regards to</w:t>
      </w:r>
      <w:proofErr w:type="gramEnd"/>
      <w:r w:rsidRPr="00244777">
        <w:rPr>
          <w:rFonts w:ascii="Times New Roman" w:hAnsi="Times New Roman" w:cs="Times New Roman"/>
          <w:sz w:val="24"/>
          <w:szCs w:val="24"/>
        </w:rPr>
        <w:t xml:space="preserve"> treatment and ways, certain techniques we would use to help patients with oxygenation. So</w:t>
      </w:r>
      <w:r>
        <w:rPr>
          <w:rFonts w:ascii="Times New Roman" w:hAnsi="Times New Roman" w:cs="Times New Roman"/>
          <w:sz w:val="24"/>
          <w:szCs w:val="24"/>
        </w:rPr>
        <w:t>,</w:t>
      </w:r>
      <w:r w:rsidRPr="00244777">
        <w:rPr>
          <w:rFonts w:ascii="Times New Roman" w:hAnsi="Times New Roman" w:cs="Times New Roman"/>
          <w:sz w:val="24"/>
          <w:szCs w:val="24"/>
        </w:rPr>
        <w:t xml:space="preserve"> we weren't getting educated </w:t>
      </w:r>
      <w:proofErr w:type="gramStart"/>
      <w:r w:rsidRPr="00244777">
        <w:rPr>
          <w:rFonts w:ascii="Times New Roman" w:hAnsi="Times New Roman" w:cs="Times New Roman"/>
          <w:sz w:val="24"/>
          <w:szCs w:val="24"/>
        </w:rPr>
        <w:t>in regard to</w:t>
      </w:r>
      <w:proofErr w:type="gramEnd"/>
      <w:r w:rsidRPr="00244777">
        <w:rPr>
          <w:rFonts w:ascii="Times New Roman" w:hAnsi="Times New Roman" w:cs="Times New Roman"/>
          <w:sz w:val="24"/>
          <w:szCs w:val="24"/>
        </w:rPr>
        <w:t xml:space="preserve"> this by other physicians during this. B</w:t>
      </w:r>
      <w:r w:rsidRPr="00244777">
        <w:rPr>
          <w:rFonts w:ascii="Times New Roman" w:hAnsi="Times New Roman" w:cs="Times New Roman"/>
          <w:sz w:val="24"/>
          <w:szCs w:val="24"/>
        </w:rPr>
        <w:t>ut yes, we would just do a lot of our learning based on speaking to other physicians and getting since our resources...</w:t>
      </w:r>
    </w:p>
    <w:p w14:paraId="400A7B5B" w14:textId="77777777" w:rsidR="00292EA2" w:rsidRPr="00244777" w:rsidRDefault="00292EA2">
      <w:pPr>
        <w:spacing w:after="0"/>
        <w:rPr>
          <w:rFonts w:ascii="Times New Roman" w:hAnsi="Times New Roman" w:cs="Times New Roman"/>
          <w:sz w:val="24"/>
          <w:szCs w:val="24"/>
        </w:rPr>
      </w:pPr>
    </w:p>
    <w:p w14:paraId="6D2B2E85" w14:textId="3AF52EDC"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05:52</w:t>
      </w:r>
    </w:p>
    <w:p w14:paraId="2CA483B4"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Is like, what is the thing that you're most concerned about with </w:t>
      </w:r>
      <w:proofErr w:type="gramStart"/>
      <w:r w:rsidRPr="00244777">
        <w:rPr>
          <w:rFonts w:ascii="Times New Roman" w:hAnsi="Times New Roman" w:cs="Times New Roman"/>
          <w:sz w:val="24"/>
          <w:szCs w:val="24"/>
        </w:rPr>
        <w:t>all of</w:t>
      </w:r>
      <w:proofErr w:type="gramEnd"/>
      <w:r w:rsidRPr="00244777">
        <w:rPr>
          <w:rFonts w:ascii="Times New Roman" w:hAnsi="Times New Roman" w:cs="Times New Roman"/>
          <w:sz w:val="24"/>
          <w:szCs w:val="24"/>
        </w:rPr>
        <w:t xml:space="preserve"> this right now being, whether it be</w:t>
      </w:r>
      <w:r w:rsidRPr="00244777">
        <w:rPr>
          <w:rFonts w:ascii="Times New Roman" w:hAnsi="Times New Roman" w:cs="Times New Roman"/>
          <w:sz w:val="24"/>
          <w:szCs w:val="24"/>
        </w:rPr>
        <w:t xml:space="preserve"> health wise, or like family wise, or just like resources wise, that kind of thing?</w:t>
      </w:r>
    </w:p>
    <w:p w14:paraId="3E5D4CB5" w14:textId="77777777" w:rsidR="00292EA2" w:rsidRPr="00244777" w:rsidRDefault="00292EA2">
      <w:pPr>
        <w:spacing w:after="0"/>
        <w:rPr>
          <w:rFonts w:ascii="Times New Roman" w:hAnsi="Times New Roman" w:cs="Times New Roman"/>
          <w:sz w:val="24"/>
          <w:szCs w:val="24"/>
        </w:rPr>
      </w:pPr>
    </w:p>
    <w:p w14:paraId="1C549E10" w14:textId="274C736F"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06:03</w:t>
      </w:r>
    </w:p>
    <w:p w14:paraId="75408B46" w14:textId="41E10524"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The thing I was most scared about going into work was, if I were to get it, passing it, you know, giving it to my older family members. That was the thing</w:t>
      </w:r>
      <w:r w:rsidRPr="00244777">
        <w:rPr>
          <w:rFonts w:ascii="Times New Roman" w:hAnsi="Times New Roman" w:cs="Times New Roman"/>
          <w:sz w:val="24"/>
          <w:szCs w:val="24"/>
        </w:rPr>
        <w:t xml:space="preserve"> that gave me most anxiety, I think. But so far, I've been </w:t>
      </w:r>
      <w:proofErr w:type="gramStart"/>
      <w:r w:rsidRPr="00244777">
        <w:rPr>
          <w:rFonts w:ascii="Times New Roman" w:hAnsi="Times New Roman" w:cs="Times New Roman"/>
          <w:sz w:val="24"/>
          <w:szCs w:val="24"/>
        </w:rPr>
        <w:t>really careful</w:t>
      </w:r>
      <w:proofErr w:type="gramEnd"/>
      <w:r w:rsidRPr="00244777">
        <w:rPr>
          <w:rFonts w:ascii="Times New Roman" w:hAnsi="Times New Roman" w:cs="Times New Roman"/>
          <w:sz w:val="24"/>
          <w:szCs w:val="24"/>
        </w:rPr>
        <w:t>. And every</w:t>
      </w:r>
      <w:r w:rsidRPr="00244777">
        <w:rPr>
          <w:rFonts w:ascii="Times New Roman" w:hAnsi="Times New Roman" w:cs="Times New Roman"/>
          <w:sz w:val="24"/>
          <w:szCs w:val="24"/>
        </w:rPr>
        <w:t xml:space="preserve">one has been safe. Until now. So that's, I'm happy about. </w:t>
      </w:r>
    </w:p>
    <w:p w14:paraId="482BF6DD" w14:textId="77777777" w:rsidR="00292EA2" w:rsidRPr="00244777" w:rsidRDefault="00292EA2">
      <w:pPr>
        <w:spacing w:after="0"/>
        <w:rPr>
          <w:rFonts w:ascii="Times New Roman" w:hAnsi="Times New Roman" w:cs="Times New Roman"/>
          <w:sz w:val="24"/>
          <w:szCs w:val="24"/>
        </w:rPr>
      </w:pPr>
    </w:p>
    <w:p w14:paraId="59AA4EA1" w14:textId="2683BF3E"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Theodora Christopher</w:t>
      </w:r>
      <w:r w:rsidRPr="00244777">
        <w:rPr>
          <w:rFonts w:ascii="Times New Roman" w:hAnsi="Times New Roman" w:cs="Times New Roman"/>
          <w:b/>
          <w:sz w:val="24"/>
          <w:szCs w:val="24"/>
        </w:rPr>
        <w:t xml:space="preserve"> </w:t>
      </w:r>
      <w:r w:rsidRPr="00244777">
        <w:rPr>
          <w:rFonts w:ascii="Times New Roman" w:hAnsi="Times New Roman" w:cs="Times New Roman"/>
          <w:sz w:val="24"/>
          <w:szCs w:val="24"/>
        </w:rPr>
        <w:t>06:31</w:t>
      </w:r>
    </w:p>
    <w:p w14:paraId="7597683A"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Yeah, that's, that's very much a good thing, at least. How has the sense of communi</w:t>
      </w:r>
      <w:r w:rsidRPr="00244777">
        <w:rPr>
          <w:rFonts w:ascii="Times New Roman" w:hAnsi="Times New Roman" w:cs="Times New Roman"/>
          <w:sz w:val="24"/>
          <w:szCs w:val="24"/>
        </w:rPr>
        <w:t>ty changed, if at all, within like the health care workers or your hospital?</w:t>
      </w:r>
    </w:p>
    <w:p w14:paraId="4C866EEF" w14:textId="77777777" w:rsidR="00292EA2" w:rsidRPr="00244777" w:rsidRDefault="00292EA2">
      <w:pPr>
        <w:spacing w:after="0"/>
        <w:rPr>
          <w:rFonts w:ascii="Times New Roman" w:hAnsi="Times New Roman" w:cs="Times New Roman"/>
          <w:sz w:val="24"/>
          <w:szCs w:val="24"/>
        </w:rPr>
      </w:pPr>
    </w:p>
    <w:p w14:paraId="5C5A9606" w14:textId="10A1B404"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06:44</w:t>
      </w:r>
    </w:p>
    <w:p w14:paraId="1A3A3DCC"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I think, you know, I, I always had a good support system, especially in my, in my specialty, we're very close. And I had a lot of older colleagues that have a lo</w:t>
      </w:r>
      <w:r w:rsidRPr="00244777">
        <w:rPr>
          <w:rFonts w:ascii="Times New Roman" w:hAnsi="Times New Roman" w:cs="Times New Roman"/>
          <w:sz w:val="24"/>
          <w:szCs w:val="24"/>
        </w:rPr>
        <w:t xml:space="preserve">t more experience. </w:t>
      </w:r>
      <w:proofErr w:type="gramStart"/>
      <w:r w:rsidRPr="00244777">
        <w:rPr>
          <w:rFonts w:ascii="Times New Roman" w:hAnsi="Times New Roman" w:cs="Times New Roman"/>
          <w:sz w:val="24"/>
          <w:szCs w:val="24"/>
        </w:rPr>
        <w:t>So</w:t>
      </w:r>
      <w:proofErr w:type="gramEnd"/>
      <w:r w:rsidRPr="00244777">
        <w:rPr>
          <w:rFonts w:ascii="Times New Roman" w:hAnsi="Times New Roman" w:cs="Times New Roman"/>
          <w:sz w:val="24"/>
          <w:szCs w:val="24"/>
        </w:rPr>
        <w:t xml:space="preserve"> it's always easy to leave, rely on them for help. But I think overall, as a community in the hospital, we've been </w:t>
      </w:r>
      <w:proofErr w:type="gramStart"/>
      <w:r w:rsidRPr="00244777">
        <w:rPr>
          <w:rFonts w:ascii="Times New Roman" w:hAnsi="Times New Roman" w:cs="Times New Roman"/>
          <w:sz w:val="24"/>
          <w:szCs w:val="24"/>
        </w:rPr>
        <w:t>really supportive</w:t>
      </w:r>
      <w:proofErr w:type="gramEnd"/>
      <w:r w:rsidRPr="00244777">
        <w:rPr>
          <w:rFonts w:ascii="Times New Roman" w:hAnsi="Times New Roman" w:cs="Times New Roman"/>
          <w:sz w:val="24"/>
          <w:szCs w:val="24"/>
        </w:rPr>
        <w:t xml:space="preserve"> among each other, like the nurses, the doctors and </w:t>
      </w:r>
      <w:proofErr w:type="spellStart"/>
      <w:r w:rsidRPr="00244777">
        <w:rPr>
          <w:rFonts w:ascii="Times New Roman" w:hAnsi="Times New Roman" w:cs="Times New Roman"/>
          <w:sz w:val="24"/>
          <w:szCs w:val="24"/>
        </w:rPr>
        <w:t>p.a.s</w:t>
      </w:r>
      <w:proofErr w:type="spellEnd"/>
      <w:r w:rsidRPr="00244777">
        <w:rPr>
          <w:rFonts w:ascii="Times New Roman" w:hAnsi="Times New Roman" w:cs="Times New Roman"/>
          <w:sz w:val="24"/>
          <w:szCs w:val="24"/>
        </w:rPr>
        <w:t xml:space="preserve"> have all seen that everyone contributes a gre</w:t>
      </w:r>
      <w:r w:rsidRPr="00244777">
        <w:rPr>
          <w:rFonts w:ascii="Times New Roman" w:hAnsi="Times New Roman" w:cs="Times New Roman"/>
          <w:sz w:val="24"/>
          <w:szCs w:val="24"/>
        </w:rPr>
        <w:t>at deal. And I think everyone's been very appreciative of the other during this time.</w:t>
      </w:r>
    </w:p>
    <w:p w14:paraId="476177E0" w14:textId="77777777" w:rsidR="00292EA2" w:rsidRPr="00244777" w:rsidRDefault="00292EA2">
      <w:pPr>
        <w:spacing w:after="0"/>
        <w:rPr>
          <w:rFonts w:ascii="Times New Roman" w:hAnsi="Times New Roman" w:cs="Times New Roman"/>
          <w:sz w:val="24"/>
          <w:szCs w:val="24"/>
        </w:rPr>
      </w:pPr>
    </w:p>
    <w:p w14:paraId="3CE0CAD8" w14:textId="77777777" w:rsidR="0083061E" w:rsidRDefault="0083061E">
      <w:pPr>
        <w:spacing w:after="0"/>
        <w:rPr>
          <w:rFonts w:ascii="Times New Roman" w:hAnsi="Times New Roman" w:cs="Times New Roman"/>
          <w:b/>
          <w:sz w:val="24"/>
          <w:szCs w:val="24"/>
        </w:rPr>
      </w:pPr>
    </w:p>
    <w:p w14:paraId="0140B222" w14:textId="708F19E1"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lastRenderedPageBreak/>
        <w:t xml:space="preserve">Theodora Christopher </w:t>
      </w:r>
      <w:r w:rsidRPr="00244777">
        <w:rPr>
          <w:rFonts w:ascii="Times New Roman" w:hAnsi="Times New Roman" w:cs="Times New Roman"/>
          <w:sz w:val="24"/>
          <w:szCs w:val="24"/>
        </w:rPr>
        <w:t>07:30</w:t>
      </w:r>
    </w:p>
    <w:p w14:paraId="29FE6917" w14:textId="1BA11A5D"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And then one of the other questions we had was just, what would you like to see going forward from all of this? Because obviously, this isn't</w:t>
      </w:r>
      <w:r w:rsidRPr="00244777">
        <w:rPr>
          <w:rFonts w:ascii="Times New Roman" w:hAnsi="Times New Roman" w:cs="Times New Roman"/>
          <w:sz w:val="24"/>
          <w:szCs w:val="24"/>
        </w:rPr>
        <w:t xml:space="preserve"> something that like happened. And that's it is over. So</w:t>
      </w:r>
      <w:r w:rsidR="0033440B">
        <w:rPr>
          <w:rFonts w:ascii="Times New Roman" w:hAnsi="Times New Roman" w:cs="Times New Roman"/>
          <w:sz w:val="24"/>
          <w:szCs w:val="24"/>
        </w:rPr>
        <w:t>,</w:t>
      </w:r>
      <w:r w:rsidRPr="00244777">
        <w:rPr>
          <w:rFonts w:ascii="Times New Roman" w:hAnsi="Times New Roman" w:cs="Times New Roman"/>
          <w:sz w:val="24"/>
          <w:szCs w:val="24"/>
        </w:rPr>
        <w:t xml:space="preserve"> what do you think like changes would</w:t>
      </w:r>
      <w:r>
        <w:rPr>
          <w:rFonts w:ascii="Times New Roman" w:hAnsi="Times New Roman" w:cs="Times New Roman"/>
          <w:sz w:val="24"/>
          <w:szCs w:val="24"/>
        </w:rPr>
        <w:t>…</w:t>
      </w:r>
      <w:r w:rsidRPr="00244777">
        <w:rPr>
          <w:rFonts w:ascii="Times New Roman" w:hAnsi="Times New Roman" w:cs="Times New Roman"/>
          <w:sz w:val="24"/>
          <w:szCs w:val="24"/>
        </w:rPr>
        <w:t>should look like going forward?</w:t>
      </w:r>
    </w:p>
    <w:p w14:paraId="20126DAD" w14:textId="77777777" w:rsidR="00292EA2" w:rsidRPr="00244777" w:rsidRDefault="00292EA2">
      <w:pPr>
        <w:spacing w:after="0"/>
        <w:rPr>
          <w:rFonts w:ascii="Times New Roman" w:hAnsi="Times New Roman" w:cs="Times New Roman"/>
          <w:sz w:val="24"/>
          <w:szCs w:val="24"/>
        </w:rPr>
      </w:pPr>
    </w:p>
    <w:p w14:paraId="7E064E6A" w14:textId="2144F1CD"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07:47</w:t>
      </w:r>
    </w:p>
    <w:p w14:paraId="52FB226B"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I think hopefully, this kind of opens people's eyes in terms of discussing, you know, what them or their family </w:t>
      </w:r>
      <w:r w:rsidRPr="00244777">
        <w:rPr>
          <w:rFonts w:ascii="Times New Roman" w:hAnsi="Times New Roman" w:cs="Times New Roman"/>
          <w:sz w:val="24"/>
          <w:szCs w:val="24"/>
        </w:rPr>
        <w:t>members would want, when it comes to end of life, or just overall, deciding how they really want to go. And I think the earlier we discuss with our families and sit down and talk about, you know, if we want to be resuscitative, we want people to do compres</w:t>
      </w:r>
      <w:r w:rsidRPr="00244777">
        <w:rPr>
          <w:rFonts w:ascii="Times New Roman" w:hAnsi="Times New Roman" w:cs="Times New Roman"/>
          <w:sz w:val="24"/>
          <w:szCs w:val="24"/>
        </w:rPr>
        <w:t>sions, and be intubated, especially later in life, I think earlier is a better time to discuss it, rather than when you're filled with emotion and stress when you know, you or your family member is in a very bad situation and sick already. I think it'll ki</w:t>
      </w:r>
      <w:r w:rsidRPr="00244777">
        <w:rPr>
          <w:rFonts w:ascii="Times New Roman" w:hAnsi="Times New Roman" w:cs="Times New Roman"/>
          <w:sz w:val="24"/>
          <w:szCs w:val="24"/>
        </w:rPr>
        <w:t xml:space="preserve">nd of ease the pain and ease or give more comforts to someone knowing and knowing that you knew your loved ones wishes when it comes to end of life. </w:t>
      </w:r>
      <w:proofErr w:type="gramStart"/>
      <w:r w:rsidRPr="00244777">
        <w:rPr>
          <w:rFonts w:ascii="Times New Roman" w:hAnsi="Times New Roman" w:cs="Times New Roman"/>
          <w:sz w:val="24"/>
          <w:szCs w:val="24"/>
        </w:rPr>
        <w:t>And also</w:t>
      </w:r>
      <w:proofErr w:type="gramEnd"/>
      <w:r w:rsidRPr="00244777">
        <w:rPr>
          <w:rFonts w:ascii="Times New Roman" w:hAnsi="Times New Roman" w:cs="Times New Roman"/>
          <w:sz w:val="24"/>
          <w:szCs w:val="24"/>
        </w:rPr>
        <w:t>, just being in the hospital system I think we have a little more education knowledge about this. A</w:t>
      </w:r>
      <w:r w:rsidRPr="00244777">
        <w:rPr>
          <w:rFonts w:ascii="Times New Roman" w:hAnsi="Times New Roman" w:cs="Times New Roman"/>
          <w:sz w:val="24"/>
          <w:szCs w:val="24"/>
        </w:rPr>
        <w:t>nd, you know, we'll use what we learned this time in the future and not make similar... not make...not mistakes, but kind of be more prepared about what to do with certain patients.</w:t>
      </w:r>
    </w:p>
    <w:p w14:paraId="110EE1E2" w14:textId="77777777" w:rsidR="00244777" w:rsidRDefault="00244777">
      <w:pPr>
        <w:spacing w:after="0"/>
        <w:rPr>
          <w:rFonts w:ascii="Times New Roman" w:hAnsi="Times New Roman" w:cs="Times New Roman"/>
          <w:b/>
          <w:sz w:val="24"/>
          <w:szCs w:val="24"/>
        </w:rPr>
      </w:pPr>
    </w:p>
    <w:p w14:paraId="259B8737" w14:textId="77777777" w:rsidR="00244777" w:rsidRDefault="00244777">
      <w:pPr>
        <w:spacing w:after="0"/>
        <w:rPr>
          <w:rFonts w:ascii="Times New Roman" w:hAnsi="Times New Roman" w:cs="Times New Roman"/>
          <w:b/>
          <w:sz w:val="24"/>
          <w:szCs w:val="24"/>
        </w:rPr>
      </w:pPr>
    </w:p>
    <w:p w14:paraId="2CE9D33D" w14:textId="5A9F030D"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09:17</w:t>
      </w:r>
    </w:p>
    <w:p w14:paraId="215987C8"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That makes sense. Is there anything else that</w:t>
      </w:r>
      <w:r w:rsidRPr="00244777">
        <w:rPr>
          <w:rFonts w:ascii="Times New Roman" w:hAnsi="Times New Roman" w:cs="Times New Roman"/>
          <w:sz w:val="24"/>
          <w:szCs w:val="24"/>
        </w:rPr>
        <w:t xml:space="preserve"> you think you would want people to know in the future? Do you think these questions kind of summed it all up?</w:t>
      </w:r>
    </w:p>
    <w:p w14:paraId="02BAB51D" w14:textId="77777777" w:rsidR="00292EA2" w:rsidRPr="00244777" w:rsidRDefault="00292EA2">
      <w:pPr>
        <w:spacing w:after="0"/>
        <w:rPr>
          <w:rFonts w:ascii="Times New Roman" w:hAnsi="Times New Roman" w:cs="Times New Roman"/>
          <w:sz w:val="24"/>
          <w:szCs w:val="24"/>
        </w:rPr>
      </w:pPr>
    </w:p>
    <w:p w14:paraId="4FC2C884" w14:textId="54B2FB6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09:30</w:t>
      </w:r>
    </w:p>
    <w:p w14:paraId="7E934585" w14:textId="22A9E923"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I just I hope if you know when this does come around, because it likely will, you'll notice that younger people </w:t>
      </w:r>
      <w:r w:rsidRPr="00244777">
        <w:rPr>
          <w:rFonts w:ascii="Times New Roman" w:hAnsi="Times New Roman" w:cs="Times New Roman"/>
          <w:sz w:val="24"/>
          <w:szCs w:val="24"/>
        </w:rPr>
        <w:t>especially still take it seriously. Just because it came around once and you were okay this time doesn't mean it won't come again and affect people and affect your loved ones. So</w:t>
      </w:r>
      <w:r w:rsidR="0033440B">
        <w:rPr>
          <w:rFonts w:ascii="Times New Roman" w:hAnsi="Times New Roman" w:cs="Times New Roman"/>
          <w:sz w:val="24"/>
          <w:szCs w:val="24"/>
        </w:rPr>
        <w:t>,</w:t>
      </w:r>
      <w:r w:rsidRPr="00244777">
        <w:rPr>
          <w:rFonts w:ascii="Times New Roman" w:hAnsi="Times New Roman" w:cs="Times New Roman"/>
          <w:sz w:val="24"/>
          <w:szCs w:val="24"/>
        </w:rPr>
        <w:t xml:space="preserve"> I think it's important to stay smart. And you know, continue health, good hyg</w:t>
      </w:r>
      <w:r w:rsidRPr="00244777">
        <w:rPr>
          <w:rFonts w:ascii="Times New Roman" w:hAnsi="Times New Roman" w:cs="Times New Roman"/>
          <w:sz w:val="24"/>
          <w:szCs w:val="24"/>
        </w:rPr>
        <w:t xml:space="preserve">iene habits and you know, follow </w:t>
      </w:r>
      <w:r w:rsidR="00244777" w:rsidRPr="00244777">
        <w:rPr>
          <w:rFonts w:ascii="Times New Roman" w:hAnsi="Times New Roman" w:cs="Times New Roman"/>
          <w:sz w:val="24"/>
          <w:szCs w:val="24"/>
        </w:rPr>
        <w:t>instructions,</w:t>
      </w:r>
      <w:r w:rsidRPr="00244777">
        <w:rPr>
          <w:rFonts w:ascii="Times New Roman" w:hAnsi="Times New Roman" w:cs="Times New Roman"/>
          <w:sz w:val="24"/>
          <w:szCs w:val="24"/>
        </w:rPr>
        <w:t xml:space="preserve"> and stay safe and take this seriously.</w:t>
      </w:r>
    </w:p>
    <w:p w14:paraId="72DF00CA" w14:textId="77777777" w:rsidR="00292EA2" w:rsidRPr="00244777" w:rsidRDefault="00292EA2">
      <w:pPr>
        <w:spacing w:after="0"/>
        <w:rPr>
          <w:rFonts w:ascii="Times New Roman" w:hAnsi="Times New Roman" w:cs="Times New Roman"/>
          <w:sz w:val="24"/>
          <w:szCs w:val="24"/>
        </w:rPr>
      </w:pPr>
    </w:p>
    <w:p w14:paraId="702E40C9" w14:textId="2F6BCC39"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10:09</w:t>
      </w:r>
    </w:p>
    <w:p w14:paraId="39786584"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Cool, thank you so much.</w:t>
      </w:r>
    </w:p>
    <w:p w14:paraId="5ADB5497" w14:textId="77777777" w:rsidR="00292EA2" w:rsidRPr="00244777" w:rsidRDefault="00292EA2">
      <w:pPr>
        <w:spacing w:after="0"/>
        <w:rPr>
          <w:rFonts w:ascii="Times New Roman" w:hAnsi="Times New Roman" w:cs="Times New Roman"/>
          <w:sz w:val="24"/>
          <w:szCs w:val="24"/>
        </w:rPr>
      </w:pPr>
    </w:p>
    <w:p w14:paraId="2B490451" w14:textId="0F1839BD"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10:11</w:t>
      </w:r>
    </w:p>
    <w:p w14:paraId="2B375AA3"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Thank you </w:t>
      </w:r>
    </w:p>
    <w:p w14:paraId="059CF66F" w14:textId="77777777" w:rsidR="00292EA2" w:rsidRPr="00244777" w:rsidRDefault="00292EA2">
      <w:pPr>
        <w:spacing w:after="0"/>
        <w:rPr>
          <w:rFonts w:ascii="Times New Roman" w:hAnsi="Times New Roman" w:cs="Times New Roman"/>
          <w:sz w:val="24"/>
          <w:szCs w:val="24"/>
        </w:rPr>
      </w:pPr>
    </w:p>
    <w:p w14:paraId="71A6C448" w14:textId="6BD2BFE2"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Theodora Christopher </w:t>
      </w:r>
      <w:r w:rsidRPr="00244777">
        <w:rPr>
          <w:rFonts w:ascii="Times New Roman" w:hAnsi="Times New Roman" w:cs="Times New Roman"/>
          <w:sz w:val="24"/>
          <w:szCs w:val="24"/>
        </w:rPr>
        <w:t>10:13</w:t>
      </w:r>
    </w:p>
    <w:p w14:paraId="25C4F4B2" w14:textId="77777777"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Go for it. </w:t>
      </w:r>
    </w:p>
    <w:p w14:paraId="0FEC11EE" w14:textId="77777777" w:rsidR="00292EA2" w:rsidRPr="00244777" w:rsidRDefault="00292EA2">
      <w:pPr>
        <w:spacing w:after="0"/>
        <w:rPr>
          <w:rFonts w:ascii="Times New Roman" w:hAnsi="Times New Roman" w:cs="Times New Roman"/>
          <w:sz w:val="24"/>
          <w:szCs w:val="24"/>
        </w:rPr>
      </w:pPr>
    </w:p>
    <w:p w14:paraId="74068A92" w14:textId="77777777" w:rsidR="0083061E" w:rsidRDefault="0083061E">
      <w:pPr>
        <w:spacing w:after="0"/>
        <w:rPr>
          <w:rFonts w:ascii="Times New Roman" w:hAnsi="Times New Roman" w:cs="Times New Roman"/>
          <w:b/>
          <w:sz w:val="24"/>
          <w:szCs w:val="24"/>
        </w:rPr>
      </w:pPr>
    </w:p>
    <w:p w14:paraId="6E7892F4" w14:textId="0E7D327C"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lastRenderedPageBreak/>
        <w:t xml:space="preserve">Anonymous </w:t>
      </w:r>
      <w:r w:rsidRPr="00244777">
        <w:rPr>
          <w:rFonts w:ascii="Times New Roman" w:hAnsi="Times New Roman" w:cs="Times New Roman"/>
          <w:sz w:val="24"/>
          <w:szCs w:val="24"/>
        </w:rPr>
        <w:t>10:15</w:t>
      </w:r>
    </w:p>
    <w:p w14:paraId="22AA7D06" w14:textId="6CFD0469"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Another thing that I noticed </w:t>
      </w:r>
      <w:r w:rsidRPr="00244777">
        <w:rPr>
          <w:rFonts w:ascii="Times New Roman" w:hAnsi="Times New Roman" w:cs="Times New Roman"/>
          <w:sz w:val="24"/>
          <w:szCs w:val="24"/>
        </w:rPr>
        <w:t xml:space="preserve">during this time was that the PA profession I felt really kind of shine more than before. We had dermatology </w:t>
      </w:r>
      <w:proofErr w:type="spellStart"/>
      <w:r w:rsidRPr="00244777">
        <w:rPr>
          <w:rFonts w:ascii="Times New Roman" w:hAnsi="Times New Roman" w:cs="Times New Roman"/>
          <w:sz w:val="24"/>
          <w:szCs w:val="24"/>
        </w:rPr>
        <w:t>p.a.s</w:t>
      </w:r>
      <w:proofErr w:type="spellEnd"/>
      <w:r w:rsidRPr="00244777">
        <w:rPr>
          <w:rFonts w:ascii="Times New Roman" w:hAnsi="Times New Roman" w:cs="Times New Roman"/>
          <w:sz w:val="24"/>
          <w:szCs w:val="24"/>
        </w:rPr>
        <w:t xml:space="preserve"> come </w:t>
      </w:r>
      <w:proofErr w:type="gramStart"/>
      <w:r w:rsidRPr="00244777">
        <w:rPr>
          <w:rFonts w:ascii="Times New Roman" w:hAnsi="Times New Roman" w:cs="Times New Roman"/>
          <w:sz w:val="24"/>
          <w:szCs w:val="24"/>
        </w:rPr>
        <w:t>help out</w:t>
      </w:r>
      <w:proofErr w:type="gramEnd"/>
      <w:r w:rsidRPr="00244777">
        <w:rPr>
          <w:rFonts w:ascii="Times New Roman" w:hAnsi="Times New Roman" w:cs="Times New Roman"/>
          <w:sz w:val="24"/>
          <w:szCs w:val="24"/>
        </w:rPr>
        <w:t xml:space="preserve"> in the medicine field like orthopedic </w:t>
      </w:r>
      <w:proofErr w:type="spellStart"/>
      <w:r w:rsidRPr="00244777">
        <w:rPr>
          <w:rFonts w:ascii="Times New Roman" w:hAnsi="Times New Roman" w:cs="Times New Roman"/>
          <w:sz w:val="24"/>
          <w:szCs w:val="24"/>
        </w:rPr>
        <w:t>p.a.s</w:t>
      </w:r>
      <w:proofErr w:type="spellEnd"/>
      <w:r w:rsidRPr="00244777">
        <w:rPr>
          <w:rFonts w:ascii="Times New Roman" w:hAnsi="Times New Roman" w:cs="Times New Roman"/>
          <w:sz w:val="24"/>
          <w:szCs w:val="24"/>
        </w:rPr>
        <w:t xml:space="preserve"> people that haven't practiced full medicine in a while because of their specialties</w:t>
      </w:r>
      <w:r w:rsidRPr="00244777">
        <w:rPr>
          <w:rFonts w:ascii="Times New Roman" w:hAnsi="Times New Roman" w:cs="Times New Roman"/>
          <w:sz w:val="24"/>
          <w:szCs w:val="24"/>
        </w:rPr>
        <w:t>. You know, the PA profession allows for flexibility in medicine overall. So</w:t>
      </w:r>
      <w:r w:rsidR="00244777">
        <w:rPr>
          <w:rFonts w:ascii="Times New Roman" w:hAnsi="Times New Roman" w:cs="Times New Roman"/>
          <w:sz w:val="24"/>
          <w:szCs w:val="24"/>
        </w:rPr>
        <w:t>,</w:t>
      </w:r>
      <w:r w:rsidRPr="00244777">
        <w:rPr>
          <w:rFonts w:ascii="Times New Roman" w:hAnsi="Times New Roman" w:cs="Times New Roman"/>
          <w:sz w:val="24"/>
          <w:szCs w:val="24"/>
        </w:rPr>
        <w:t xml:space="preserve"> I want to shout out like the PA profession and people from specific specialties </w:t>
      </w:r>
      <w:proofErr w:type="gramStart"/>
      <w:r w:rsidRPr="00244777">
        <w:rPr>
          <w:rFonts w:ascii="Times New Roman" w:hAnsi="Times New Roman" w:cs="Times New Roman"/>
          <w:sz w:val="24"/>
          <w:szCs w:val="24"/>
        </w:rPr>
        <w:t>helping out</w:t>
      </w:r>
      <w:proofErr w:type="gramEnd"/>
      <w:r w:rsidRPr="00244777">
        <w:rPr>
          <w:rFonts w:ascii="Times New Roman" w:hAnsi="Times New Roman" w:cs="Times New Roman"/>
          <w:sz w:val="24"/>
          <w:szCs w:val="24"/>
        </w:rPr>
        <w:t xml:space="preserve"> in the medical field and leaving their specialties and helping out with the crisis. </w:t>
      </w:r>
    </w:p>
    <w:p w14:paraId="018B15B1" w14:textId="77777777" w:rsidR="00292EA2" w:rsidRPr="00244777" w:rsidRDefault="00292EA2">
      <w:pPr>
        <w:spacing w:after="0"/>
        <w:rPr>
          <w:rFonts w:ascii="Times New Roman" w:hAnsi="Times New Roman" w:cs="Times New Roman"/>
          <w:sz w:val="24"/>
          <w:szCs w:val="24"/>
        </w:rPr>
      </w:pPr>
    </w:p>
    <w:p w14:paraId="4FCBD7DB" w14:textId="647AB75B"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T</w:t>
      </w:r>
      <w:r w:rsidRPr="00244777">
        <w:rPr>
          <w:rFonts w:ascii="Times New Roman" w:hAnsi="Times New Roman" w:cs="Times New Roman"/>
          <w:b/>
          <w:sz w:val="24"/>
          <w:szCs w:val="24"/>
        </w:rPr>
        <w:t xml:space="preserve">heodora Christopher </w:t>
      </w:r>
      <w:r w:rsidRPr="00244777">
        <w:rPr>
          <w:rFonts w:ascii="Times New Roman" w:hAnsi="Times New Roman" w:cs="Times New Roman"/>
          <w:sz w:val="24"/>
          <w:szCs w:val="24"/>
        </w:rPr>
        <w:t>11:03</w:t>
      </w:r>
    </w:p>
    <w:p w14:paraId="5A24BB02" w14:textId="1EDD0BD5"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[recording </w:t>
      </w:r>
      <w:r w:rsidR="0033440B" w:rsidRPr="00244777">
        <w:rPr>
          <w:rFonts w:ascii="Times New Roman" w:hAnsi="Times New Roman" w:cs="Times New Roman"/>
          <w:sz w:val="24"/>
          <w:szCs w:val="24"/>
        </w:rPr>
        <w:t>repetition</w:t>
      </w:r>
      <w:r w:rsidRPr="00244777">
        <w:rPr>
          <w:rFonts w:ascii="Times New Roman" w:hAnsi="Times New Roman" w:cs="Times New Roman"/>
          <w:sz w:val="24"/>
          <w:szCs w:val="24"/>
        </w:rPr>
        <w:t xml:space="preserve"> of 10:13] Go for it. </w:t>
      </w:r>
    </w:p>
    <w:p w14:paraId="4E2727D9" w14:textId="77777777" w:rsidR="00292EA2" w:rsidRPr="00244777" w:rsidRDefault="00292EA2">
      <w:pPr>
        <w:spacing w:after="0"/>
        <w:rPr>
          <w:rFonts w:ascii="Times New Roman" w:hAnsi="Times New Roman" w:cs="Times New Roman"/>
          <w:sz w:val="24"/>
          <w:szCs w:val="24"/>
        </w:rPr>
      </w:pPr>
    </w:p>
    <w:p w14:paraId="4F308DCB" w14:textId="2D48FF66"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b/>
          <w:sz w:val="24"/>
          <w:szCs w:val="24"/>
        </w:rPr>
        <w:t xml:space="preserve">Anonymous </w:t>
      </w:r>
      <w:r w:rsidRPr="00244777">
        <w:rPr>
          <w:rFonts w:ascii="Times New Roman" w:hAnsi="Times New Roman" w:cs="Times New Roman"/>
          <w:sz w:val="24"/>
          <w:szCs w:val="24"/>
        </w:rPr>
        <w:t>11:04</w:t>
      </w:r>
    </w:p>
    <w:p w14:paraId="14BC760C" w14:textId="3B27B05F" w:rsidR="00292EA2" w:rsidRPr="00244777" w:rsidRDefault="0083061E">
      <w:pPr>
        <w:spacing w:after="0"/>
        <w:rPr>
          <w:rFonts w:ascii="Times New Roman" w:hAnsi="Times New Roman" w:cs="Times New Roman"/>
          <w:sz w:val="24"/>
          <w:szCs w:val="24"/>
        </w:rPr>
      </w:pPr>
      <w:r w:rsidRPr="00244777">
        <w:rPr>
          <w:rFonts w:ascii="Times New Roman" w:hAnsi="Times New Roman" w:cs="Times New Roman"/>
          <w:sz w:val="24"/>
          <w:szCs w:val="24"/>
        </w:rPr>
        <w:t xml:space="preserve">[recording </w:t>
      </w:r>
      <w:r w:rsidR="0033440B" w:rsidRPr="00244777">
        <w:rPr>
          <w:rFonts w:ascii="Times New Roman" w:hAnsi="Times New Roman" w:cs="Times New Roman"/>
          <w:sz w:val="24"/>
          <w:szCs w:val="24"/>
        </w:rPr>
        <w:t>repetition</w:t>
      </w:r>
      <w:r w:rsidRPr="00244777">
        <w:rPr>
          <w:rFonts w:ascii="Times New Roman" w:hAnsi="Times New Roman" w:cs="Times New Roman"/>
          <w:sz w:val="24"/>
          <w:szCs w:val="24"/>
        </w:rPr>
        <w:t xml:space="preserve"> of 10:15] Another thing that I noticed during this time was that the PA profession I felt really kind of shine more than before. We had dermatology </w:t>
      </w:r>
      <w:proofErr w:type="spellStart"/>
      <w:r w:rsidRPr="00244777">
        <w:rPr>
          <w:rFonts w:ascii="Times New Roman" w:hAnsi="Times New Roman" w:cs="Times New Roman"/>
          <w:sz w:val="24"/>
          <w:szCs w:val="24"/>
        </w:rPr>
        <w:t>p.a.s</w:t>
      </w:r>
      <w:proofErr w:type="spellEnd"/>
      <w:r w:rsidRPr="00244777">
        <w:rPr>
          <w:rFonts w:ascii="Times New Roman" w:hAnsi="Times New Roman" w:cs="Times New Roman"/>
          <w:sz w:val="24"/>
          <w:szCs w:val="24"/>
        </w:rPr>
        <w:t xml:space="preserve"> come </w:t>
      </w:r>
      <w:proofErr w:type="gramStart"/>
      <w:r w:rsidRPr="00244777">
        <w:rPr>
          <w:rFonts w:ascii="Times New Roman" w:hAnsi="Times New Roman" w:cs="Times New Roman"/>
          <w:sz w:val="24"/>
          <w:szCs w:val="24"/>
        </w:rPr>
        <w:t>help out</w:t>
      </w:r>
      <w:proofErr w:type="gramEnd"/>
      <w:r w:rsidRPr="00244777">
        <w:rPr>
          <w:rFonts w:ascii="Times New Roman" w:hAnsi="Times New Roman" w:cs="Times New Roman"/>
          <w:sz w:val="24"/>
          <w:szCs w:val="24"/>
        </w:rPr>
        <w:t xml:space="preserve"> in the medicine field like orthopedic </w:t>
      </w:r>
      <w:proofErr w:type="spellStart"/>
      <w:r w:rsidRPr="00244777">
        <w:rPr>
          <w:rFonts w:ascii="Times New Roman" w:hAnsi="Times New Roman" w:cs="Times New Roman"/>
          <w:sz w:val="24"/>
          <w:szCs w:val="24"/>
        </w:rPr>
        <w:t>p.a.s</w:t>
      </w:r>
      <w:proofErr w:type="spellEnd"/>
      <w:r w:rsidRPr="00244777">
        <w:rPr>
          <w:rFonts w:ascii="Times New Roman" w:hAnsi="Times New Roman" w:cs="Times New Roman"/>
          <w:sz w:val="24"/>
          <w:szCs w:val="24"/>
        </w:rPr>
        <w:t xml:space="preserve"> people that haven't pr</w:t>
      </w:r>
      <w:r w:rsidRPr="00244777">
        <w:rPr>
          <w:rFonts w:ascii="Times New Roman" w:hAnsi="Times New Roman" w:cs="Times New Roman"/>
          <w:sz w:val="24"/>
          <w:szCs w:val="24"/>
        </w:rPr>
        <w:t xml:space="preserve">acticed full medicine in a while because of their specialties. You know, the PA profession allows for flexibility in medicine overall. </w:t>
      </w:r>
      <w:proofErr w:type="gramStart"/>
      <w:r w:rsidRPr="00244777">
        <w:rPr>
          <w:rFonts w:ascii="Times New Roman" w:hAnsi="Times New Roman" w:cs="Times New Roman"/>
          <w:sz w:val="24"/>
          <w:szCs w:val="24"/>
        </w:rPr>
        <w:t>So</w:t>
      </w:r>
      <w:proofErr w:type="gramEnd"/>
      <w:r w:rsidRPr="00244777">
        <w:rPr>
          <w:rFonts w:ascii="Times New Roman" w:hAnsi="Times New Roman" w:cs="Times New Roman"/>
          <w:sz w:val="24"/>
          <w:szCs w:val="24"/>
        </w:rPr>
        <w:t xml:space="preserve"> I want to shout out like the PA profession and people from specific specialties helping out in the medical field and l</w:t>
      </w:r>
      <w:r w:rsidRPr="00244777">
        <w:rPr>
          <w:rFonts w:ascii="Times New Roman" w:hAnsi="Times New Roman" w:cs="Times New Roman"/>
          <w:sz w:val="24"/>
          <w:szCs w:val="24"/>
        </w:rPr>
        <w:t xml:space="preserve">eaving their specialties and helping out with the crisis. </w:t>
      </w:r>
    </w:p>
    <w:sectPr w:rsidR="00292EA2" w:rsidRPr="0024477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8289" w14:textId="77777777" w:rsidR="00ED3244" w:rsidRDefault="00ED3244">
      <w:pPr>
        <w:spacing w:after="0" w:line="240" w:lineRule="auto"/>
      </w:pPr>
      <w:r>
        <w:separator/>
      </w:r>
    </w:p>
  </w:endnote>
  <w:endnote w:type="continuationSeparator" w:id="0">
    <w:p w14:paraId="1C7BD87B"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F8488E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A84E9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4561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1D4852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0516CA" w14:textId="165B350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60E9" w14:textId="77777777" w:rsidR="00ED3244" w:rsidRDefault="00ED3244">
      <w:pPr>
        <w:spacing w:after="0" w:line="240" w:lineRule="auto"/>
      </w:pPr>
      <w:r>
        <w:separator/>
      </w:r>
    </w:p>
  </w:footnote>
  <w:footnote w:type="continuationSeparator" w:id="0">
    <w:p w14:paraId="66672D6A"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07300009">
    <w:abstractNumId w:val="8"/>
  </w:num>
  <w:num w:numId="2" w16cid:durableId="1929578323">
    <w:abstractNumId w:val="6"/>
  </w:num>
  <w:num w:numId="3" w16cid:durableId="16545479">
    <w:abstractNumId w:val="5"/>
  </w:num>
  <w:num w:numId="4" w16cid:durableId="462431110">
    <w:abstractNumId w:val="4"/>
  </w:num>
  <w:num w:numId="5" w16cid:durableId="945192457">
    <w:abstractNumId w:val="7"/>
  </w:num>
  <w:num w:numId="6" w16cid:durableId="1295715788">
    <w:abstractNumId w:val="3"/>
  </w:num>
  <w:num w:numId="7" w16cid:durableId="1477530760">
    <w:abstractNumId w:val="2"/>
  </w:num>
  <w:num w:numId="8" w16cid:durableId="876428371">
    <w:abstractNumId w:val="1"/>
  </w:num>
  <w:num w:numId="9" w16cid:durableId="120456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5B27"/>
    <w:rsid w:val="00244777"/>
    <w:rsid w:val="00292EA2"/>
    <w:rsid w:val="0029639D"/>
    <w:rsid w:val="00326F90"/>
    <w:rsid w:val="0033440B"/>
    <w:rsid w:val="004A641F"/>
    <w:rsid w:val="004B593C"/>
    <w:rsid w:val="006E2A8C"/>
    <w:rsid w:val="007749AF"/>
    <w:rsid w:val="00794EBC"/>
    <w:rsid w:val="0083061E"/>
    <w:rsid w:val="00930F33"/>
    <w:rsid w:val="009C3AF0"/>
    <w:rsid w:val="00A12EE5"/>
    <w:rsid w:val="00AA1D8D"/>
    <w:rsid w:val="00B47730"/>
    <w:rsid w:val="00BA4C2B"/>
    <w:rsid w:val="00BD0140"/>
    <w:rsid w:val="00C24502"/>
    <w:rsid w:val="00C43C06"/>
    <w:rsid w:val="00CB0664"/>
    <w:rsid w:val="00D57E81"/>
    <w:rsid w:val="00ED3244"/>
    <w:rsid w:val="00F44E2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A0963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dcterms:created xsi:type="dcterms:W3CDTF">2022-04-25T17:49:00Z</dcterms:created>
  <dcterms:modified xsi:type="dcterms:W3CDTF">2022-04-25T17:49:00Z</dcterms:modified>
  <cp:category/>
</cp:coreProperties>
</file>