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F36C" w14:textId="77777777" w:rsidR="004D2930" w:rsidRPr="004D2930" w:rsidRDefault="004D2930" w:rsidP="004D2930">
      <w:pPr>
        <w:jc w:val="center"/>
        <w:rPr>
          <w:rFonts w:ascii="Times New Roman" w:eastAsia="Times New Roman" w:hAnsi="Times New Roman" w:cs="Times New Roman"/>
          <w:b/>
          <w:sz w:val="24"/>
          <w:szCs w:val="24"/>
        </w:rPr>
      </w:pPr>
      <w:bookmarkStart w:id="0" w:name="_Hlk107071754"/>
      <w:bookmarkStart w:id="1" w:name="_Hlk107166497"/>
      <w:bookmarkStart w:id="2" w:name="_Hlk107415095"/>
      <w:bookmarkStart w:id="3" w:name="_Hlk107843108"/>
      <w:bookmarkStart w:id="4" w:name="_Hlk108115992"/>
      <w:r w:rsidRPr="004D2930">
        <w:rPr>
          <w:rFonts w:ascii="Times New Roman" w:eastAsia="Times New Roman" w:hAnsi="Times New Roman" w:cs="Times New Roman"/>
          <w:b/>
          <w:sz w:val="24"/>
          <w:szCs w:val="24"/>
        </w:rPr>
        <w:t xml:space="preserve">Transcript of Oral </w:t>
      </w:r>
      <w:proofErr w:type="spellStart"/>
      <w:r w:rsidRPr="004D2930">
        <w:rPr>
          <w:rFonts w:ascii="Times New Roman" w:eastAsia="Times New Roman" w:hAnsi="Times New Roman" w:cs="Times New Roman"/>
          <w:b/>
          <w:sz w:val="24"/>
          <w:szCs w:val="24"/>
        </w:rPr>
        <w:t>Hostory</w:t>
      </w:r>
      <w:proofErr w:type="spellEnd"/>
      <w:r w:rsidRPr="004D2930">
        <w:rPr>
          <w:rFonts w:ascii="Times New Roman" w:eastAsia="Times New Roman" w:hAnsi="Times New Roman" w:cs="Times New Roman"/>
          <w:b/>
          <w:sz w:val="24"/>
          <w:szCs w:val="24"/>
        </w:rPr>
        <w:t xml:space="preserve"> Interview with </w:t>
      </w:r>
      <w:r w:rsidRPr="004D2930">
        <w:rPr>
          <w:rFonts w:ascii="Times New Roman" w:hAnsi="Times New Roman" w:cs="Times New Roman"/>
          <w:b/>
          <w:sz w:val="24"/>
          <w:szCs w:val="24"/>
          <w:shd w:val="clear" w:color="auto" w:fill="FFFFFF"/>
        </w:rPr>
        <w:t xml:space="preserve">Anna </w:t>
      </w:r>
      <w:proofErr w:type="spellStart"/>
      <w:r w:rsidRPr="004D2930">
        <w:rPr>
          <w:rFonts w:ascii="Times New Roman" w:hAnsi="Times New Roman" w:cs="Times New Roman"/>
          <w:b/>
          <w:sz w:val="24"/>
          <w:szCs w:val="24"/>
          <w:shd w:val="clear" w:color="auto" w:fill="FFFFFF"/>
        </w:rPr>
        <w:t>Vouros</w:t>
      </w:r>
      <w:proofErr w:type="spellEnd"/>
    </w:p>
    <w:p w14:paraId="57A65CE3" w14:textId="77777777" w:rsidR="004D2930" w:rsidRPr="004D2930" w:rsidRDefault="004D2930" w:rsidP="004D2930">
      <w:pPr>
        <w:rPr>
          <w:rFonts w:ascii="Times New Roman" w:eastAsia="Times New Roman" w:hAnsi="Times New Roman" w:cs="Times New Roman"/>
          <w:bCs/>
          <w:sz w:val="24"/>
          <w:szCs w:val="24"/>
        </w:rPr>
      </w:pPr>
      <w:r w:rsidRPr="004D2930">
        <w:rPr>
          <w:rFonts w:ascii="Times New Roman" w:eastAsia="Times New Roman" w:hAnsi="Times New Roman" w:cs="Times New Roman"/>
          <w:b/>
          <w:sz w:val="24"/>
          <w:szCs w:val="24"/>
        </w:rPr>
        <w:t xml:space="preserve">Interviewee: </w:t>
      </w:r>
      <w:r w:rsidRPr="004D2930">
        <w:rPr>
          <w:rFonts w:ascii="Times New Roman" w:hAnsi="Times New Roman" w:cs="Times New Roman"/>
          <w:sz w:val="24"/>
          <w:szCs w:val="24"/>
          <w:shd w:val="clear" w:color="auto" w:fill="FFFFFF"/>
        </w:rPr>
        <w:t xml:space="preserve">Anna </w:t>
      </w:r>
      <w:proofErr w:type="spellStart"/>
      <w:r w:rsidRPr="004D2930">
        <w:rPr>
          <w:rFonts w:ascii="Times New Roman" w:hAnsi="Times New Roman" w:cs="Times New Roman"/>
          <w:sz w:val="24"/>
          <w:szCs w:val="24"/>
          <w:shd w:val="clear" w:color="auto" w:fill="FFFFFF"/>
        </w:rPr>
        <w:t>Vouros</w:t>
      </w:r>
      <w:proofErr w:type="spellEnd"/>
    </w:p>
    <w:p w14:paraId="24464476" w14:textId="77777777" w:rsidR="004D2930" w:rsidRPr="004D2930" w:rsidRDefault="004D2930" w:rsidP="004D2930">
      <w:pPr>
        <w:rPr>
          <w:rFonts w:ascii="Times New Roman" w:eastAsia="Times New Roman" w:hAnsi="Times New Roman" w:cs="Times New Roman"/>
          <w:bCs/>
          <w:sz w:val="24"/>
          <w:szCs w:val="24"/>
        </w:rPr>
      </w:pPr>
      <w:r w:rsidRPr="004D2930">
        <w:rPr>
          <w:rFonts w:ascii="Times New Roman" w:eastAsia="Times New Roman" w:hAnsi="Times New Roman" w:cs="Times New Roman"/>
          <w:b/>
          <w:sz w:val="24"/>
          <w:szCs w:val="24"/>
        </w:rPr>
        <w:t xml:space="preserve">Interviewer: </w:t>
      </w:r>
      <w:r w:rsidRPr="004D2930">
        <w:rPr>
          <w:rFonts w:ascii="Times New Roman" w:hAnsi="Times New Roman" w:cs="Times New Roman"/>
          <w:sz w:val="24"/>
          <w:szCs w:val="24"/>
          <w:shd w:val="clear" w:color="auto" w:fill="FFFFFF"/>
        </w:rPr>
        <w:t>Christina (Hope) Lefebvre</w:t>
      </w:r>
    </w:p>
    <w:p w14:paraId="36BD2E19" w14:textId="77777777" w:rsidR="004D2930" w:rsidRPr="004D2930" w:rsidRDefault="004D2930" w:rsidP="004D2930">
      <w:pPr>
        <w:rPr>
          <w:rFonts w:ascii="Times New Roman" w:eastAsia="Times New Roman" w:hAnsi="Times New Roman" w:cs="Times New Roman"/>
          <w:bCs/>
          <w:sz w:val="24"/>
          <w:szCs w:val="24"/>
        </w:rPr>
      </w:pPr>
      <w:r w:rsidRPr="004D2930">
        <w:rPr>
          <w:rFonts w:ascii="Times New Roman" w:eastAsia="Times New Roman" w:hAnsi="Times New Roman" w:cs="Times New Roman"/>
          <w:b/>
          <w:sz w:val="24"/>
          <w:szCs w:val="24"/>
        </w:rPr>
        <w:t xml:space="preserve">Date: </w:t>
      </w:r>
      <w:r w:rsidRPr="004D2930">
        <w:rPr>
          <w:rFonts w:ascii="Times New Roman" w:eastAsia="Times New Roman" w:hAnsi="Times New Roman" w:cs="Times New Roman"/>
          <w:bCs/>
          <w:sz w:val="24"/>
          <w:szCs w:val="24"/>
        </w:rPr>
        <w:t>04/29/2020</w:t>
      </w:r>
    </w:p>
    <w:p w14:paraId="129E36A6" w14:textId="77777777" w:rsidR="004D2930" w:rsidRPr="004D2930" w:rsidRDefault="004D2930" w:rsidP="004D2930">
      <w:pPr>
        <w:rPr>
          <w:rFonts w:ascii="Times New Roman" w:eastAsia="Times New Roman" w:hAnsi="Times New Roman" w:cs="Times New Roman"/>
          <w:bCs/>
          <w:sz w:val="24"/>
          <w:szCs w:val="24"/>
        </w:rPr>
      </w:pPr>
      <w:r w:rsidRPr="004D2930">
        <w:rPr>
          <w:rFonts w:ascii="Times New Roman" w:eastAsia="Times New Roman" w:hAnsi="Times New Roman" w:cs="Times New Roman"/>
          <w:b/>
          <w:sz w:val="24"/>
          <w:szCs w:val="24"/>
        </w:rPr>
        <w:t>Location (Interviewee):</w:t>
      </w:r>
      <w:r w:rsidRPr="004D2930">
        <w:rPr>
          <w:rFonts w:ascii="Times New Roman" w:eastAsia="Times New Roman" w:hAnsi="Times New Roman" w:cs="Times New Roman"/>
          <w:bCs/>
          <w:sz w:val="24"/>
          <w:szCs w:val="24"/>
        </w:rPr>
        <w:t xml:space="preserve"> Massachusetts</w:t>
      </w:r>
    </w:p>
    <w:p w14:paraId="5AA32F4E" w14:textId="77777777" w:rsidR="004D2930" w:rsidRPr="004D2930" w:rsidRDefault="004D2930" w:rsidP="004D2930">
      <w:pPr>
        <w:rPr>
          <w:rFonts w:ascii="Times New Roman" w:eastAsia="Times New Roman" w:hAnsi="Times New Roman" w:cs="Times New Roman"/>
          <w:bCs/>
          <w:sz w:val="24"/>
          <w:szCs w:val="24"/>
        </w:rPr>
      </w:pPr>
      <w:r w:rsidRPr="004D2930">
        <w:rPr>
          <w:rFonts w:ascii="Times New Roman" w:eastAsia="Times New Roman" w:hAnsi="Times New Roman" w:cs="Times New Roman"/>
          <w:b/>
          <w:sz w:val="24"/>
          <w:szCs w:val="24"/>
        </w:rPr>
        <w:t>Location (Interviewer):</w:t>
      </w:r>
      <w:r w:rsidRPr="004D2930">
        <w:rPr>
          <w:rFonts w:ascii="Times New Roman" w:eastAsia="Times New Roman" w:hAnsi="Times New Roman" w:cs="Times New Roman"/>
          <w:bCs/>
          <w:sz w:val="24"/>
          <w:szCs w:val="24"/>
        </w:rPr>
        <w:t xml:space="preserve"> </w:t>
      </w:r>
    </w:p>
    <w:p w14:paraId="415ABB99" w14:textId="77777777" w:rsidR="004D2930" w:rsidRPr="004D2930" w:rsidRDefault="004D2930" w:rsidP="004D2930">
      <w:pPr>
        <w:spacing w:after="0"/>
        <w:rPr>
          <w:rFonts w:ascii="Times New Roman" w:hAnsi="Times New Roman" w:cs="Times New Roman"/>
          <w:sz w:val="24"/>
          <w:szCs w:val="24"/>
        </w:rPr>
      </w:pPr>
      <w:r w:rsidRPr="004D2930">
        <w:rPr>
          <w:rFonts w:ascii="Times New Roman" w:hAnsi="Times New Roman" w:cs="Times New Roman"/>
          <w:b/>
          <w:bCs/>
          <w:sz w:val="24"/>
          <w:szCs w:val="24"/>
        </w:rPr>
        <w:t>Transcriber:</w:t>
      </w:r>
      <w:r w:rsidRPr="004D2930">
        <w:rPr>
          <w:rFonts w:ascii="Times New Roman" w:hAnsi="Times New Roman" w:cs="Times New Roman"/>
          <w:sz w:val="24"/>
          <w:szCs w:val="24"/>
        </w:rPr>
        <w:t xml:space="preserve"> This transcript has been provided by Otter.AI with a 2nd pass for accuracy and formatting provided by Bryan Paintiff, HST580 intern, at ASU.</w:t>
      </w:r>
    </w:p>
    <w:p w14:paraId="50DBA483" w14:textId="6CB8FF78" w:rsidR="004D2930" w:rsidRPr="004D2930" w:rsidRDefault="004D2930" w:rsidP="004D2930">
      <w:pPr>
        <w:spacing w:before="100" w:beforeAutospacing="1"/>
        <w:rPr>
          <w:rFonts w:ascii="Times New Roman" w:hAnsi="Times New Roman" w:cs="Times New Roman"/>
          <w:sz w:val="24"/>
          <w:szCs w:val="24"/>
        </w:rPr>
      </w:pPr>
      <w:r w:rsidRPr="004D2930">
        <w:rPr>
          <w:rFonts w:ascii="Times New Roman" w:hAnsi="Times New Roman" w:cs="Times New Roman"/>
          <w:b/>
          <w:bCs/>
          <w:sz w:val="24"/>
          <w:szCs w:val="24"/>
        </w:rPr>
        <w:t>Abstract:</w:t>
      </w:r>
      <w:bookmarkEnd w:id="0"/>
      <w:bookmarkEnd w:id="1"/>
      <w:bookmarkEnd w:id="2"/>
      <w:bookmarkEnd w:id="3"/>
      <w:r w:rsidRPr="004D2930">
        <w:rPr>
          <w:rFonts w:ascii="Times New Roman" w:hAnsi="Times New Roman" w:cs="Times New Roman"/>
          <w:sz w:val="24"/>
          <w:szCs w:val="24"/>
        </w:rPr>
        <w:t xml:space="preserve">  </w:t>
      </w:r>
      <w:r w:rsidRPr="004D2930">
        <w:rPr>
          <w:rFonts w:ascii="Times New Roman" w:hAnsi="Times New Roman" w:cs="Times New Roman"/>
          <w:sz w:val="24"/>
          <w:szCs w:val="24"/>
          <w:shd w:val="clear" w:color="auto" w:fill="FFFFFF"/>
        </w:rPr>
        <w:t xml:space="preserve">Anna </w:t>
      </w:r>
      <w:proofErr w:type="spellStart"/>
      <w:r w:rsidRPr="004D2930">
        <w:rPr>
          <w:rFonts w:ascii="Times New Roman" w:hAnsi="Times New Roman" w:cs="Times New Roman"/>
          <w:sz w:val="24"/>
          <w:szCs w:val="24"/>
          <w:shd w:val="clear" w:color="auto" w:fill="FFFFFF"/>
        </w:rPr>
        <w:t>Vouros</w:t>
      </w:r>
      <w:proofErr w:type="spellEnd"/>
      <w:r w:rsidRPr="004D2930">
        <w:rPr>
          <w:rFonts w:ascii="Times New Roman" w:hAnsi="Times New Roman" w:cs="Times New Roman"/>
          <w:sz w:val="24"/>
          <w:szCs w:val="24"/>
          <w:shd w:val="clear" w:color="auto" w:fill="FFFFFF"/>
        </w:rPr>
        <w:t xml:space="preserve"> has been an academic internist for 25 years and worked in a hospital during the COVID 19 outbreak.  Anna talks about how doctor / patient interaction has been changed by COVID as physical touch and proximity are limiting factors as well as the amount of protective gear the hospital staff must wear.  Then Anna discusses how they are able to build more relationships working side by side with people that usually they only contacted via email or phone, but they are all physically working together now.  Next Anna explains how their place of work has changed, now working in a Respiratory Illness Clinic (RIC).  Anna also covers how their medical training in the late 80’s and early 90’s, during the HIV and AIDS epidemic, helped them be ready to treat each patient as a risk and to reduce exposure of themselves and other healthcare workers.  Anna then discusses the resources that are available for healthcare workers at their hospital to help them cope mentally.  Anna ends with describing how the biggest challenge was being away from their family when everyone else during the lockdown was able to </w:t>
      </w:r>
      <w:r w:rsidR="006859A8" w:rsidRPr="004D2930">
        <w:rPr>
          <w:rFonts w:ascii="Times New Roman" w:hAnsi="Times New Roman" w:cs="Times New Roman"/>
          <w:sz w:val="24"/>
          <w:szCs w:val="24"/>
          <w:shd w:val="clear" w:color="auto" w:fill="FFFFFF"/>
        </w:rPr>
        <w:t>spend</w:t>
      </w:r>
      <w:r w:rsidRPr="004D2930">
        <w:rPr>
          <w:rFonts w:ascii="Times New Roman" w:hAnsi="Times New Roman" w:cs="Times New Roman"/>
          <w:sz w:val="24"/>
          <w:szCs w:val="24"/>
          <w:shd w:val="clear" w:color="auto" w:fill="FFFFFF"/>
        </w:rPr>
        <w:t xml:space="preserve"> more time with family, but Anna also felt as though they were doing what they were meant to do. </w:t>
      </w:r>
    </w:p>
    <w:bookmarkEnd w:id="4"/>
    <w:p w14:paraId="1D1E0930" w14:textId="77777777" w:rsidR="00C370D1" w:rsidRPr="004D2930" w:rsidRDefault="00C370D1">
      <w:pPr>
        <w:spacing w:after="0"/>
        <w:rPr>
          <w:rFonts w:ascii="Times New Roman" w:hAnsi="Times New Roman" w:cs="Times New Roman"/>
          <w:sz w:val="24"/>
          <w:szCs w:val="24"/>
        </w:rPr>
      </w:pPr>
    </w:p>
    <w:p w14:paraId="24533574"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00:00</w:t>
      </w:r>
      <w:proofErr w:type="gramEnd"/>
    </w:p>
    <w:p w14:paraId="273673C4"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Can we start by talking a little bit about your regular job, and how your daily routine and responsibilities have changed since the COVID, 19 outbreak?</w:t>
      </w:r>
    </w:p>
    <w:p w14:paraId="6F03EAC3" w14:textId="77777777" w:rsidR="00C370D1" w:rsidRPr="004D2930" w:rsidRDefault="00C370D1">
      <w:pPr>
        <w:spacing w:after="0"/>
        <w:rPr>
          <w:rFonts w:ascii="Times New Roman" w:hAnsi="Times New Roman" w:cs="Times New Roman"/>
          <w:sz w:val="24"/>
          <w:szCs w:val="24"/>
        </w:rPr>
      </w:pPr>
    </w:p>
    <w:p w14:paraId="04521C67"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w:t>
      </w:r>
      <w:r w:rsidRPr="004D2930">
        <w:rPr>
          <w:rFonts w:ascii="Times New Roman" w:hAnsi="Times New Roman" w:cs="Times New Roman"/>
          <w:sz w:val="24"/>
          <w:szCs w:val="24"/>
        </w:rPr>
        <w:t>0:12</w:t>
      </w:r>
      <w:proofErr w:type="gramEnd"/>
    </w:p>
    <w:p w14:paraId="5D183BB6"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Sure.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have been an academic internist for 25 years, I had a primary care practice for 22 and then recently moved to a more predictable schedule, doing basically, </w:t>
      </w:r>
      <w:proofErr w:type="spellStart"/>
      <w:r w:rsidRPr="004D2930">
        <w:rPr>
          <w:rFonts w:ascii="Times New Roman" w:hAnsi="Times New Roman" w:cs="Times New Roman"/>
          <w:sz w:val="24"/>
          <w:szCs w:val="24"/>
        </w:rPr>
        <w:t>wellcare</w:t>
      </w:r>
      <w:proofErr w:type="spellEnd"/>
      <w:r w:rsidRPr="004D2930">
        <w:rPr>
          <w:rFonts w:ascii="Times New Roman" w:hAnsi="Times New Roman" w:cs="Times New Roman"/>
          <w:sz w:val="24"/>
          <w:szCs w:val="24"/>
        </w:rPr>
        <w:t xml:space="preserve"> and consultations for adults. And then when COVID struck, our hospital mobi</w:t>
      </w:r>
      <w:r w:rsidRPr="004D2930">
        <w:rPr>
          <w:rFonts w:ascii="Times New Roman" w:hAnsi="Times New Roman" w:cs="Times New Roman"/>
          <w:sz w:val="24"/>
          <w:szCs w:val="24"/>
        </w:rPr>
        <w:t xml:space="preserve">lized all of us to different areas to treat a variety of patients who were COVID risk.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my first change was to be seeing patients who needed to be screened for COVID and or tested for COVID. So many of them had mild symptoms, and I started there. And the</w:t>
      </w:r>
      <w:r w:rsidRPr="004D2930">
        <w:rPr>
          <w:rFonts w:ascii="Times New Roman" w:hAnsi="Times New Roman" w:cs="Times New Roman"/>
          <w:sz w:val="24"/>
          <w:szCs w:val="24"/>
        </w:rPr>
        <w:t xml:space="preserve">n a week later, I was reallocated to what were our respiratory illness clinics. And in that capacity, we were seeing patients who were having respiratory symptoms, or having symptoms consistent with </w:t>
      </w:r>
      <w:r w:rsidRPr="004D2930">
        <w:rPr>
          <w:rFonts w:ascii="Times New Roman" w:hAnsi="Times New Roman" w:cs="Times New Roman"/>
          <w:sz w:val="24"/>
          <w:szCs w:val="24"/>
        </w:rPr>
        <w:lastRenderedPageBreak/>
        <w:t>COVID, who needed both treatment and testing. And the nic</w:t>
      </w:r>
      <w:r w:rsidRPr="004D2930">
        <w:rPr>
          <w:rFonts w:ascii="Times New Roman" w:hAnsi="Times New Roman" w:cs="Times New Roman"/>
          <w:sz w:val="24"/>
          <w:szCs w:val="24"/>
        </w:rPr>
        <w:t>e thing about doing that was that we were caring for some of our most vulnerable patients, in communities that were hardest hit.</w:t>
      </w:r>
    </w:p>
    <w:p w14:paraId="05B799F9" w14:textId="77777777" w:rsidR="00C370D1" w:rsidRPr="004D2930" w:rsidRDefault="00C370D1">
      <w:pPr>
        <w:spacing w:after="0"/>
        <w:rPr>
          <w:rFonts w:ascii="Times New Roman" w:hAnsi="Times New Roman" w:cs="Times New Roman"/>
          <w:sz w:val="24"/>
          <w:szCs w:val="24"/>
        </w:rPr>
      </w:pPr>
    </w:p>
    <w:p w14:paraId="6F9AABA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01:33</w:t>
      </w:r>
      <w:proofErr w:type="gramEnd"/>
    </w:p>
    <w:p w14:paraId="1BB87A2B"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Could you talk a little bit more about the patients that you're seeing now and some of the most </w:t>
      </w:r>
      <w:r w:rsidRPr="004D2930">
        <w:rPr>
          <w:rFonts w:ascii="Times New Roman" w:hAnsi="Times New Roman" w:cs="Times New Roman"/>
          <w:sz w:val="24"/>
          <w:szCs w:val="24"/>
        </w:rPr>
        <w:t>memorable patient experiences you've had during the pandemic?</w:t>
      </w:r>
    </w:p>
    <w:p w14:paraId="0F337C32" w14:textId="77777777" w:rsidR="00C370D1" w:rsidRPr="004D2930" w:rsidRDefault="00C370D1">
      <w:pPr>
        <w:spacing w:after="0"/>
        <w:rPr>
          <w:rFonts w:ascii="Times New Roman" w:hAnsi="Times New Roman" w:cs="Times New Roman"/>
          <w:sz w:val="24"/>
          <w:szCs w:val="24"/>
        </w:rPr>
      </w:pPr>
    </w:p>
    <w:p w14:paraId="453042F6"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01:44</w:t>
      </w:r>
      <w:proofErr w:type="gramEnd"/>
    </w:p>
    <w:p w14:paraId="6785A511" w14:textId="77777777" w:rsidR="00C370D1" w:rsidRPr="004D2930" w:rsidRDefault="00B0415C">
      <w:pPr>
        <w:spacing w:after="0"/>
        <w:rPr>
          <w:rFonts w:ascii="Times New Roman" w:hAnsi="Times New Roman" w:cs="Times New Roman"/>
          <w:sz w:val="24"/>
          <w:szCs w:val="24"/>
        </w:rPr>
      </w:pP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would say that the one of the most memorable would be a gentleman who came in and I think he epitomized a lot of what we were seeing, is patients who wanted and were wor</w:t>
      </w:r>
      <w:r w:rsidRPr="004D2930">
        <w:rPr>
          <w:rFonts w:ascii="Times New Roman" w:hAnsi="Times New Roman" w:cs="Times New Roman"/>
          <w:sz w:val="24"/>
          <w:szCs w:val="24"/>
        </w:rPr>
        <w:t>ried about their health and wanted to be taken care of, but were very scared about what that meant. And a patient that really stuck with me was a gentleman in his 60s who came in a little bit short of breath. But was profoundly hypoxic was, had a very, ver</w:t>
      </w:r>
      <w:r w:rsidRPr="004D2930">
        <w:rPr>
          <w:rFonts w:ascii="Times New Roman" w:hAnsi="Times New Roman" w:cs="Times New Roman"/>
          <w:sz w:val="24"/>
          <w:szCs w:val="24"/>
        </w:rPr>
        <w:t>y low pulse oxygen. And he really needed to be admitted to the hospital, but vehemently argued with us about not wanting to go in, wanted to go home first. And ultimately, what we realized after lengthy discussion was that he was really, really scared that</w:t>
      </w:r>
      <w:r w:rsidRPr="004D2930">
        <w:rPr>
          <w:rFonts w:ascii="Times New Roman" w:hAnsi="Times New Roman" w:cs="Times New Roman"/>
          <w:sz w:val="24"/>
          <w:szCs w:val="24"/>
        </w:rPr>
        <w:t xml:space="preserve"> he was </w:t>
      </w:r>
      <w:proofErr w:type="spellStart"/>
      <w:r w:rsidRPr="004D2930">
        <w:rPr>
          <w:rFonts w:ascii="Times New Roman" w:hAnsi="Times New Roman" w:cs="Times New Roman"/>
          <w:sz w:val="24"/>
          <w:szCs w:val="24"/>
        </w:rPr>
        <w:t>gonna</w:t>
      </w:r>
      <w:proofErr w:type="spellEnd"/>
      <w:r w:rsidRPr="004D2930">
        <w:rPr>
          <w:rFonts w:ascii="Times New Roman" w:hAnsi="Times New Roman" w:cs="Times New Roman"/>
          <w:sz w:val="24"/>
          <w:szCs w:val="24"/>
        </w:rPr>
        <w:t xml:space="preserve"> go into the hospital and not come out. And I think what it makes you realize, and what it makes you think about is that a lot of these people who are getting sick, especially in these </w:t>
      </w:r>
      <w:proofErr w:type="gramStart"/>
      <w:r w:rsidRPr="004D2930">
        <w:rPr>
          <w:rFonts w:ascii="Times New Roman" w:hAnsi="Times New Roman" w:cs="Times New Roman"/>
          <w:sz w:val="24"/>
          <w:szCs w:val="24"/>
        </w:rPr>
        <w:t>high risk</w:t>
      </w:r>
      <w:proofErr w:type="gramEnd"/>
      <w:r w:rsidRPr="004D2930">
        <w:rPr>
          <w:rFonts w:ascii="Times New Roman" w:hAnsi="Times New Roman" w:cs="Times New Roman"/>
          <w:sz w:val="24"/>
          <w:szCs w:val="24"/>
        </w:rPr>
        <w:t xml:space="preserve"> communities, have a tremendous amount of fear of</w:t>
      </w:r>
      <w:r w:rsidRPr="004D2930">
        <w:rPr>
          <w:rFonts w:ascii="Times New Roman" w:hAnsi="Times New Roman" w:cs="Times New Roman"/>
          <w:sz w:val="24"/>
          <w:szCs w:val="24"/>
        </w:rPr>
        <w:t xml:space="preserve"> the medical system, and then obviously have very little support, and are being sent into the hospital without their families. And just feel ill prepared to be doing this as </w:t>
      </w:r>
      <w:proofErr w:type="spellStart"/>
      <w:r w:rsidRPr="004D2930">
        <w:rPr>
          <w:rFonts w:ascii="Times New Roman" w:hAnsi="Times New Roman" w:cs="Times New Roman"/>
          <w:sz w:val="24"/>
          <w:szCs w:val="24"/>
        </w:rPr>
        <w:t>as</w:t>
      </w:r>
      <w:proofErr w:type="spellEnd"/>
      <w:r w:rsidRPr="004D2930">
        <w:rPr>
          <w:rFonts w:ascii="Times New Roman" w:hAnsi="Times New Roman" w:cs="Times New Roman"/>
          <w:sz w:val="24"/>
          <w:szCs w:val="24"/>
        </w:rPr>
        <w:t xml:space="preserve"> anybody would be. But it's even harder when you really have no safety net. </w:t>
      </w:r>
    </w:p>
    <w:p w14:paraId="0D1A64E1" w14:textId="77777777" w:rsidR="00C370D1" w:rsidRPr="004D2930" w:rsidRDefault="00C370D1">
      <w:pPr>
        <w:spacing w:after="0"/>
        <w:rPr>
          <w:rFonts w:ascii="Times New Roman" w:hAnsi="Times New Roman" w:cs="Times New Roman"/>
          <w:sz w:val="24"/>
          <w:szCs w:val="24"/>
        </w:rPr>
      </w:pPr>
    </w:p>
    <w:p w14:paraId="489CCE33"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Ch</w:t>
      </w:r>
      <w:r w:rsidRPr="004D2930">
        <w:rPr>
          <w:rFonts w:ascii="Times New Roman" w:hAnsi="Times New Roman" w:cs="Times New Roman"/>
          <w:b/>
          <w:sz w:val="24"/>
          <w:szCs w:val="24"/>
        </w:rPr>
        <w:t xml:space="preserve">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03:37</w:t>
      </w:r>
      <w:proofErr w:type="gramEnd"/>
    </w:p>
    <w:p w14:paraId="429F58C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Right. Could you talk a little bit more about the barriers to patient care, and some more of the challenges that you've faced in the setting of the pandemic? </w:t>
      </w:r>
    </w:p>
    <w:p w14:paraId="761E0430" w14:textId="77777777" w:rsidR="00C370D1" w:rsidRPr="004D2930" w:rsidRDefault="00C370D1">
      <w:pPr>
        <w:spacing w:after="0"/>
        <w:rPr>
          <w:rFonts w:ascii="Times New Roman" w:hAnsi="Times New Roman" w:cs="Times New Roman"/>
          <w:sz w:val="24"/>
          <w:szCs w:val="24"/>
        </w:rPr>
      </w:pPr>
    </w:p>
    <w:p w14:paraId="78939839"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03:51</w:t>
      </w:r>
      <w:proofErr w:type="gramEnd"/>
    </w:p>
    <w:p w14:paraId="5143CD66" w14:textId="77777777" w:rsidR="00C370D1" w:rsidRPr="004D2930" w:rsidRDefault="00B0415C">
      <w:pPr>
        <w:spacing w:after="0"/>
        <w:rPr>
          <w:rFonts w:ascii="Times New Roman" w:hAnsi="Times New Roman" w:cs="Times New Roman"/>
          <w:sz w:val="24"/>
          <w:szCs w:val="24"/>
        </w:rPr>
      </w:pP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one of the biggest challenges I've found i</w:t>
      </w:r>
      <w:r w:rsidRPr="004D2930">
        <w:rPr>
          <w:rFonts w:ascii="Times New Roman" w:hAnsi="Times New Roman" w:cs="Times New Roman"/>
          <w:sz w:val="24"/>
          <w:szCs w:val="24"/>
        </w:rPr>
        <w:t>s, after years of taking care of patients that I knew well, taking care of people that you've never met, and trying to make a connection with them was something that I felt I had gotten pretty good at in doing coverage for other colleagues and doing some u</w:t>
      </w:r>
      <w:r w:rsidRPr="004D2930">
        <w:rPr>
          <w:rFonts w:ascii="Times New Roman" w:hAnsi="Times New Roman" w:cs="Times New Roman"/>
          <w:sz w:val="24"/>
          <w:szCs w:val="24"/>
        </w:rPr>
        <w:t>rgent care. But in this setting, a lot of the nonverbal communication that we use, just looking at people smiling at them touching them. Those are things that we don't have at our disposal in the setting of a pandemic. We're all wearing masks, it's very is</w:t>
      </w:r>
      <w:r w:rsidRPr="004D2930">
        <w:rPr>
          <w:rFonts w:ascii="Times New Roman" w:hAnsi="Times New Roman" w:cs="Times New Roman"/>
          <w:sz w:val="24"/>
          <w:szCs w:val="24"/>
        </w:rPr>
        <w:t xml:space="preserve">olating for a patient to feel like they're being treated by somebody who's afraid of them. Even though you're not necessarily afraid, but it certainly feels like it or looks like </w:t>
      </w:r>
      <w:proofErr w:type="spellStart"/>
      <w:r w:rsidRPr="004D2930">
        <w:rPr>
          <w:rFonts w:ascii="Times New Roman" w:hAnsi="Times New Roman" w:cs="Times New Roman"/>
          <w:sz w:val="24"/>
          <w:szCs w:val="24"/>
        </w:rPr>
        <w:t>if</w:t>
      </w:r>
      <w:proofErr w:type="spellEnd"/>
      <w:r w:rsidRPr="004D2930">
        <w:rPr>
          <w:rFonts w:ascii="Times New Roman" w:hAnsi="Times New Roman" w:cs="Times New Roman"/>
          <w:sz w:val="24"/>
          <w:szCs w:val="24"/>
        </w:rPr>
        <w:t xml:space="preserve"> when we're all coming in with our face shields, our masks, our gowns, our </w:t>
      </w:r>
      <w:r w:rsidRPr="004D2930">
        <w:rPr>
          <w:rFonts w:ascii="Times New Roman" w:hAnsi="Times New Roman" w:cs="Times New Roman"/>
          <w:sz w:val="24"/>
          <w:szCs w:val="24"/>
        </w:rPr>
        <w:t xml:space="preserve">gloves. And the connection that you make with somebody when you're trying to take care of them and the therapeutic touch that we use to help people feel like you </w:t>
      </w:r>
      <w:proofErr w:type="spellStart"/>
      <w:r w:rsidRPr="004D2930">
        <w:rPr>
          <w:rFonts w:ascii="Times New Roman" w:hAnsi="Times New Roman" w:cs="Times New Roman"/>
          <w:sz w:val="24"/>
          <w:szCs w:val="24"/>
        </w:rPr>
        <w:t>you</w:t>
      </w:r>
      <w:proofErr w:type="spellEnd"/>
      <w:r w:rsidRPr="004D2930">
        <w:rPr>
          <w:rFonts w:ascii="Times New Roman" w:hAnsi="Times New Roman" w:cs="Times New Roman"/>
          <w:sz w:val="24"/>
          <w:szCs w:val="24"/>
        </w:rPr>
        <w:t xml:space="preserve"> care and they matter was something we didn't have at our disposal, as we're trying to take</w:t>
      </w:r>
      <w:r w:rsidRPr="004D2930">
        <w:rPr>
          <w:rFonts w:ascii="Times New Roman" w:hAnsi="Times New Roman" w:cs="Times New Roman"/>
          <w:sz w:val="24"/>
          <w:szCs w:val="24"/>
        </w:rPr>
        <w:t xml:space="preserve"> care of patients who potentially have COVID or COVID risks.</w:t>
      </w:r>
    </w:p>
    <w:p w14:paraId="312BA449" w14:textId="77777777" w:rsidR="00C370D1" w:rsidRPr="004D2930" w:rsidRDefault="00C370D1">
      <w:pPr>
        <w:spacing w:after="0"/>
        <w:rPr>
          <w:rFonts w:ascii="Times New Roman" w:hAnsi="Times New Roman" w:cs="Times New Roman"/>
          <w:sz w:val="24"/>
          <w:szCs w:val="24"/>
        </w:rPr>
      </w:pPr>
    </w:p>
    <w:p w14:paraId="724A636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05:19</w:t>
      </w:r>
      <w:proofErr w:type="gramEnd"/>
    </w:p>
    <w:p w14:paraId="2AD3586E"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lastRenderedPageBreak/>
        <w:t xml:space="preserve">right. When you're caring for these more </w:t>
      </w:r>
      <w:proofErr w:type="gramStart"/>
      <w:r w:rsidRPr="004D2930">
        <w:rPr>
          <w:rFonts w:ascii="Times New Roman" w:hAnsi="Times New Roman" w:cs="Times New Roman"/>
          <w:sz w:val="24"/>
          <w:szCs w:val="24"/>
        </w:rPr>
        <w:t>high risk</w:t>
      </w:r>
      <w:proofErr w:type="gramEnd"/>
      <w:r w:rsidRPr="004D2930">
        <w:rPr>
          <w:rFonts w:ascii="Times New Roman" w:hAnsi="Times New Roman" w:cs="Times New Roman"/>
          <w:sz w:val="24"/>
          <w:szCs w:val="24"/>
        </w:rPr>
        <w:t xml:space="preserve"> populations, do you feel that the pandemic has divided our society? Or do you feel like it's united us in any ways?</w:t>
      </w:r>
    </w:p>
    <w:p w14:paraId="08F445DC" w14:textId="77777777" w:rsidR="00C370D1" w:rsidRPr="004D2930" w:rsidRDefault="00C370D1">
      <w:pPr>
        <w:spacing w:after="0"/>
        <w:rPr>
          <w:rFonts w:ascii="Times New Roman" w:hAnsi="Times New Roman" w:cs="Times New Roman"/>
          <w:sz w:val="24"/>
          <w:szCs w:val="24"/>
        </w:rPr>
      </w:pPr>
    </w:p>
    <w:p w14:paraId="1E28D0DB"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05:35</w:t>
      </w:r>
      <w:proofErr w:type="gramEnd"/>
    </w:p>
    <w:p w14:paraId="1EE1236C"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Do you mean the society as a whole? Or do you mean in the medical community?</w:t>
      </w:r>
    </w:p>
    <w:p w14:paraId="3E18B31C" w14:textId="77777777" w:rsidR="00C370D1" w:rsidRPr="004D2930" w:rsidRDefault="00C370D1">
      <w:pPr>
        <w:spacing w:after="0"/>
        <w:rPr>
          <w:rFonts w:ascii="Times New Roman" w:hAnsi="Times New Roman" w:cs="Times New Roman"/>
          <w:sz w:val="24"/>
          <w:szCs w:val="24"/>
        </w:rPr>
      </w:pPr>
    </w:p>
    <w:p w14:paraId="549C20F2"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05:41</w:t>
      </w:r>
      <w:proofErr w:type="gramEnd"/>
    </w:p>
    <w:p w14:paraId="04A8D3B6"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Our society as a whole. But I guess you could answer both questions.</w:t>
      </w:r>
    </w:p>
    <w:p w14:paraId="5BCEA0E4" w14:textId="77777777" w:rsidR="00C370D1" w:rsidRPr="004D2930" w:rsidRDefault="00C370D1">
      <w:pPr>
        <w:spacing w:after="0"/>
        <w:rPr>
          <w:rFonts w:ascii="Times New Roman" w:hAnsi="Times New Roman" w:cs="Times New Roman"/>
          <w:sz w:val="24"/>
          <w:szCs w:val="24"/>
        </w:rPr>
      </w:pPr>
    </w:p>
    <w:p w14:paraId="20FF386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05:49</w:t>
      </w:r>
      <w:proofErr w:type="gramEnd"/>
    </w:p>
    <w:p w14:paraId="7A2283C7"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Yeah, so well answer the one about healthcar</w:t>
      </w:r>
      <w:r w:rsidRPr="004D2930">
        <w:rPr>
          <w:rFonts w:ascii="Times New Roman" w:hAnsi="Times New Roman" w:cs="Times New Roman"/>
          <w:sz w:val="24"/>
          <w:szCs w:val="24"/>
        </w:rPr>
        <w:t xml:space="preserve">e first, because I think I'm so fortunate I work in a large institution where we have tremendous support. But over the years, I've had these virtual relationships, ironically, with a lot of my colleagues, because I work in a large institution.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I've emai</w:t>
      </w:r>
      <w:r w:rsidRPr="004D2930">
        <w:rPr>
          <w:rFonts w:ascii="Times New Roman" w:hAnsi="Times New Roman" w:cs="Times New Roman"/>
          <w:sz w:val="24"/>
          <w:szCs w:val="24"/>
        </w:rPr>
        <w:t>led them, I've spoken to them on the phone, but never worked with them in person, and the redeployment of our staff, to a lot of these centralized clinics, has actually given me the opportunity to work with people that I had spent years having a virtual re</w:t>
      </w:r>
      <w:r w:rsidRPr="004D2930">
        <w:rPr>
          <w:rFonts w:ascii="Times New Roman" w:hAnsi="Times New Roman" w:cs="Times New Roman"/>
          <w:sz w:val="24"/>
          <w:szCs w:val="24"/>
        </w:rPr>
        <w:t>lationship with and now I actually am in a physical space with them working with them side by side taking care of patients. So that's been I guess, what I would call a silver lining to this horrible pandemic is that I'm working with colleagues very closely</w:t>
      </w:r>
      <w:r w:rsidRPr="004D2930">
        <w:rPr>
          <w:rFonts w:ascii="Times New Roman" w:hAnsi="Times New Roman" w:cs="Times New Roman"/>
          <w:sz w:val="24"/>
          <w:szCs w:val="24"/>
        </w:rPr>
        <w:t xml:space="preserve"> and getting to know them and often training many of them because they're not internist. They don't see respiratory illnesses. They're surgeons that some of them are neurosurgeons some of them are orthopedist.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it's been really interesting getting a chan</w:t>
      </w:r>
      <w:r w:rsidRPr="004D2930">
        <w:rPr>
          <w:rFonts w:ascii="Times New Roman" w:hAnsi="Times New Roman" w:cs="Times New Roman"/>
          <w:sz w:val="24"/>
          <w:szCs w:val="24"/>
        </w:rPr>
        <w:t xml:space="preserve">ce to do that.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as a, as a workplace and as a hospital community, it's really unified us to be fighting this one common enemy. As a society, I think that in general, I think it has unified us. There's obviously certainly in my town, there's been</w:t>
      </w:r>
      <w:r w:rsidRPr="004D2930">
        <w:rPr>
          <w:rFonts w:ascii="Times New Roman" w:hAnsi="Times New Roman" w:cs="Times New Roman"/>
          <w:sz w:val="24"/>
          <w:szCs w:val="24"/>
        </w:rPr>
        <w:t xml:space="preserve"> a tremendous outpouring of support from the community for essential workers. And you see it all over the place, there are signs and banners and </w:t>
      </w:r>
      <w:proofErr w:type="spellStart"/>
      <w:r w:rsidRPr="004D2930">
        <w:rPr>
          <w:rFonts w:ascii="Times New Roman" w:hAnsi="Times New Roman" w:cs="Times New Roman"/>
          <w:sz w:val="24"/>
          <w:szCs w:val="24"/>
        </w:rPr>
        <w:t>and</w:t>
      </w:r>
      <w:proofErr w:type="spellEnd"/>
      <w:r w:rsidRPr="004D2930">
        <w:rPr>
          <w:rFonts w:ascii="Times New Roman" w:hAnsi="Times New Roman" w:cs="Times New Roman"/>
          <w:sz w:val="24"/>
          <w:szCs w:val="24"/>
        </w:rPr>
        <w:t xml:space="preserve"> people are doing their best to socially distance, knowing that they're taking care of each other, and not j</w:t>
      </w:r>
      <w:r w:rsidRPr="004D2930">
        <w:rPr>
          <w:rFonts w:ascii="Times New Roman" w:hAnsi="Times New Roman" w:cs="Times New Roman"/>
          <w:sz w:val="24"/>
          <w:szCs w:val="24"/>
        </w:rPr>
        <w:t>ust themselves, because many of them will be potentially fine. Because they're younger and healthier, or certainly, that's the way they view it. And I guess I can't really speak to the global community. Because it does seem like, you know, living in a livi</w:t>
      </w:r>
      <w:r w:rsidRPr="004D2930">
        <w:rPr>
          <w:rFonts w:ascii="Times New Roman" w:hAnsi="Times New Roman" w:cs="Times New Roman"/>
          <w:sz w:val="24"/>
          <w:szCs w:val="24"/>
        </w:rPr>
        <w:t xml:space="preserve">ng in Massachusetts, we are in a situation where people are fairly </w:t>
      </w:r>
      <w:proofErr w:type="spellStart"/>
      <w:r w:rsidRPr="004D2930">
        <w:rPr>
          <w:rFonts w:ascii="Times New Roman" w:hAnsi="Times New Roman" w:cs="Times New Roman"/>
          <w:sz w:val="24"/>
          <w:szCs w:val="24"/>
        </w:rPr>
        <w:t>like minded</w:t>
      </w:r>
      <w:proofErr w:type="spellEnd"/>
      <w:r w:rsidRPr="004D2930">
        <w:rPr>
          <w:rFonts w:ascii="Times New Roman" w:hAnsi="Times New Roman" w:cs="Times New Roman"/>
          <w:sz w:val="24"/>
          <w:szCs w:val="24"/>
        </w:rPr>
        <w:t>, at least where we are, and people are very unified and trying to take care of themselves and feeling socially responsible to take care of others. The other piece, I would say i</w:t>
      </w:r>
      <w:r w:rsidRPr="004D2930">
        <w:rPr>
          <w:rFonts w:ascii="Times New Roman" w:hAnsi="Times New Roman" w:cs="Times New Roman"/>
          <w:sz w:val="24"/>
          <w:szCs w:val="24"/>
        </w:rPr>
        <w:t>s that the fringe groups that seem to oppose everything that we're doing, have always sought to marginalize others. And I think that people are starting to see that that's not that's not the way that we're going to get over this pandemic and, and do this s</w:t>
      </w:r>
      <w:r w:rsidRPr="004D2930">
        <w:rPr>
          <w:rFonts w:ascii="Times New Roman" w:hAnsi="Times New Roman" w:cs="Times New Roman"/>
          <w:sz w:val="24"/>
          <w:szCs w:val="24"/>
        </w:rPr>
        <w:t>afely.</w:t>
      </w:r>
    </w:p>
    <w:p w14:paraId="19265F62" w14:textId="77777777" w:rsidR="00C370D1" w:rsidRPr="004D2930" w:rsidRDefault="00C370D1">
      <w:pPr>
        <w:spacing w:after="0"/>
        <w:rPr>
          <w:rFonts w:ascii="Times New Roman" w:hAnsi="Times New Roman" w:cs="Times New Roman"/>
          <w:sz w:val="24"/>
          <w:szCs w:val="24"/>
        </w:rPr>
      </w:pPr>
    </w:p>
    <w:p w14:paraId="7025F044"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08:49</w:t>
      </w:r>
      <w:proofErr w:type="gramEnd"/>
    </w:p>
    <w:p w14:paraId="7A7F4D59"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I want to go back to some of the structural changes that you were talking about. Could you speak a little bit more to some of the precautions that have been implemented since the outbreak began?</w:t>
      </w:r>
    </w:p>
    <w:p w14:paraId="00C737DC" w14:textId="77777777" w:rsidR="00C370D1" w:rsidRPr="004D2930" w:rsidRDefault="00C370D1">
      <w:pPr>
        <w:spacing w:after="0"/>
        <w:rPr>
          <w:rFonts w:ascii="Times New Roman" w:hAnsi="Times New Roman" w:cs="Times New Roman"/>
          <w:sz w:val="24"/>
          <w:szCs w:val="24"/>
        </w:rPr>
      </w:pPr>
    </w:p>
    <w:p w14:paraId="75B6B561"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09:03</w:t>
      </w:r>
      <w:proofErr w:type="gramEnd"/>
    </w:p>
    <w:p w14:paraId="7D594EDC"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lastRenderedPageBreak/>
        <w:t xml:space="preserve">So </w:t>
      </w:r>
      <w:r w:rsidRPr="004D2930">
        <w:rPr>
          <w:rFonts w:ascii="Times New Roman" w:hAnsi="Times New Roman" w:cs="Times New Roman"/>
          <w:sz w:val="24"/>
          <w:szCs w:val="24"/>
        </w:rPr>
        <w:t xml:space="preserve">structurally, I'm not working in my own space anymore.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the hospital has reconfigured a number of places to try to stand up what we call respiratory illness clinics or RIC's. And that's where I've been working predominantly.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one of our orthopedic prac</w:t>
      </w:r>
      <w:r w:rsidRPr="004D2930">
        <w:rPr>
          <w:rFonts w:ascii="Times New Roman" w:hAnsi="Times New Roman" w:cs="Times New Roman"/>
          <w:sz w:val="24"/>
          <w:szCs w:val="24"/>
        </w:rPr>
        <w:t>tices, our Sports Medicine Division, actually had their space reconfigured to become a respiratory illness clinic. And then the place where I've been working predominantly has been in Chelsea, Massachusetts, and our Chelsea Health Center has been reconfigu</w:t>
      </w:r>
      <w:r w:rsidRPr="004D2930">
        <w:rPr>
          <w:rFonts w:ascii="Times New Roman" w:hAnsi="Times New Roman" w:cs="Times New Roman"/>
          <w:sz w:val="24"/>
          <w:szCs w:val="24"/>
        </w:rPr>
        <w:t>red into a respiratory illness clinic where we have very, very clear guidelines on how we can safely take care of COVID risk patients while still keeping our healthcare providers safe and healthy, and we have a tent outside that's doing testing. When you w</w:t>
      </w:r>
      <w:r w:rsidRPr="004D2930">
        <w:rPr>
          <w:rFonts w:ascii="Times New Roman" w:hAnsi="Times New Roman" w:cs="Times New Roman"/>
          <w:sz w:val="24"/>
          <w:szCs w:val="24"/>
        </w:rPr>
        <w:t xml:space="preserve">alk into the RIC, there's everybody has to be masked.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there's a woman at the desk, who is sitting there with masks and hand sanitizer.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you hand sanitize, you put on a new mask, then to go up to the clinic, there's an elevator specifically for patient</w:t>
      </w:r>
      <w:r w:rsidRPr="004D2930">
        <w:rPr>
          <w:rFonts w:ascii="Times New Roman" w:hAnsi="Times New Roman" w:cs="Times New Roman"/>
          <w:sz w:val="24"/>
          <w:szCs w:val="24"/>
        </w:rPr>
        <w:t>s and one for caregivers. And you have to go into the elevator standing. You wait in line for the elevator six feet apart. And then when you get to the elevator, the one that's for the caregivers or, or the staff, you can only have three people in and they</w:t>
      </w:r>
      <w:r w:rsidRPr="004D2930">
        <w:rPr>
          <w:rFonts w:ascii="Times New Roman" w:hAnsi="Times New Roman" w:cs="Times New Roman"/>
          <w:sz w:val="24"/>
          <w:szCs w:val="24"/>
        </w:rPr>
        <w:t>'ve got stickers on the floor, showing where people can stand. And then the other elevator is set up for patients and they have to stand six feet apart waiting for it. There's a community health worker who mans the elevator, and one patient goes in at a ti</w:t>
      </w:r>
      <w:r w:rsidRPr="004D2930">
        <w:rPr>
          <w:rFonts w:ascii="Times New Roman" w:hAnsi="Times New Roman" w:cs="Times New Roman"/>
          <w:sz w:val="24"/>
          <w:szCs w:val="24"/>
        </w:rPr>
        <w:t xml:space="preserve">me. Nobody uses the stairs because we don't want people touching the handrails and potentially putting other people at risk.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this allows us to wipe down the elevators if we need to keep everything clean. And then when you go in staff goes in one entranc</w:t>
      </w:r>
      <w:r w:rsidRPr="004D2930">
        <w:rPr>
          <w:rFonts w:ascii="Times New Roman" w:hAnsi="Times New Roman" w:cs="Times New Roman"/>
          <w:sz w:val="24"/>
          <w:szCs w:val="24"/>
        </w:rPr>
        <w:t>e, patients go into the waiting room, the chairs are six feet apart. They're all labeled with letters. And then the front desk where patients check in is obviously glass. And then the patient is there are stickers that tell patients where to stand. And the</w:t>
      </w:r>
      <w:r w:rsidRPr="004D2930">
        <w:rPr>
          <w:rFonts w:ascii="Times New Roman" w:hAnsi="Times New Roman" w:cs="Times New Roman"/>
          <w:sz w:val="24"/>
          <w:szCs w:val="24"/>
        </w:rPr>
        <w:t>n they can go check in and then they're assigned to a lettered chair. And then the secretary at the front will label you know, will put a mark on the glass so that when the cleaning, you know Environmental Services comes to clean, they know that chair L wa</w:t>
      </w:r>
      <w:r w:rsidRPr="004D2930">
        <w:rPr>
          <w:rFonts w:ascii="Times New Roman" w:hAnsi="Times New Roman" w:cs="Times New Roman"/>
          <w:sz w:val="24"/>
          <w:szCs w:val="24"/>
        </w:rPr>
        <w:t xml:space="preserve">s just vacated by the patient who got brought in so that one needs to be cleaned off. And nobody else will sit in it until it's been sanitized.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these spaces have been designed. And again, it took some tweaking at first, but they've been carefully design</w:t>
      </w:r>
      <w:r w:rsidRPr="004D2930">
        <w:rPr>
          <w:rFonts w:ascii="Times New Roman" w:hAnsi="Times New Roman" w:cs="Times New Roman"/>
          <w:sz w:val="24"/>
          <w:szCs w:val="24"/>
        </w:rPr>
        <w:t>ed and laid out with a thought to prevent potential cross contamination.</w:t>
      </w:r>
    </w:p>
    <w:p w14:paraId="663346A1" w14:textId="77777777" w:rsidR="00C370D1" w:rsidRPr="004D2930" w:rsidRDefault="00C370D1">
      <w:pPr>
        <w:spacing w:after="0"/>
        <w:rPr>
          <w:rFonts w:ascii="Times New Roman" w:hAnsi="Times New Roman" w:cs="Times New Roman"/>
          <w:sz w:val="24"/>
          <w:szCs w:val="24"/>
        </w:rPr>
      </w:pPr>
    </w:p>
    <w:p w14:paraId="5829804E"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12:28</w:t>
      </w:r>
      <w:proofErr w:type="gramEnd"/>
    </w:p>
    <w:p w14:paraId="4B2C06CE"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Do you feel like all of those precautions are enough to keep you and your patients safe?</w:t>
      </w:r>
    </w:p>
    <w:p w14:paraId="730DD7D6" w14:textId="77777777" w:rsidR="00C370D1" w:rsidRPr="004D2930" w:rsidRDefault="00C370D1">
      <w:pPr>
        <w:spacing w:after="0"/>
        <w:rPr>
          <w:rFonts w:ascii="Times New Roman" w:hAnsi="Times New Roman" w:cs="Times New Roman"/>
          <w:sz w:val="24"/>
          <w:szCs w:val="24"/>
        </w:rPr>
      </w:pPr>
    </w:p>
    <w:p w14:paraId="751E262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12:35</w:t>
      </w:r>
      <w:proofErr w:type="gramEnd"/>
    </w:p>
    <w:p w14:paraId="20A97D5B" w14:textId="77777777" w:rsidR="00C370D1" w:rsidRPr="004D2930" w:rsidRDefault="00B0415C">
      <w:pPr>
        <w:spacing w:after="0"/>
        <w:rPr>
          <w:rFonts w:ascii="Times New Roman" w:hAnsi="Times New Roman" w:cs="Times New Roman"/>
          <w:sz w:val="24"/>
          <w:szCs w:val="24"/>
        </w:rPr>
      </w:pP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do I think so? I guess I hope so. And I </w:t>
      </w:r>
      <w:r w:rsidRPr="004D2930">
        <w:rPr>
          <w:rFonts w:ascii="Times New Roman" w:hAnsi="Times New Roman" w:cs="Times New Roman"/>
          <w:sz w:val="24"/>
          <w:szCs w:val="24"/>
        </w:rPr>
        <w:t xml:space="preserve">don't think we'll know for sure because we there's still a lot we don't know about the virus. I think that our hospital incident command team has been incredible in trying to be mindful of what we need to do so that people feel safe, that people feel like </w:t>
      </w:r>
      <w:r w:rsidRPr="004D2930">
        <w:rPr>
          <w:rFonts w:ascii="Times New Roman" w:hAnsi="Times New Roman" w:cs="Times New Roman"/>
          <w:sz w:val="24"/>
          <w:szCs w:val="24"/>
        </w:rPr>
        <w:t xml:space="preserve">they'll get the care they need that they don't feel marginalized. Because again, it's scary to come in and see everybody, everybody masked and gloved </w:t>
      </w:r>
      <w:proofErr w:type="spellStart"/>
      <w:r w:rsidRPr="004D2930">
        <w:rPr>
          <w:rFonts w:ascii="Times New Roman" w:hAnsi="Times New Roman" w:cs="Times New Roman"/>
          <w:sz w:val="24"/>
          <w:szCs w:val="24"/>
        </w:rPr>
        <w:t>and</w:t>
      </w:r>
      <w:proofErr w:type="spellEnd"/>
      <w:r w:rsidRPr="004D2930">
        <w:rPr>
          <w:rFonts w:ascii="Times New Roman" w:hAnsi="Times New Roman" w:cs="Times New Roman"/>
          <w:sz w:val="24"/>
          <w:szCs w:val="24"/>
        </w:rPr>
        <w:t>, and especially for the children. I remember being in our ambulance bay when I was doing the COVID tes</w:t>
      </w:r>
      <w:r w:rsidRPr="004D2930">
        <w:rPr>
          <w:rFonts w:ascii="Times New Roman" w:hAnsi="Times New Roman" w:cs="Times New Roman"/>
          <w:sz w:val="24"/>
          <w:szCs w:val="24"/>
        </w:rPr>
        <w:t>ting. And these little kids came in with their mom and they weren't going to be tested. But when they walked in there in this giant ambulance bay that's been reconfigured to have a bunch of different station areas. And everybody there is covered up in thes</w:t>
      </w:r>
      <w:r w:rsidRPr="004D2930">
        <w:rPr>
          <w:rFonts w:ascii="Times New Roman" w:hAnsi="Times New Roman" w:cs="Times New Roman"/>
          <w:sz w:val="24"/>
          <w:szCs w:val="24"/>
        </w:rPr>
        <w:t xml:space="preserve">e yellow gowns, face shields, masks, glasses, the whole thing, gloves. And they were told to just sit, but they couldn't sit with </w:t>
      </w:r>
      <w:r w:rsidRPr="004D2930">
        <w:rPr>
          <w:rFonts w:ascii="Times New Roman" w:hAnsi="Times New Roman" w:cs="Times New Roman"/>
          <w:sz w:val="24"/>
          <w:szCs w:val="24"/>
        </w:rPr>
        <w:lastRenderedPageBreak/>
        <w:t>their mother, they had to sit six feet apart because they didn't want everybody sitting near each other. And then the mother w</w:t>
      </w:r>
      <w:r w:rsidRPr="004D2930">
        <w:rPr>
          <w:rFonts w:ascii="Times New Roman" w:hAnsi="Times New Roman" w:cs="Times New Roman"/>
          <w:sz w:val="24"/>
          <w:szCs w:val="24"/>
        </w:rPr>
        <w:t>as going to be brought back to be tested and they wanted the kids to stay there and the kids were little, freaked out. Didn't want to be left alone. And all I could think of is that this would be so terrifying if you were a child from it, and you see all t</w:t>
      </w:r>
      <w:r w:rsidRPr="004D2930">
        <w:rPr>
          <w:rFonts w:ascii="Times New Roman" w:hAnsi="Times New Roman" w:cs="Times New Roman"/>
          <w:sz w:val="24"/>
          <w:szCs w:val="24"/>
        </w:rPr>
        <w:t>hese movies about pandemics, or about contagion or whatever. And it's this idea that your mother is now being taken back by these people and masks and I just couldn't imagine how frightening it must have been for them.</w:t>
      </w:r>
    </w:p>
    <w:p w14:paraId="213ADCE9" w14:textId="77777777" w:rsidR="00C370D1" w:rsidRPr="004D2930" w:rsidRDefault="00C370D1">
      <w:pPr>
        <w:spacing w:after="0"/>
        <w:rPr>
          <w:rFonts w:ascii="Times New Roman" w:hAnsi="Times New Roman" w:cs="Times New Roman"/>
          <w:sz w:val="24"/>
          <w:szCs w:val="24"/>
        </w:rPr>
      </w:pPr>
    </w:p>
    <w:p w14:paraId="6A3989BE"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14:31</w:t>
      </w:r>
      <w:proofErr w:type="gramEnd"/>
    </w:p>
    <w:p w14:paraId="3C663995"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Have you h</w:t>
      </w:r>
      <w:r w:rsidRPr="004D2930">
        <w:rPr>
          <w:rFonts w:ascii="Times New Roman" w:hAnsi="Times New Roman" w:cs="Times New Roman"/>
          <w:sz w:val="24"/>
          <w:szCs w:val="24"/>
        </w:rPr>
        <w:t>ad to take any precautions with your own family?</w:t>
      </w:r>
    </w:p>
    <w:p w14:paraId="38BBD0C3" w14:textId="77777777" w:rsidR="00C370D1" w:rsidRPr="004D2930" w:rsidRDefault="00C370D1">
      <w:pPr>
        <w:spacing w:after="0"/>
        <w:rPr>
          <w:rFonts w:ascii="Times New Roman" w:hAnsi="Times New Roman" w:cs="Times New Roman"/>
          <w:sz w:val="24"/>
          <w:szCs w:val="24"/>
        </w:rPr>
      </w:pPr>
    </w:p>
    <w:p w14:paraId="18449532"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14:36</w:t>
      </w:r>
      <w:proofErr w:type="gramEnd"/>
    </w:p>
    <w:p w14:paraId="1A1C562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The nice thing is that my family is staying elsewhere so that I don't have to worry about the </w:t>
      </w:r>
      <w:proofErr w:type="gramStart"/>
      <w:r w:rsidRPr="004D2930">
        <w:rPr>
          <w:rFonts w:ascii="Times New Roman" w:hAnsi="Times New Roman" w:cs="Times New Roman"/>
          <w:sz w:val="24"/>
          <w:szCs w:val="24"/>
        </w:rPr>
        <w:t>day to day</w:t>
      </w:r>
      <w:proofErr w:type="gramEnd"/>
      <w:r w:rsidRPr="004D2930">
        <w:rPr>
          <w:rFonts w:ascii="Times New Roman" w:hAnsi="Times New Roman" w:cs="Times New Roman"/>
          <w:sz w:val="24"/>
          <w:szCs w:val="24"/>
        </w:rPr>
        <w:t xml:space="preserve"> things that a number of my own colleagues have had to deal with.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come home, l</w:t>
      </w:r>
      <w:r w:rsidRPr="004D2930">
        <w:rPr>
          <w:rFonts w:ascii="Times New Roman" w:hAnsi="Times New Roman" w:cs="Times New Roman"/>
          <w:sz w:val="24"/>
          <w:szCs w:val="24"/>
        </w:rPr>
        <w:t>eave my shoes outside, go straight up and throw all of my clothes right in the washing machine and straight to the shower. What I've heard from a lot of my colleagues is that if they have young children, they would much prefer that the kids are in bed when</w:t>
      </w:r>
      <w:r w:rsidRPr="004D2930">
        <w:rPr>
          <w:rFonts w:ascii="Times New Roman" w:hAnsi="Times New Roman" w:cs="Times New Roman"/>
          <w:sz w:val="24"/>
          <w:szCs w:val="24"/>
        </w:rPr>
        <w:t xml:space="preserve"> they get home, because they don't want their kids to run and hug them when they're still in their clothes from work.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for me, it's been really helpful to know that I've left anything that could potentially be contaminated at home, and then my kids are s</w:t>
      </w:r>
      <w:r w:rsidRPr="004D2930">
        <w:rPr>
          <w:rFonts w:ascii="Times New Roman" w:hAnsi="Times New Roman" w:cs="Times New Roman"/>
          <w:sz w:val="24"/>
          <w:szCs w:val="24"/>
        </w:rPr>
        <w:t>taying elsewhere, with my husband, and I can go and see them. After I'm all finished with work. And it's not, it's compartmentalized.</w:t>
      </w:r>
    </w:p>
    <w:p w14:paraId="4C22492C" w14:textId="77777777" w:rsidR="00C370D1" w:rsidRPr="004D2930" w:rsidRDefault="00C370D1">
      <w:pPr>
        <w:spacing w:after="0"/>
        <w:rPr>
          <w:rFonts w:ascii="Times New Roman" w:hAnsi="Times New Roman" w:cs="Times New Roman"/>
          <w:sz w:val="24"/>
          <w:szCs w:val="24"/>
        </w:rPr>
      </w:pPr>
    </w:p>
    <w:p w14:paraId="5A5DF48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15:32</w:t>
      </w:r>
      <w:proofErr w:type="gramEnd"/>
    </w:p>
    <w:p w14:paraId="6179B255"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Right. And then I just wanted to go back to you mentioned that you were training some of your c</w:t>
      </w:r>
      <w:r w:rsidRPr="004D2930">
        <w:rPr>
          <w:rFonts w:ascii="Times New Roman" w:hAnsi="Times New Roman" w:cs="Times New Roman"/>
          <w:sz w:val="24"/>
          <w:szCs w:val="24"/>
        </w:rPr>
        <w:t>olleagues, who aren't internist, can you talk a little bit more about that training? And also, if you've been provided with any additional training that was beneficial for your work during this pandemic?</w:t>
      </w:r>
    </w:p>
    <w:p w14:paraId="14BB4CEF" w14:textId="77777777" w:rsidR="00C370D1" w:rsidRPr="004D2930" w:rsidRDefault="00C370D1">
      <w:pPr>
        <w:spacing w:after="0"/>
        <w:rPr>
          <w:rFonts w:ascii="Times New Roman" w:hAnsi="Times New Roman" w:cs="Times New Roman"/>
          <w:sz w:val="24"/>
          <w:szCs w:val="24"/>
        </w:rPr>
      </w:pPr>
    </w:p>
    <w:p w14:paraId="70832F6F"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15:57</w:t>
      </w:r>
      <w:proofErr w:type="gramEnd"/>
    </w:p>
    <w:p w14:paraId="73BFA185"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Well, the first piece is, I feel</w:t>
      </w:r>
      <w:r w:rsidRPr="004D2930">
        <w:rPr>
          <w:rFonts w:ascii="Times New Roman" w:hAnsi="Times New Roman" w:cs="Times New Roman"/>
          <w:sz w:val="24"/>
          <w:szCs w:val="24"/>
        </w:rPr>
        <w:t xml:space="preserve"> like I did have, you know, unfortunately, or maybe fortunately, I trained in the era of the HIV and AIDS epidemic. And I was a resident in the early 90s. And the HIV and AIDS epidemic sort of really hit in 1985 to 88 range. So I was in medical school, and</w:t>
      </w:r>
      <w:r w:rsidRPr="004D2930">
        <w:rPr>
          <w:rFonts w:ascii="Times New Roman" w:hAnsi="Times New Roman" w:cs="Times New Roman"/>
          <w:sz w:val="24"/>
          <w:szCs w:val="24"/>
        </w:rPr>
        <w:t xml:space="preserve"> then residency during those late 80s, early 90s, when we were just beginning to really understand transmission of HIV and AIDS. And I think that that was when we really focused on universal precautions. And then it was much later that we shifted to sort o</w:t>
      </w:r>
      <w:r w:rsidRPr="004D2930">
        <w:rPr>
          <w:rFonts w:ascii="Times New Roman" w:hAnsi="Times New Roman" w:cs="Times New Roman"/>
          <w:sz w:val="24"/>
          <w:szCs w:val="24"/>
        </w:rPr>
        <w:t>f standard precautions, but it was this idea that every patient you saw, who could be a risk, you used universal precautions, which meant that we were gloved to do everything when we were doing a procedure on a patient, and that had not been the case befor</w:t>
      </w:r>
      <w:r w:rsidRPr="004D2930">
        <w:rPr>
          <w:rFonts w:ascii="Times New Roman" w:hAnsi="Times New Roman" w:cs="Times New Roman"/>
          <w:sz w:val="24"/>
          <w:szCs w:val="24"/>
        </w:rPr>
        <w:t xml:space="preserve">e the AIDS epidemic. And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that that training, where you just assume that everybody is a risk, and we didn't really fully understand just how significant transmission rates were until a few years later. Now we're in a similar situation where we're</w:t>
      </w:r>
      <w:r w:rsidRPr="004D2930">
        <w:rPr>
          <w:rFonts w:ascii="Times New Roman" w:hAnsi="Times New Roman" w:cs="Times New Roman"/>
          <w:sz w:val="24"/>
          <w:szCs w:val="24"/>
        </w:rPr>
        <w:t xml:space="preserve"> doing </w:t>
      </w:r>
      <w:proofErr w:type="gramStart"/>
      <w:r w:rsidRPr="004D2930">
        <w:rPr>
          <w:rFonts w:ascii="Times New Roman" w:hAnsi="Times New Roman" w:cs="Times New Roman"/>
          <w:sz w:val="24"/>
          <w:szCs w:val="24"/>
        </w:rPr>
        <w:t>everything</w:t>
      </w:r>
      <w:proofErr w:type="gramEnd"/>
      <w:r w:rsidRPr="004D2930">
        <w:rPr>
          <w:rFonts w:ascii="Times New Roman" w:hAnsi="Times New Roman" w:cs="Times New Roman"/>
          <w:sz w:val="24"/>
          <w:szCs w:val="24"/>
        </w:rPr>
        <w:t xml:space="preserve"> we can we understand that it's respiratory droplets, we understand that aerosolized virus puts us at risk. And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it's been really important that we understand that and I think that Mass General did a great job of making sure that we knew</w:t>
      </w:r>
      <w:r w:rsidRPr="004D2930">
        <w:rPr>
          <w:rFonts w:ascii="Times New Roman" w:hAnsi="Times New Roman" w:cs="Times New Roman"/>
          <w:sz w:val="24"/>
          <w:szCs w:val="24"/>
        </w:rPr>
        <w:t xml:space="preserve"> how to dawn it's called, </w:t>
      </w:r>
      <w:r w:rsidRPr="004D2930">
        <w:rPr>
          <w:rFonts w:ascii="Times New Roman" w:hAnsi="Times New Roman" w:cs="Times New Roman"/>
          <w:sz w:val="24"/>
          <w:szCs w:val="24"/>
        </w:rPr>
        <w:lastRenderedPageBreak/>
        <w:t>which is when you put on your PPE or personal protective equipment, and doff which is when you take it all off, that we do it properly. And we have PPE experts, they're called, who sit in the donning and doffing areas to make sure</w:t>
      </w:r>
      <w:r w:rsidRPr="004D2930">
        <w:rPr>
          <w:rFonts w:ascii="Times New Roman" w:hAnsi="Times New Roman" w:cs="Times New Roman"/>
          <w:sz w:val="24"/>
          <w:szCs w:val="24"/>
        </w:rPr>
        <w:t xml:space="preserve"> that you do everything right.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they remind you that you know, hand sanitizer between this step, so you're going to put your gown on, then you're going to hand sanitize, then you're going to put on your glasses and hand sanitizer, then you're going to pu</w:t>
      </w:r>
      <w:r w:rsidRPr="004D2930">
        <w:rPr>
          <w:rFonts w:ascii="Times New Roman" w:hAnsi="Times New Roman" w:cs="Times New Roman"/>
          <w:sz w:val="24"/>
          <w:szCs w:val="24"/>
        </w:rPr>
        <w:t xml:space="preserve">t on your mask. And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each step, and actually, I think it's masked first, then glasses, then, and then you glove up.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it's again, each step requires that you do it in order in a way to minimize infection risk. And I think we were well trained, and there</w:t>
      </w:r>
      <w:r w:rsidRPr="004D2930">
        <w:rPr>
          <w:rFonts w:ascii="Times New Roman" w:hAnsi="Times New Roman" w:cs="Times New Roman"/>
          <w:sz w:val="24"/>
          <w:szCs w:val="24"/>
        </w:rPr>
        <w:t xml:space="preserve"> were videos about it, so everybody could make sure they knew how to do this. As far as training to take care of COVID risk patients, we, I will admit that it was at the beginning, a lot of </w:t>
      </w:r>
      <w:proofErr w:type="gramStart"/>
      <w:r w:rsidRPr="004D2930">
        <w:rPr>
          <w:rFonts w:ascii="Times New Roman" w:hAnsi="Times New Roman" w:cs="Times New Roman"/>
          <w:sz w:val="24"/>
          <w:szCs w:val="24"/>
        </w:rPr>
        <w:t>sort</w:t>
      </w:r>
      <w:proofErr w:type="gramEnd"/>
      <w:r w:rsidRPr="004D2930">
        <w:rPr>
          <w:rFonts w:ascii="Times New Roman" w:hAnsi="Times New Roman" w:cs="Times New Roman"/>
          <w:sz w:val="24"/>
          <w:szCs w:val="24"/>
        </w:rPr>
        <w:t xml:space="preserve"> of basic internal medicine that we were doing, but then tryin</w:t>
      </w:r>
      <w:r w:rsidRPr="004D2930">
        <w:rPr>
          <w:rFonts w:ascii="Times New Roman" w:hAnsi="Times New Roman" w:cs="Times New Roman"/>
          <w:sz w:val="24"/>
          <w:szCs w:val="24"/>
        </w:rPr>
        <w:t>g to figure out what the right thing was to do if the patient was likely to have had COVID, because we didn't know exactly what the trajectory of disease would be. And it took a little bit of getting used to that we were taking care of a disease taking car</w:t>
      </w:r>
      <w:r w:rsidRPr="004D2930">
        <w:rPr>
          <w:rFonts w:ascii="Times New Roman" w:hAnsi="Times New Roman" w:cs="Times New Roman"/>
          <w:sz w:val="24"/>
          <w:szCs w:val="24"/>
        </w:rPr>
        <w:t xml:space="preserve">e of people with a disease that we didn't really know how they were going to respond. And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we've had a lot of follow up phone calls and virtual care for patients when we've sent them home to minimize the risk of them having to come back in. As far as tra</w:t>
      </w:r>
      <w:r w:rsidRPr="004D2930">
        <w:rPr>
          <w:rFonts w:ascii="Times New Roman" w:hAnsi="Times New Roman" w:cs="Times New Roman"/>
          <w:sz w:val="24"/>
          <w:szCs w:val="24"/>
        </w:rPr>
        <w:t>ining colleagues who had not been in the internal medicine sphere since medical school. That was actually really fun and really rewarding because everybody wanted to pitch in everyone wanted to do their share, and helping a neurologist get up to speed so t</w:t>
      </w:r>
      <w:r w:rsidRPr="004D2930">
        <w:rPr>
          <w:rFonts w:ascii="Times New Roman" w:hAnsi="Times New Roman" w:cs="Times New Roman"/>
          <w:sz w:val="24"/>
          <w:szCs w:val="24"/>
        </w:rPr>
        <w:t>hat he could take care of these patients in a meaningful way. felt really good. He felt really excited about it. And he and I had shared a number of patients, over the years, and some very meaningful to both of us, and to be able to do this together was re</w:t>
      </w:r>
      <w:r w:rsidRPr="004D2930">
        <w:rPr>
          <w:rFonts w:ascii="Times New Roman" w:hAnsi="Times New Roman" w:cs="Times New Roman"/>
          <w:sz w:val="24"/>
          <w:szCs w:val="24"/>
        </w:rPr>
        <w:t>ally rewarding.</w:t>
      </w:r>
    </w:p>
    <w:p w14:paraId="19A4503F" w14:textId="77777777" w:rsidR="00C370D1" w:rsidRPr="004D2930" w:rsidRDefault="00C370D1">
      <w:pPr>
        <w:spacing w:after="0"/>
        <w:rPr>
          <w:rFonts w:ascii="Times New Roman" w:hAnsi="Times New Roman" w:cs="Times New Roman"/>
          <w:sz w:val="24"/>
          <w:szCs w:val="24"/>
        </w:rPr>
      </w:pPr>
    </w:p>
    <w:p w14:paraId="4FA74E23"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20:07</w:t>
      </w:r>
      <w:proofErr w:type="gramEnd"/>
    </w:p>
    <w:p w14:paraId="606D78F8"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That's amazing.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then I wanted to talk a little bit about mental health resources. Understandably, achieving physical health has to be a priority. But can you talk a little bit about the mental health resources </w:t>
      </w:r>
      <w:r w:rsidRPr="004D2930">
        <w:rPr>
          <w:rFonts w:ascii="Times New Roman" w:hAnsi="Times New Roman" w:cs="Times New Roman"/>
          <w:sz w:val="24"/>
          <w:szCs w:val="24"/>
        </w:rPr>
        <w:t xml:space="preserve">available to both health professionals and patients? </w:t>
      </w:r>
    </w:p>
    <w:p w14:paraId="62C69D48" w14:textId="77777777" w:rsidR="00C370D1" w:rsidRPr="004D2930" w:rsidRDefault="00C370D1">
      <w:pPr>
        <w:spacing w:after="0"/>
        <w:rPr>
          <w:rFonts w:ascii="Times New Roman" w:hAnsi="Times New Roman" w:cs="Times New Roman"/>
          <w:sz w:val="24"/>
          <w:szCs w:val="24"/>
        </w:rPr>
      </w:pPr>
    </w:p>
    <w:p w14:paraId="788CAF2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20:25</w:t>
      </w:r>
      <w:proofErr w:type="gramEnd"/>
    </w:p>
    <w:p w14:paraId="4828E08F"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Well, as you know, mental health is a challenge nationwide, we don't do it well, and we don't support it well, from a </w:t>
      </w:r>
      <w:proofErr w:type="gramStart"/>
      <w:r w:rsidRPr="004D2930">
        <w:rPr>
          <w:rFonts w:ascii="Times New Roman" w:hAnsi="Times New Roman" w:cs="Times New Roman"/>
          <w:sz w:val="24"/>
          <w:szCs w:val="24"/>
        </w:rPr>
        <w:t>third party</w:t>
      </w:r>
      <w:proofErr w:type="gramEnd"/>
      <w:r w:rsidRPr="004D2930">
        <w:rPr>
          <w:rFonts w:ascii="Times New Roman" w:hAnsi="Times New Roman" w:cs="Times New Roman"/>
          <w:sz w:val="24"/>
          <w:szCs w:val="24"/>
        </w:rPr>
        <w:t xml:space="preserve"> payer standpoint. And I think from a patient standpo</w:t>
      </w:r>
      <w:r w:rsidRPr="004D2930">
        <w:rPr>
          <w:rFonts w:ascii="Times New Roman" w:hAnsi="Times New Roman" w:cs="Times New Roman"/>
          <w:sz w:val="24"/>
          <w:szCs w:val="24"/>
        </w:rPr>
        <w:t xml:space="preserve">int, I will say that I think the resources to patients continue to be challenging, because they're predicated on what kind of coverage a patient has whether a patient actually has money to pay for the mental health support.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don't know that that has ch</w:t>
      </w:r>
      <w:r w:rsidRPr="004D2930">
        <w:rPr>
          <w:rFonts w:ascii="Times New Roman" w:hAnsi="Times New Roman" w:cs="Times New Roman"/>
          <w:sz w:val="24"/>
          <w:szCs w:val="24"/>
        </w:rPr>
        <w:t>anged in the setting of COVID. I will say that, from my standpoint, as an employee of a major medical center, Mass General has a vast set of resources and support for us. And they have the opportunity to do Zoom calls with colleagues, they've got our write</w:t>
      </w:r>
      <w:r w:rsidRPr="004D2930">
        <w:rPr>
          <w:rFonts w:ascii="Times New Roman" w:hAnsi="Times New Roman" w:cs="Times New Roman"/>
          <w:sz w:val="24"/>
          <w:szCs w:val="24"/>
        </w:rPr>
        <w:t xml:space="preserve">r in residence, Suzanne </w:t>
      </w:r>
      <w:proofErr w:type="spellStart"/>
      <w:r w:rsidRPr="004D2930">
        <w:rPr>
          <w:rFonts w:ascii="Times New Roman" w:hAnsi="Times New Roman" w:cs="Times New Roman"/>
          <w:sz w:val="24"/>
          <w:szCs w:val="24"/>
        </w:rPr>
        <w:t>Covin</w:t>
      </w:r>
      <w:proofErr w:type="spellEnd"/>
      <w:r w:rsidRPr="004D2930">
        <w:rPr>
          <w:rFonts w:ascii="Times New Roman" w:hAnsi="Times New Roman" w:cs="Times New Roman"/>
          <w:sz w:val="24"/>
          <w:szCs w:val="24"/>
        </w:rPr>
        <w:t>, who's an internist and a close colleague of mine, who is doing Narrative Medicine workshops, poetry readings, they've offered support for virtual exercise classes, they also make sure that people have the food they need, food</w:t>
      </w:r>
      <w:r w:rsidRPr="004D2930">
        <w:rPr>
          <w:rFonts w:ascii="Times New Roman" w:hAnsi="Times New Roman" w:cs="Times New Roman"/>
          <w:sz w:val="24"/>
          <w:szCs w:val="24"/>
        </w:rPr>
        <w:t xml:space="preserve"> for their family. So again, I'm fortunate to work in a huge institution that has tremendous resources, both, you know, the physical resources we need, and mental health and our employee health has been there, I know that we have something called the short</w:t>
      </w:r>
      <w:r w:rsidRPr="004D2930">
        <w:rPr>
          <w:rFonts w:ascii="Times New Roman" w:hAnsi="Times New Roman" w:cs="Times New Roman"/>
          <w:sz w:val="24"/>
          <w:szCs w:val="24"/>
        </w:rPr>
        <w:t xml:space="preserve"> center. And the short center rounds, is meant to basically be an opportunity for physicians and caregivers to connect together. And I know that </w:t>
      </w:r>
      <w:r w:rsidRPr="004D2930">
        <w:rPr>
          <w:rFonts w:ascii="Times New Roman" w:hAnsi="Times New Roman" w:cs="Times New Roman"/>
          <w:sz w:val="24"/>
          <w:szCs w:val="24"/>
        </w:rPr>
        <w:lastRenderedPageBreak/>
        <w:t>different divisions have arranged for it's often a social worker, or psychologist who will have these discussio</w:t>
      </w:r>
      <w:r w:rsidRPr="004D2930">
        <w:rPr>
          <w:rFonts w:ascii="Times New Roman" w:hAnsi="Times New Roman" w:cs="Times New Roman"/>
          <w:sz w:val="24"/>
          <w:szCs w:val="24"/>
        </w:rPr>
        <w:t>ns with either departments or across departments to just talk about how you're coping with particular patient situations, or in this case, COVID.</w:t>
      </w:r>
    </w:p>
    <w:p w14:paraId="633BA2FE" w14:textId="77777777" w:rsidR="00C370D1" w:rsidRPr="004D2930" w:rsidRDefault="00C370D1">
      <w:pPr>
        <w:spacing w:after="0"/>
        <w:rPr>
          <w:rFonts w:ascii="Times New Roman" w:hAnsi="Times New Roman" w:cs="Times New Roman"/>
          <w:sz w:val="24"/>
          <w:szCs w:val="24"/>
        </w:rPr>
      </w:pPr>
    </w:p>
    <w:p w14:paraId="01E8CA56"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22:39</w:t>
      </w:r>
      <w:proofErr w:type="gramEnd"/>
    </w:p>
    <w:p w14:paraId="5AA6F379"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That's great that all of those are available. And then I wanted to shift gears a li</w:t>
      </w:r>
      <w:r w:rsidRPr="004D2930">
        <w:rPr>
          <w:rFonts w:ascii="Times New Roman" w:hAnsi="Times New Roman" w:cs="Times New Roman"/>
          <w:sz w:val="24"/>
          <w:szCs w:val="24"/>
        </w:rPr>
        <w:t>ttle bit and talk about some of the common misconceptions that you hear. Are there any that come up a lot among colleagues, patients or in the media?</w:t>
      </w:r>
    </w:p>
    <w:p w14:paraId="51D74592" w14:textId="77777777" w:rsidR="00C370D1" w:rsidRPr="004D2930" w:rsidRDefault="00C370D1">
      <w:pPr>
        <w:spacing w:after="0"/>
        <w:rPr>
          <w:rFonts w:ascii="Times New Roman" w:hAnsi="Times New Roman" w:cs="Times New Roman"/>
          <w:sz w:val="24"/>
          <w:szCs w:val="24"/>
        </w:rPr>
      </w:pPr>
    </w:p>
    <w:p w14:paraId="4A94D00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23:00</w:t>
      </w:r>
      <w:proofErr w:type="gramEnd"/>
    </w:p>
    <w:p w14:paraId="49FC614C"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Are you talking about how President Trump said we should consider drinking bleach and </w:t>
      </w:r>
      <w:r w:rsidRPr="004D2930">
        <w:rPr>
          <w:rFonts w:ascii="Times New Roman" w:hAnsi="Times New Roman" w:cs="Times New Roman"/>
          <w:sz w:val="24"/>
          <w:szCs w:val="24"/>
        </w:rPr>
        <w:t xml:space="preserve">radiating our bodies with UV light? [inaudible] I think early on the biggest misconception is that it won't affect young people and they don't have to worry, and it doesn't matter. And that was, of course, the </w:t>
      </w:r>
      <w:proofErr w:type="spellStart"/>
      <w:r w:rsidRPr="004D2930">
        <w:rPr>
          <w:rFonts w:ascii="Times New Roman" w:hAnsi="Times New Roman" w:cs="Times New Roman"/>
          <w:sz w:val="24"/>
          <w:szCs w:val="24"/>
        </w:rPr>
        <w:t>the</w:t>
      </w:r>
      <w:proofErr w:type="spellEnd"/>
      <w:r w:rsidRPr="004D2930">
        <w:rPr>
          <w:rFonts w:ascii="Times New Roman" w:hAnsi="Times New Roman" w:cs="Times New Roman"/>
          <w:sz w:val="24"/>
          <w:szCs w:val="24"/>
        </w:rPr>
        <w:t xml:space="preserve"> one that was most concerning, because we d</w:t>
      </w:r>
      <w:r w:rsidRPr="004D2930">
        <w:rPr>
          <w:rFonts w:ascii="Times New Roman" w:hAnsi="Times New Roman" w:cs="Times New Roman"/>
          <w:sz w:val="24"/>
          <w:szCs w:val="24"/>
        </w:rPr>
        <w:t>idn't know that maybe how sick young people could get. And then we started to see some people in their 30s and 40s, who were getting really, really sick. And what we learned was that there was this inflammatory response, sort of a week into the disease, th</w:t>
      </w:r>
      <w:r w:rsidRPr="004D2930">
        <w:rPr>
          <w:rFonts w:ascii="Times New Roman" w:hAnsi="Times New Roman" w:cs="Times New Roman"/>
          <w:sz w:val="24"/>
          <w:szCs w:val="24"/>
        </w:rPr>
        <w:t xml:space="preserve">at could be pretty dramatic and lead to what's called ARDS and acute respiratory distress syndrome, where you see a white out of the lungs. And that was something that again, we </w:t>
      </w:r>
      <w:proofErr w:type="spellStart"/>
      <w:r w:rsidRPr="004D2930">
        <w:rPr>
          <w:rFonts w:ascii="Times New Roman" w:hAnsi="Times New Roman" w:cs="Times New Roman"/>
          <w:sz w:val="24"/>
          <w:szCs w:val="24"/>
        </w:rPr>
        <w:t>we</w:t>
      </w:r>
      <w:proofErr w:type="spellEnd"/>
      <w:r w:rsidRPr="004D2930">
        <w:rPr>
          <w:rFonts w:ascii="Times New Roman" w:hAnsi="Times New Roman" w:cs="Times New Roman"/>
          <w:sz w:val="24"/>
          <w:szCs w:val="24"/>
        </w:rPr>
        <w:t xml:space="preserve"> learned and started to understand could happen with these younger patients.</w:t>
      </w:r>
      <w:r w:rsidRPr="004D2930">
        <w:rPr>
          <w:rFonts w:ascii="Times New Roman" w:hAnsi="Times New Roman" w:cs="Times New Roman"/>
          <w:sz w:val="24"/>
          <w:szCs w:val="24"/>
        </w:rPr>
        <w:t xml:space="preserve"> And in addition to the </w:t>
      </w:r>
      <w:proofErr w:type="gramStart"/>
      <w:r w:rsidRPr="004D2930">
        <w:rPr>
          <w:rFonts w:ascii="Times New Roman" w:hAnsi="Times New Roman" w:cs="Times New Roman"/>
          <w:sz w:val="24"/>
          <w:szCs w:val="24"/>
        </w:rPr>
        <w:t>full blown</w:t>
      </w:r>
      <w:proofErr w:type="gramEnd"/>
      <w:r w:rsidRPr="004D2930">
        <w:rPr>
          <w:rFonts w:ascii="Times New Roman" w:hAnsi="Times New Roman" w:cs="Times New Roman"/>
          <w:sz w:val="24"/>
          <w:szCs w:val="24"/>
        </w:rPr>
        <w:t xml:space="preserve"> pneumonia that patients were also getting.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misconceptions, maybe not so much, but just a learning curve on what we understood about the disease. Again, I think the issue is that we can't guarantee that if you'r</w:t>
      </w:r>
      <w:r w:rsidRPr="004D2930">
        <w:rPr>
          <w:rFonts w:ascii="Times New Roman" w:hAnsi="Times New Roman" w:cs="Times New Roman"/>
          <w:sz w:val="24"/>
          <w:szCs w:val="24"/>
        </w:rPr>
        <w:t xml:space="preserve">e young and healthy, you'll be fine.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and there's a gentleman, he was written up in the New York Times his family, so 49 year old man who so relatively speaking young, who ended up contracting COVID and ended up on a ventilator and then on ECMO, which is</w:t>
      </w:r>
      <w:r w:rsidRPr="004D2930">
        <w:rPr>
          <w:rFonts w:ascii="Times New Roman" w:hAnsi="Times New Roman" w:cs="Times New Roman"/>
          <w:sz w:val="24"/>
          <w:szCs w:val="24"/>
        </w:rPr>
        <w:t xml:space="preserve"> Extracorporeal Membrane Oxygenation. And so really, really </w:t>
      </w:r>
      <w:proofErr w:type="spellStart"/>
      <w:r w:rsidRPr="004D2930">
        <w:rPr>
          <w:rFonts w:ascii="Times New Roman" w:hAnsi="Times New Roman" w:cs="Times New Roman"/>
          <w:sz w:val="24"/>
          <w:szCs w:val="24"/>
        </w:rPr>
        <w:t>really</w:t>
      </w:r>
      <w:proofErr w:type="spellEnd"/>
      <w:r w:rsidRPr="004D2930">
        <w:rPr>
          <w:rFonts w:ascii="Times New Roman" w:hAnsi="Times New Roman" w:cs="Times New Roman"/>
          <w:sz w:val="24"/>
          <w:szCs w:val="24"/>
        </w:rPr>
        <w:t xml:space="preserve"> </w:t>
      </w:r>
      <w:proofErr w:type="spellStart"/>
      <w:r w:rsidRPr="004D2930">
        <w:rPr>
          <w:rFonts w:ascii="Times New Roman" w:hAnsi="Times New Roman" w:cs="Times New Roman"/>
          <w:sz w:val="24"/>
          <w:szCs w:val="24"/>
        </w:rPr>
        <w:t>really</w:t>
      </w:r>
      <w:proofErr w:type="spellEnd"/>
      <w:r w:rsidRPr="004D2930">
        <w:rPr>
          <w:rFonts w:ascii="Times New Roman" w:hAnsi="Times New Roman" w:cs="Times New Roman"/>
          <w:sz w:val="24"/>
          <w:szCs w:val="24"/>
        </w:rPr>
        <w:t xml:space="preserve"> sick. And he was an avid hiker and skier and super, super healthy, yet tanked quickly with COVID. And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are so yes, we know that, again, we're healthcare workers, we've got </w:t>
      </w:r>
      <w:r w:rsidRPr="004D2930">
        <w:rPr>
          <w:rFonts w:ascii="Times New Roman" w:hAnsi="Times New Roman" w:cs="Times New Roman"/>
          <w:sz w:val="24"/>
          <w:szCs w:val="24"/>
        </w:rPr>
        <w:t>nurses, we've got doctors, we've got physical therapists, we've got very young, plenty of young physicians, residents, who worry about getting sick and featured in The New York Times very early on, were two doctors in, I believe it was in Wuhan, it was def</w:t>
      </w:r>
      <w:r w:rsidRPr="004D2930">
        <w:rPr>
          <w:rFonts w:ascii="Times New Roman" w:hAnsi="Times New Roman" w:cs="Times New Roman"/>
          <w:sz w:val="24"/>
          <w:szCs w:val="24"/>
        </w:rPr>
        <w:t xml:space="preserve">initely in China. They were both 29 years old, one of them died of COVID. And one of them lived. And it wasn't clear why. Both of them were healthy. And we didn't know why one survived and the other didn't.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think the problem is that there's a lot of u</w:t>
      </w:r>
      <w:r w:rsidRPr="004D2930">
        <w:rPr>
          <w:rFonts w:ascii="Times New Roman" w:hAnsi="Times New Roman" w:cs="Times New Roman"/>
          <w:sz w:val="24"/>
          <w:szCs w:val="24"/>
        </w:rPr>
        <w:t xml:space="preserve">nknown. But yes, it's, you know, in general, our adolescent patients probably doing okay, children's is doing a study now trying to figure out why some kids who don't have </w:t>
      </w:r>
      <w:proofErr w:type="spellStart"/>
      <w:proofErr w:type="gramStart"/>
      <w:r w:rsidRPr="004D2930">
        <w:rPr>
          <w:rFonts w:ascii="Times New Roman" w:hAnsi="Times New Roman" w:cs="Times New Roman"/>
          <w:sz w:val="24"/>
          <w:szCs w:val="24"/>
        </w:rPr>
        <w:t>pre existing</w:t>
      </w:r>
      <w:proofErr w:type="spellEnd"/>
      <w:proofErr w:type="gramEnd"/>
      <w:r w:rsidRPr="004D2930">
        <w:rPr>
          <w:rFonts w:ascii="Times New Roman" w:hAnsi="Times New Roman" w:cs="Times New Roman"/>
          <w:sz w:val="24"/>
          <w:szCs w:val="24"/>
        </w:rPr>
        <w:t xml:space="preserve"> conditions are getting super sick and other kids aren't.</w:t>
      </w:r>
    </w:p>
    <w:p w14:paraId="722D7D85" w14:textId="77777777" w:rsidR="00C370D1" w:rsidRPr="004D2930" w:rsidRDefault="00C370D1">
      <w:pPr>
        <w:spacing w:after="0"/>
        <w:rPr>
          <w:rFonts w:ascii="Times New Roman" w:hAnsi="Times New Roman" w:cs="Times New Roman"/>
          <w:sz w:val="24"/>
          <w:szCs w:val="24"/>
        </w:rPr>
      </w:pPr>
    </w:p>
    <w:p w14:paraId="56353A25"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26:10</w:t>
      </w:r>
      <w:proofErr w:type="gramEnd"/>
    </w:p>
    <w:p w14:paraId="53048DC2"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And then could you talk about some of the things that you feel could have been done differently in preparation for in response to COVID?</w:t>
      </w:r>
    </w:p>
    <w:p w14:paraId="70BF3007" w14:textId="77777777" w:rsidR="00C370D1" w:rsidRPr="004D2930" w:rsidRDefault="00C370D1">
      <w:pPr>
        <w:spacing w:after="0"/>
        <w:rPr>
          <w:rFonts w:ascii="Times New Roman" w:hAnsi="Times New Roman" w:cs="Times New Roman"/>
          <w:sz w:val="24"/>
          <w:szCs w:val="24"/>
        </w:rPr>
      </w:pPr>
    </w:p>
    <w:p w14:paraId="71A2739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26:23</w:t>
      </w:r>
      <w:proofErr w:type="gramEnd"/>
    </w:p>
    <w:p w14:paraId="0039CCE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lastRenderedPageBreak/>
        <w:t>Well, I think we know that had we social distance earlier or locked thing</w:t>
      </w:r>
      <w:r w:rsidRPr="004D2930">
        <w:rPr>
          <w:rFonts w:ascii="Times New Roman" w:hAnsi="Times New Roman" w:cs="Times New Roman"/>
          <w:sz w:val="24"/>
          <w:szCs w:val="24"/>
        </w:rPr>
        <w:t xml:space="preserve">s down a little earlier, we wouldn't have had the trajectory of spread that we currently have. And a week would have been, you know, every </w:t>
      </w:r>
      <w:proofErr w:type="spellStart"/>
      <w:r w:rsidRPr="004D2930">
        <w:rPr>
          <w:rFonts w:ascii="Times New Roman" w:hAnsi="Times New Roman" w:cs="Times New Roman"/>
          <w:sz w:val="24"/>
          <w:szCs w:val="24"/>
        </w:rPr>
        <w:t>every</w:t>
      </w:r>
      <w:proofErr w:type="spellEnd"/>
      <w:r w:rsidRPr="004D2930">
        <w:rPr>
          <w:rFonts w:ascii="Times New Roman" w:hAnsi="Times New Roman" w:cs="Times New Roman"/>
          <w:sz w:val="24"/>
          <w:szCs w:val="24"/>
        </w:rPr>
        <w:t xml:space="preserve"> day that we could have done it earlier, we would have had less, less disease, it's just that it seems to be a p</w:t>
      </w:r>
      <w:r w:rsidRPr="004D2930">
        <w:rPr>
          <w:rFonts w:ascii="Times New Roman" w:hAnsi="Times New Roman" w:cs="Times New Roman"/>
          <w:sz w:val="24"/>
          <w:szCs w:val="24"/>
        </w:rPr>
        <w:t xml:space="preserve">retty clear fact. And I think had there been some contact tracing at the outset. Again, maybe we would have been able to do this with less of a surge in places like New York. But I again, feel super fortunate, because I do think that our hospital incident </w:t>
      </w:r>
      <w:r w:rsidRPr="004D2930">
        <w:rPr>
          <w:rFonts w:ascii="Times New Roman" w:hAnsi="Times New Roman" w:cs="Times New Roman"/>
          <w:sz w:val="24"/>
          <w:szCs w:val="24"/>
        </w:rPr>
        <w:t xml:space="preserve">command team did a great job. </w:t>
      </w:r>
      <w:proofErr w:type="gramStart"/>
      <w:r w:rsidRPr="004D2930">
        <w:rPr>
          <w:rFonts w:ascii="Times New Roman" w:hAnsi="Times New Roman" w:cs="Times New Roman"/>
          <w:sz w:val="24"/>
          <w:szCs w:val="24"/>
        </w:rPr>
        <w:t>Basically</w:t>
      </w:r>
      <w:proofErr w:type="gramEnd"/>
      <w:r w:rsidRPr="004D2930">
        <w:rPr>
          <w:rFonts w:ascii="Times New Roman" w:hAnsi="Times New Roman" w:cs="Times New Roman"/>
          <w:sz w:val="24"/>
          <w:szCs w:val="24"/>
        </w:rPr>
        <w:t xml:space="preserve"> standing up these clinics and, and almost feeling I mean, again, now we're feeling like we've got empty beds, which is a good thing, because we managed to get ahead of the curve.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I don't know what we could have do</w:t>
      </w:r>
      <w:r w:rsidRPr="004D2930">
        <w:rPr>
          <w:rFonts w:ascii="Times New Roman" w:hAnsi="Times New Roman" w:cs="Times New Roman"/>
          <w:sz w:val="24"/>
          <w:szCs w:val="24"/>
        </w:rPr>
        <w:t>ne differently. And there's going to obviously be a huge post mortem on all of this to see where we could have done things better. But I think that's going to come out much later, you know, again, all of this will be studied, and everyone will be looking a</w:t>
      </w:r>
      <w:r w:rsidRPr="004D2930">
        <w:rPr>
          <w:rFonts w:ascii="Times New Roman" w:hAnsi="Times New Roman" w:cs="Times New Roman"/>
          <w:sz w:val="24"/>
          <w:szCs w:val="24"/>
        </w:rPr>
        <w:t xml:space="preserve">t how could we have done this because there's going </w:t>
      </w:r>
      <w:proofErr w:type="gramStart"/>
      <w:r w:rsidRPr="004D2930">
        <w:rPr>
          <w:rFonts w:ascii="Times New Roman" w:hAnsi="Times New Roman" w:cs="Times New Roman"/>
          <w:sz w:val="24"/>
          <w:szCs w:val="24"/>
        </w:rPr>
        <w:t>to</w:t>
      </w:r>
      <w:proofErr w:type="gramEnd"/>
      <w:r w:rsidRPr="004D2930">
        <w:rPr>
          <w:rFonts w:ascii="Times New Roman" w:hAnsi="Times New Roman" w:cs="Times New Roman"/>
          <w:sz w:val="24"/>
          <w:szCs w:val="24"/>
        </w:rPr>
        <w:t xml:space="preserve"> I mean, a lot of people are going to be looking at the economics of this.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number of lives that we've saved, and then what we've done financially, and obviously, when you're in healthcare, you don't </w:t>
      </w:r>
      <w:r w:rsidRPr="004D2930">
        <w:rPr>
          <w:rFonts w:ascii="Times New Roman" w:hAnsi="Times New Roman" w:cs="Times New Roman"/>
          <w:sz w:val="24"/>
          <w:szCs w:val="24"/>
        </w:rPr>
        <w:t>like to think about those things. We don't like to sort of add put give some sort of monetary value to life, because we like to think that everybody's life is worth saving. And then the question is going to be at what cost? Have we done this to the rest of</w:t>
      </w:r>
      <w:r w:rsidRPr="004D2930">
        <w:rPr>
          <w:rFonts w:ascii="Times New Roman" w:hAnsi="Times New Roman" w:cs="Times New Roman"/>
          <w:sz w:val="24"/>
          <w:szCs w:val="24"/>
        </w:rPr>
        <w:t xml:space="preserve"> society from a, you know, from our fiscal responsibility to our comfort around patients who are not being cared for because they couldn't get into the </w:t>
      </w:r>
      <w:proofErr w:type="spellStart"/>
      <w:r w:rsidRPr="004D2930">
        <w:rPr>
          <w:rFonts w:ascii="Times New Roman" w:hAnsi="Times New Roman" w:cs="Times New Roman"/>
          <w:sz w:val="24"/>
          <w:szCs w:val="24"/>
        </w:rPr>
        <w:t>hospita</w:t>
      </w:r>
      <w:proofErr w:type="spellEnd"/>
      <w:r w:rsidRPr="004D2930">
        <w:rPr>
          <w:rFonts w:ascii="Times New Roman" w:hAnsi="Times New Roman" w:cs="Times New Roman"/>
          <w:sz w:val="24"/>
          <w:szCs w:val="24"/>
        </w:rPr>
        <w:t xml:space="preserve"> or were scared to come </w:t>
      </w:r>
      <w:proofErr w:type="gramStart"/>
      <w:r w:rsidRPr="004D2930">
        <w:rPr>
          <w:rFonts w:ascii="Times New Roman" w:hAnsi="Times New Roman" w:cs="Times New Roman"/>
          <w:sz w:val="24"/>
          <w:szCs w:val="24"/>
        </w:rPr>
        <w:t>in.</w:t>
      </w:r>
      <w:proofErr w:type="gramEnd"/>
    </w:p>
    <w:p w14:paraId="4476EB20" w14:textId="77777777" w:rsidR="00C370D1" w:rsidRPr="004D2930" w:rsidRDefault="00C370D1">
      <w:pPr>
        <w:spacing w:after="0"/>
        <w:rPr>
          <w:rFonts w:ascii="Times New Roman" w:hAnsi="Times New Roman" w:cs="Times New Roman"/>
          <w:sz w:val="24"/>
          <w:szCs w:val="24"/>
        </w:rPr>
      </w:pPr>
    </w:p>
    <w:p w14:paraId="2126F45C"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28:28</w:t>
      </w:r>
      <w:proofErr w:type="gramEnd"/>
    </w:p>
    <w:p w14:paraId="6E792517"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Right. And then my last question, could yo</w:t>
      </w:r>
      <w:r w:rsidRPr="004D2930">
        <w:rPr>
          <w:rFonts w:ascii="Times New Roman" w:hAnsi="Times New Roman" w:cs="Times New Roman"/>
          <w:sz w:val="24"/>
          <w:szCs w:val="24"/>
        </w:rPr>
        <w:t>u talk about some of the lessons that you'll take away from working during COVID?</w:t>
      </w:r>
    </w:p>
    <w:p w14:paraId="3890E1FC" w14:textId="77777777" w:rsidR="00C370D1" w:rsidRPr="004D2930" w:rsidRDefault="00C370D1">
      <w:pPr>
        <w:spacing w:after="0"/>
        <w:rPr>
          <w:rFonts w:ascii="Times New Roman" w:hAnsi="Times New Roman" w:cs="Times New Roman"/>
          <w:sz w:val="24"/>
          <w:szCs w:val="24"/>
        </w:rPr>
      </w:pPr>
    </w:p>
    <w:p w14:paraId="293A597D"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28:38</w:t>
      </w:r>
      <w:proofErr w:type="gramEnd"/>
    </w:p>
    <w:p w14:paraId="3E87DB3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I think, well, I think for me personally, the </w:t>
      </w:r>
      <w:proofErr w:type="spellStart"/>
      <w:r w:rsidRPr="004D2930">
        <w:rPr>
          <w:rFonts w:ascii="Times New Roman" w:hAnsi="Times New Roman" w:cs="Times New Roman"/>
          <w:sz w:val="24"/>
          <w:szCs w:val="24"/>
        </w:rPr>
        <w:t>the</w:t>
      </w:r>
      <w:proofErr w:type="spellEnd"/>
      <w:r w:rsidRPr="004D2930">
        <w:rPr>
          <w:rFonts w:ascii="Times New Roman" w:hAnsi="Times New Roman" w:cs="Times New Roman"/>
          <w:sz w:val="24"/>
          <w:szCs w:val="24"/>
        </w:rPr>
        <w:t xml:space="preserve"> opportunity to take care of a really vulnerable population of patients in a hotspot in Massachusetts, ha</w:t>
      </w:r>
      <w:r w:rsidRPr="004D2930">
        <w:rPr>
          <w:rFonts w:ascii="Times New Roman" w:hAnsi="Times New Roman" w:cs="Times New Roman"/>
          <w:sz w:val="24"/>
          <w:szCs w:val="24"/>
        </w:rPr>
        <w:t>s made me realize that, though I made a career change a few years ago, to take care of a population of people who have good access to care, I think that I find value in what I'm doing in a completely different way, and I enjoy it. And there's a sense of gr</w:t>
      </w:r>
      <w:r w:rsidRPr="004D2930">
        <w:rPr>
          <w:rFonts w:ascii="Times New Roman" w:hAnsi="Times New Roman" w:cs="Times New Roman"/>
          <w:sz w:val="24"/>
          <w:szCs w:val="24"/>
        </w:rPr>
        <w:t>atitude from the patients that's very, very different. And I enjoy it. I don't know how, I guess I don't really know how I might want to reshape my choices around my career in the next five years. But I would say that, maybe considering a change to work in</w:t>
      </w:r>
      <w:r w:rsidRPr="004D2930">
        <w:rPr>
          <w:rFonts w:ascii="Times New Roman" w:hAnsi="Times New Roman" w:cs="Times New Roman"/>
          <w:sz w:val="24"/>
          <w:szCs w:val="24"/>
        </w:rPr>
        <w:t xml:space="preserve"> that demographic might be interesting to me. It's where I started during residency. I worked at Boston City University Hospitals in the south end in Boston, and I think that that was something I really enjoyed, and that's where I trained. Thought about st</w:t>
      </w:r>
      <w:r w:rsidRPr="004D2930">
        <w:rPr>
          <w:rFonts w:ascii="Times New Roman" w:hAnsi="Times New Roman" w:cs="Times New Roman"/>
          <w:sz w:val="24"/>
          <w:szCs w:val="24"/>
        </w:rPr>
        <w:t>aying and now I'm would maybe consider going back to working in that population of patients at some point.</w:t>
      </w:r>
    </w:p>
    <w:p w14:paraId="7CF0A4EA" w14:textId="77777777" w:rsidR="00C370D1" w:rsidRPr="004D2930" w:rsidRDefault="00C370D1">
      <w:pPr>
        <w:spacing w:after="0"/>
        <w:rPr>
          <w:rFonts w:ascii="Times New Roman" w:hAnsi="Times New Roman" w:cs="Times New Roman"/>
          <w:sz w:val="24"/>
          <w:szCs w:val="24"/>
        </w:rPr>
      </w:pPr>
    </w:p>
    <w:p w14:paraId="36F3951A"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Christina </w:t>
      </w:r>
      <w:proofErr w:type="gramStart"/>
      <w:r w:rsidRPr="004D2930">
        <w:rPr>
          <w:rFonts w:ascii="Times New Roman" w:hAnsi="Times New Roman" w:cs="Times New Roman"/>
          <w:b/>
          <w:sz w:val="24"/>
          <w:szCs w:val="24"/>
        </w:rPr>
        <w:t xml:space="preserve">Lefebvre  </w:t>
      </w:r>
      <w:r w:rsidRPr="004D2930">
        <w:rPr>
          <w:rFonts w:ascii="Times New Roman" w:hAnsi="Times New Roman" w:cs="Times New Roman"/>
          <w:sz w:val="24"/>
          <w:szCs w:val="24"/>
        </w:rPr>
        <w:t>30:09</w:t>
      </w:r>
      <w:proofErr w:type="gramEnd"/>
    </w:p>
    <w:p w14:paraId="39ABD618"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t xml:space="preserve">That's awesome. So those are all of my questions. Is there anything else that you would have wanted me to ask or that you </w:t>
      </w:r>
      <w:r w:rsidRPr="004D2930">
        <w:rPr>
          <w:rFonts w:ascii="Times New Roman" w:hAnsi="Times New Roman" w:cs="Times New Roman"/>
          <w:sz w:val="24"/>
          <w:szCs w:val="24"/>
        </w:rPr>
        <w:t>would like to talk about, about COVID?</w:t>
      </w:r>
    </w:p>
    <w:p w14:paraId="104133C8" w14:textId="77777777" w:rsidR="00C370D1" w:rsidRPr="004D2930" w:rsidRDefault="00C370D1">
      <w:pPr>
        <w:spacing w:after="0"/>
        <w:rPr>
          <w:rFonts w:ascii="Times New Roman" w:hAnsi="Times New Roman" w:cs="Times New Roman"/>
          <w:sz w:val="24"/>
          <w:szCs w:val="24"/>
        </w:rPr>
      </w:pPr>
    </w:p>
    <w:p w14:paraId="306C4A10"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b/>
          <w:sz w:val="24"/>
          <w:szCs w:val="24"/>
        </w:rPr>
        <w:t xml:space="preserve">Anna </w:t>
      </w:r>
      <w:proofErr w:type="spellStart"/>
      <w:proofErr w:type="gramStart"/>
      <w:r w:rsidRPr="004D2930">
        <w:rPr>
          <w:rFonts w:ascii="Times New Roman" w:hAnsi="Times New Roman" w:cs="Times New Roman"/>
          <w:b/>
          <w:sz w:val="24"/>
          <w:szCs w:val="24"/>
        </w:rPr>
        <w:t>Vouros</w:t>
      </w:r>
      <w:proofErr w:type="spellEnd"/>
      <w:r w:rsidRPr="004D2930">
        <w:rPr>
          <w:rFonts w:ascii="Times New Roman" w:hAnsi="Times New Roman" w:cs="Times New Roman"/>
          <w:b/>
          <w:sz w:val="24"/>
          <w:szCs w:val="24"/>
        </w:rPr>
        <w:t xml:space="preserve">  </w:t>
      </w:r>
      <w:r w:rsidRPr="004D2930">
        <w:rPr>
          <w:rFonts w:ascii="Times New Roman" w:hAnsi="Times New Roman" w:cs="Times New Roman"/>
          <w:sz w:val="24"/>
          <w:szCs w:val="24"/>
        </w:rPr>
        <w:t>30:20</w:t>
      </w:r>
      <w:proofErr w:type="gramEnd"/>
    </w:p>
    <w:p w14:paraId="45620973" w14:textId="77777777" w:rsidR="00C370D1" w:rsidRPr="004D2930" w:rsidRDefault="00B0415C">
      <w:pPr>
        <w:spacing w:after="0"/>
        <w:rPr>
          <w:rFonts w:ascii="Times New Roman" w:hAnsi="Times New Roman" w:cs="Times New Roman"/>
          <w:sz w:val="24"/>
          <w:szCs w:val="24"/>
        </w:rPr>
      </w:pPr>
      <w:r w:rsidRPr="004D2930">
        <w:rPr>
          <w:rFonts w:ascii="Times New Roman" w:hAnsi="Times New Roman" w:cs="Times New Roman"/>
          <w:sz w:val="24"/>
          <w:szCs w:val="24"/>
        </w:rPr>
        <w:lastRenderedPageBreak/>
        <w:t xml:space="preserve">I think one of the things you asked me about, you asked what I was doing with my family, and I don't know if we talked about this, but I think one of the hardest parts for me is that, you </w:t>
      </w:r>
      <w:r w:rsidRPr="004D2930">
        <w:rPr>
          <w:rFonts w:ascii="Times New Roman" w:hAnsi="Times New Roman" w:cs="Times New Roman"/>
          <w:sz w:val="24"/>
          <w:szCs w:val="24"/>
        </w:rPr>
        <w:t xml:space="preserve">know, I feel like I'm super separated from that. </w:t>
      </w:r>
      <w:proofErr w:type="gramStart"/>
      <w:r w:rsidRPr="004D2930">
        <w:rPr>
          <w:rFonts w:ascii="Times New Roman" w:hAnsi="Times New Roman" w:cs="Times New Roman"/>
          <w:sz w:val="24"/>
          <w:szCs w:val="24"/>
        </w:rPr>
        <w:t>So</w:t>
      </w:r>
      <w:proofErr w:type="gramEnd"/>
      <w:r w:rsidRPr="004D2930">
        <w:rPr>
          <w:rFonts w:ascii="Times New Roman" w:hAnsi="Times New Roman" w:cs="Times New Roman"/>
          <w:sz w:val="24"/>
          <w:szCs w:val="24"/>
        </w:rPr>
        <w:t xml:space="preserve"> from a family standpoint, it is when you hear about what everybody else is doing in quarantine, and that there's a lot of, you know, activities that everybody's doing together. That's something that I do </w:t>
      </w:r>
      <w:r w:rsidRPr="004D2930">
        <w:rPr>
          <w:rFonts w:ascii="Times New Roman" w:hAnsi="Times New Roman" w:cs="Times New Roman"/>
          <w:sz w:val="24"/>
          <w:szCs w:val="24"/>
        </w:rPr>
        <w:t>feel like, this has it, it's not, it just feels like I'm missing that. But on the flip side, I feel like I'm doing what I'm supposed to be doing. And I feel incredibly grateful to be doing something meaningful during this unprecedented time.</w:t>
      </w:r>
    </w:p>
    <w:sectPr w:rsidR="00C370D1" w:rsidRPr="004D293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244C" w14:textId="77777777" w:rsidR="00B0415C" w:rsidRDefault="00B0415C">
      <w:pPr>
        <w:spacing w:after="0" w:line="240" w:lineRule="auto"/>
      </w:pPr>
      <w:r>
        <w:separator/>
      </w:r>
    </w:p>
  </w:endnote>
  <w:endnote w:type="continuationSeparator" w:id="0">
    <w:p w14:paraId="73AEB47F" w14:textId="77777777" w:rsidR="00B0415C" w:rsidRDefault="00B0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09A929F" w14:textId="530708A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D2930">
          <w:rPr>
            <w:rStyle w:val="PageNumber"/>
          </w:rPr>
          <w:fldChar w:fldCharType="separate"/>
        </w:r>
        <w:r w:rsidR="004D2930">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4F7B580" w14:textId="177DD48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D2930">
          <w:rPr>
            <w:rStyle w:val="PageNumber"/>
          </w:rPr>
          <w:fldChar w:fldCharType="separate"/>
        </w:r>
        <w:r w:rsidR="004D2930">
          <w:rPr>
            <w:rStyle w:val="PageNumber"/>
            <w:noProof/>
          </w:rPr>
          <w:t>- 2 -</w:t>
        </w:r>
        <w:r>
          <w:rPr>
            <w:rStyle w:val="PageNumber"/>
          </w:rPr>
          <w:fldChar w:fldCharType="end"/>
        </w:r>
      </w:p>
    </w:sdtContent>
  </w:sdt>
  <w:p w14:paraId="3DFAE4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664411"/>
      <w:docPartObj>
        <w:docPartGallery w:val="Page Numbers (Bottom of Page)"/>
        <w:docPartUnique/>
      </w:docPartObj>
    </w:sdtPr>
    <w:sdtEndPr>
      <w:rPr>
        <w:noProof/>
      </w:rPr>
    </w:sdtEndPr>
    <w:sdtContent>
      <w:p w14:paraId="3F0E814B" w14:textId="028EA934" w:rsidR="004D2930" w:rsidRDefault="004D2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89B18" w14:textId="54F4668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4A6B" w14:textId="77777777" w:rsidR="00B0415C" w:rsidRDefault="00B0415C">
      <w:pPr>
        <w:spacing w:after="0" w:line="240" w:lineRule="auto"/>
      </w:pPr>
      <w:r>
        <w:separator/>
      </w:r>
    </w:p>
  </w:footnote>
  <w:footnote w:type="continuationSeparator" w:id="0">
    <w:p w14:paraId="21D433E2" w14:textId="77777777" w:rsidR="00B0415C" w:rsidRDefault="00B04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21826778">
    <w:abstractNumId w:val="8"/>
  </w:num>
  <w:num w:numId="2" w16cid:durableId="801920845">
    <w:abstractNumId w:val="6"/>
  </w:num>
  <w:num w:numId="3" w16cid:durableId="770050935">
    <w:abstractNumId w:val="5"/>
  </w:num>
  <w:num w:numId="4" w16cid:durableId="13581457">
    <w:abstractNumId w:val="4"/>
  </w:num>
  <w:num w:numId="5" w16cid:durableId="1703507606">
    <w:abstractNumId w:val="7"/>
  </w:num>
  <w:num w:numId="6" w16cid:durableId="1384938801">
    <w:abstractNumId w:val="3"/>
  </w:num>
  <w:num w:numId="7" w16cid:durableId="1706439779">
    <w:abstractNumId w:val="2"/>
  </w:num>
  <w:num w:numId="8" w16cid:durableId="826242238">
    <w:abstractNumId w:val="1"/>
  </w:num>
  <w:num w:numId="9" w16cid:durableId="167788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rc0MDUzszQ0NzVT0lEKTi0uzszPAykwrAUAjr3PRywAAAA="/>
  </w:docVars>
  <w:rsids>
    <w:rsidRoot w:val="00B47730"/>
    <w:rsid w:val="00034616"/>
    <w:rsid w:val="00050A6B"/>
    <w:rsid w:val="0006063C"/>
    <w:rsid w:val="00066610"/>
    <w:rsid w:val="001216B9"/>
    <w:rsid w:val="0015074B"/>
    <w:rsid w:val="0029639D"/>
    <w:rsid w:val="00326F90"/>
    <w:rsid w:val="004A641F"/>
    <w:rsid w:val="004B593C"/>
    <w:rsid w:val="004D2930"/>
    <w:rsid w:val="006859A8"/>
    <w:rsid w:val="006E2A8C"/>
    <w:rsid w:val="007749AF"/>
    <w:rsid w:val="00794EBC"/>
    <w:rsid w:val="00930F33"/>
    <w:rsid w:val="009C3AF0"/>
    <w:rsid w:val="00A12EE5"/>
    <w:rsid w:val="00AA1D8D"/>
    <w:rsid w:val="00B0415C"/>
    <w:rsid w:val="00B47730"/>
    <w:rsid w:val="00BA4C2B"/>
    <w:rsid w:val="00BD0140"/>
    <w:rsid w:val="00C24502"/>
    <w:rsid w:val="00C370D1"/>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B0FDB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4610</Words>
  <Characters>21437</Characters>
  <Application>Microsoft Office Word</Application>
  <DocSecurity>0</DocSecurity>
  <Lines>649</Lines>
  <Paragraphs>400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9</cp:revision>
  <dcterms:created xsi:type="dcterms:W3CDTF">2019-09-10T23:59:00Z</dcterms:created>
  <dcterms:modified xsi:type="dcterms:W3CDTF">2022-07-14T02:09:00Z</dcterms:modified>
  <cp:category/>
</cp:coreProperties>
</file>