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0A0E" w14:textId="77777777" w:rsidR="004345ED" w:rsidRPr="004345ED" w:rsidRDefault="004345ED" w:rsidP="004345ED">
      <w:pPr>
        <w:jc w:val="center"/>
        <w:rPr>
          <w:rFonts w:ascii="Times New Roman" w:eastAsia="Times New Roman" w:hAnsi="Times New Roman" w:cs="Times New Roman"/>
          <w:b/>
          <w:sz w:val="28"/>
          <w:szCs w:val="28"/>
        </w:rPr>
      </w:pPr>
      <w:bookmarkStart w:id="0" w:name="_Hlk107071754"/>
      <w:bookmarkStart w:id="1" w:name="_Hlk107166497"/>
      <w:bookmarkStart w:id="2" w:name="_Hlk107415095"/>
      <w:bookmarkStart w:id="3" w:name="_Hlk107843108"/>
      <w:r w:rsidRPr="004345ED">
        <w:rPr>
          <w:rFonts w:ascii="Times New Roman" w:eastAsia="Times New Roman" w:hAnsi="Times New Roman" w:cs="Times New Roman"/>
          <w:b/>
          <w:sz w:val="28"/>
          <w:szCs w:val="28"/>
        </w:rPr>
        <w:t xml:space="preserve">Transcript of Interview with </w:t>
      </w:r>
      <w:r w:rsidRPr="004345ED">
        <w:rPr>
          <w:rFonts w:ascii="Times New Roman" w:hAnsi="Times New Roman" w:cs="Times New Roman"/>
          <w:b/>
          <w:sz w:val="28"/>
          <w:szCs w:val="28"/>
          <w:shd w:val="clear" w:color="auto" w:fill="FFFFFF"/>
        </w:rPr>
        <w:t xml:space="preserve">Andrea Moreno </w:t>
      </w:r>
      <w:r w:rsidRPr="004345ED">
        <w:rPr>
          <w:rFonts w:ascii="Times New Roman" w:eastAsia="Times New Roman" w:hAnsi="Times New Roman" w:cs="Times New Roman"/>
          <w:b/>
          <w:sz w:val="28"/>
          <w:szCs w:val="28"/>
        </w:rPr>
        <w:t xml:space="preserve">by </w:t>
      </w:r>
      <w:r w:rsidRPr="004345ED">
        <w:rPr>
          <w:rFonts w:ascii="Times New Roman" w:hAnsi="Times New Roman" w:cs="Times New Roman"/>
          <w:b/>
          <w:sz w:val="28"/>
          <w:szCs w:val="28"/>
          <w:shd w:val="clear" w:color="auto" w:fill="FFFFFF"/>
        </w:rPr>
        <w:t>Paul Garza</w:t>
      </w:r>
    </w:p>
    <w:p w14:paraId="77058CAE" w14:textId="77777777" w:rsidR="004345ED" w:rsidRPr="004345ED" w:rsidRDefault="004345ED" w:rsidP="004345ED">
      <w:pPr>
        <w:rPr>
          <w:rFonts w:ascii="Times New Roman" w:eastAsia="Times New Roman" w:hAnsi="Times New Roman" w:cs="Times New Roman"/>
          <w:bCs/>
          <w:sz w:val="24"/>
          <w:szCs w:val="24"/>
        </w:rPr>
      </w:pPr>
      <w:r w:rsidRPr="004345ED">
        <w:rPr>
          <w:rFonts w:ascii="Times New Roman" w:eastAsia="Times New Roman" w:hAnsi="Times New Roman" w:cs="Times New Roman"/>
          <w:b/>
          <w:sz w:val="24"/>
          <w:szCs w:val="24"/>
        </w:rPr>
        <w:t xml:space="preserve">Interviewee: </w:t>
      </w:r>
      <w:r w:rsidRPr="004345ED">
        <w:rPr>
          <w:rFonts w:ascii="Times New Roman" w:hAnsi="Times New Roman" w:cs="Times New Roman"/>
          <w:sz w:val="24"/>
          <w:szCs w:val="24"/>
          <w:shd w:val="clear" w:color="auto" w:fill="FFFFFF"/>
        </w:rPr>
        <w:t>Andrea Moreno</w:t>
      </w:r>
    </w:p>
    <w:p w14:paraId="2AF2E7FF" w14:textId="77777777" w:rsidR="004345ED" w:rsidRPr="004345ED" w:rsidRDefault="004345ED" w:rsidP="004345ED">
      <w:pPr>
        <w:rPr>
          <w:rFonts w:ascii="Times New Roman" w:eastAsia="Times New Roman" w:hAnsi="Times New Roman" w:cs="Times New Roman"/>
          <w:bCs/>
          <w:sz w:val="24"/>
          <w:szCs w:val="24"/>
        </w:rPr>
      </w:pPr>
      <w:r w:rsidRPr="004345ED">
        <w:rPr>
          <w:rFonts w:ascii="Times New Roman" w:eastAsia="Times New Roman" w:hAnsi="Times New Roman" w:cs="Times New Roman"/>
          <w:b/>
          <w:sz w:val="24"/>
          <w:szCs w:val="24"/>
        </w:rPr>
        <w:t xml:space="preserve">Interviewer: </w:t>
      </w:r>
      <w:r w:rsidRPr="004345ED">
        <w:rPr>
          <w:rFonts w:ascii="Times New Roman" w:hAnsi="Times New Roman" w:cs="Times New Roman"/>
          <w:sz w:val="24"/>
          <w:szCs w:val="24"/>
          <w:shd w:val="clear" w:color="auto" w:fill="FFFFFF"/>
        </w:rPr>
        <w:t>Paul Garza</w:t>
      </w:r>
    </w:p>
    <w:p w14:paraId="43BAF3FC" w14:textId="77777777" w:rsidR="004345ED" w:rsidRPr="004345ED" w:rsidRDefault="004345ED" w:rsidP="004345ED">
      <w:pPr>
        <w:rPr>
          <w:rFonts w:ascii="Times New Roman" w:eastAsia="Times New Roman" w:hAnsi="Times New Roman" w:cs="Times New Roman"/>
          <w:bCs/>
          <w:sz w:val="24"/>
          <w:szCs w:val="24"/>
        </w:rPr>
      </w:pPr>
      <w:r w:rsidRPr="004345ED">
        <w:rPr>
          <w:rFonts w:ascii="Times New Roman" w:eastAsia="Times New Roman" w:hAnsi="Times New Roman" w:cs="Times New Roman"/>
          <w:b/>
          <w:sz w:val="24"/>
          <w:szCs w:val="24"/>
        </w:rPr>
        <w:t xml:space="preserve">Date: </w:t>
      </w:r>
      <w:r w:rsidRPr="004345ED">
        <w:rPr>
          <w:rFonts w:ascii="Times New Roman" w:eastAsia="Times New Roman" w:hAnsi="Times New Roman" w:cs="Times New Roman"/>
          <w:bCs/>
          <w:sz w:val="24"/>
          <w:szCs w:val="24"/>
        </w:rPr>
        <w:t>11/21/2021</w:t>
      </w:r>
    </w:p>
    <w:p w14:paraId="762ED5EC" w14:textId="77777777" w:rsidR="004345ED" w:rsidRPr="004345ED" w:rsidRDefault="004345ED" w:rsidP="004345ED">
      <w:pPr>
        <w:rPr>
          <w:rFonts w:ascii="Times New Roman" w:eastAsia="Times New Roman" w:hAnsi="Times New Roman" w:cs="Times New Roman"/>
          <w:bCs/>
          <w:sz w:val="24"/>
          <w:szCs w:val="24"/>
        </w:rPr>
      </w:pPr>
      <w:r w:rsidRPr="004345ED">
        <w:rPr>
          <w:rFonts w:ascii="Times New Roman" w:eastAsia="Times New Roman" w:hAnsi="Times New Roman" w:cs="Times New Roman"/>
          <w:b/>
          <w:sz w:val="24"/>
          <w:szCs w:val="24"/>
        </w:rPr>
        <w:t>Location (Interviewee):</w:t>
      </w:r>
      <w:r w:rsidRPr="004345ED">
        <w:rPr>
          <w:rFonts w:ascii="Times New Roman" w:eastAsia="Times New Roman" w:hAnsi="Times New Roman" w:cs="Times New Roman"/>
          <w:bCs/>
          <w:sz w:val="24"/>
          <w:szCs w:val="24"/>
        </w:rPr>
        <w:t xml:space="preserve"> </w:t>
      </w:r>
    </w:p>
    <w:p w14:paraId="7DD1B498" w14:textId="77777777" w:rsidR="004345ED" w:rsidRPr="004345ED" w:rsidRDefault="004345ED" w:rsidP="004345ED">
      <w:pPr>
        <w:rPr>
          <w:rFonts w:ascii="Times New Roman" w:eastAsia="Times New Roman" w:hAnsi="Times New Roman" w:cs="Times New Roman"/>
          <w:bCs/>
          <w:sz w:val="24"/>
          <w:szCs w:val="24"/>
        </w:rPr>
      </w:pPr>
      <w:r w:rsidRPr="004345ED">
        <w:rPr>
          <w:rFonts w:ascii="Times New Roman" w:eastAsia="Times New Roman" w:hAnsi="Times New Roman" w:cs="Times New Roman"/>
          <w:b/>
          <w:sz w:val="24"/>
          <w:szCs w:val="24"/>
        </w:rPr>
        <w:t>Location (Interviewer):</w:t>
      </w:r>
      <w:r w:rsidRPr="004345ED">
        <w:rPr>
          <w:rFonts w:ascii="Times New Roman" w:eastAsia="Times New Roman" w:hAnsi="Times New Roman" w:cs="Times New Roman"/>
          <w:bCs/>
          <w:sz w:val="24"/>
          <w:szCs w:val="24"/>
        </w:rPr>
        <w:t xml:space="preserve"> </w:t>
      </w:r>
    </w:p>
    <w:p w14:paraId="710A20C7" w14:textId="77777777" w:rsidR="004345ED" w:rsidRPr="004345ED" w:rsidRDefault="004345ED" w:rsidP="004345ED">
      <w:pPr>
        <w:spacing w:after="0"/>
        <w:rPr>
          <w:rFonts w:ascii="Times New Roman" w:hAnsi="Times New Roman" w:cs="Times New Roman"/>
          <w:sz w:val="24"/>
          <w:szCs w:val="24"/>
        </w:rPr>
      </w:pPr>
      <w:r w:rsidRPr="004345ED">
        <w:rPr>
          <w:rFonts w:ascii="Times New Roman" w:hAnsi="Times New Roman" w:cs="Times New Roman"/>
          <w:b/>
          <w:bCs/>
          <w:sz w:val="24"/>
          <w:szCs w:val="24"/>
        </w:rPr>
        <w:t>Transcriber:</w:t>
      </w:r>
      <w:r w:rsidRPr="004345ED">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2C987259" w14:textId="77777777" w:rsidR="004345ED" w:rsidRPr="004345ED" w:rsidRDefault="004345ED" w:rsidP="004345ED">
      <w:pPr>
        <w:spacing w:before="100" w:beforeAutospacing="1"/>
        <w:rPr>
          <w:rFonts w:ascii="Times New Roman" w:hAnsi="Times New Roman" w:cs="Times New Roman"/>
          <w:sz w:val="24"/>
          <w:szCs w:val="24"/>
        </w:rPr>
      </w:pPr>
      <w:r w:rsidRPr="004345ED">
        <w:rPr>
          <w:rFonts w:ascii="Times New Roman" w:hAnsi="Times New Roman" w:cs="Times New Roman"/>
          <w:b/>
          <w:bCs/>
          <w:sz w:val="24"/>
          <w:szCs w:val="24"/>
        </w:rPr>
        <w:t>Abstract:</w:t>
      </w:r>
      <w:bookmarkEnd w:id="0"/>
      <w:bookmarkEnd w:id="1"/>
      <w:bookmarkEnd w:id="2"/>
      <w:r w:rsidRPr="004345ED">
        <w:rPr>
          <w:rFonts w:ascii="Times New Roman" w:hAnsi="Times New Roman" w:cs="Times New Roman"/>
          <w:sz w:val="24"/>
          <w:szCs w:val="24"/>
        </w:rPr>
        <w:t xml:space="preserve">  Andrea Moreno is a Senior studying English and communications at St. Mary’s University, San Antonio, Texas.  Additionally, Andrea is a residence assistant (RA) on the campus and sought this role to help other students and create a sense of community.  Andrea was also in this RA role when the pandemic lockdown occurred and explains the challenges that COVID put on the position and the goal to keep her residents informed and safe.  Andrea also discusses how she tried to continue to be a helpful RA when all students were removed from the dorms during the lockdown, but expressed how that was challenging to do when she was at her family’s home in Lerado, Texas.  Then Andrea talks about how she decided to move back to campus in the fall of 2020 when St. Mary’s reopened gave the option to come back.  In this experience, Andrea tells how she was better able to assists residence in the dorms, but also how in person classes was just a better, more focused learning experience as opposed to the semester of online learning that was forced on everyone.  Andrea ends the interview with giving her experience with going to counseling on campus to work through anxieties and issues caused by the lockdown and COVID life in general.  </w:t>
      </w:r>
    </w:p>
    <w:bookmarkEnd w:id="3"/>
    <w:p w14:paraId="38434F31" w14:textId="77777777" w:rsidR="00877BE7" w:rsidRPr="004345ED" w:rsidRDefault="00877BE7">
      <w:pPr>
        <w:spacing w:after="0"/>
        <w:rPr>
          <w:rFonts w:ascii="Times New Roman" w:hAnsi="Times New Roman" w:cs="Times New Roman"/>
          <w:sz w:val="24"/>
          <w:szCs w:val="24"/>
        </w:rPr>
      </w:pPr>
    </w:p>
    <w:p w14:paraId="0941CC71"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00:00</w:t>
      </w:r>
      <w:proofErr w:type="gramEnd"/>
    </w:p>
    <w:p w14:paraId="3C4CC306"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Hi Andy, can you introduce yourself to the audience, please?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tell us who you are. What year you are, what are you studying? When did you first become an RA? Stuff like that.</w:t>
      </w:r>
    </w:p>
    <w:p w14:paraId="67E28AF4" w14:textId="77777777" w:rsidR="00877BE7" w:rsidRPr="004345ED" w:rsidRDefault="00877BE7">
      <w:pPr>
        <w:spacing w:after="0"/>
        <w:rPr>
          <w:rFonts w:ascii="Times New Roman" w:hAnsi="Times New Roman" w:cs="Times New Roman"/>
          <w:sz w:val="24"/>
          <w:szCs w:val="24"/>
        </w:rPr>
      </w:pPr>
    </w:p>
    <w:p w14:paraId="78F9A14E"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Andre</w:t>
      </w:r>
      <w:r w:rsidRPr="004345ED">
        <w:rPr>
          <w:rFonts w:ascii="Times New Roman" w:hAnsi="Times New Roman" w:cs="Times New Roman"/>
          <w:b/>
          <w:sz w:val="24"/>
          <w:szCs w:val="24"/>
        </w:rPr>
        <w:t xml:space="preserv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00:18</w:t>
      </w:r>
      <w:proofErr w:type="gramEnd"/>
    </w:p>
    <w:p w14:paraId="1BAE386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well, my name is Andrea Moreno, most people here, refer to me as Andy. I am a senior English major, communications minor. I'm from Laredo, Texas, and I became an RA, my sophomore year, so about two and a half years ago.</w:t>
      </w:r>
    </w:p>
    <w:p w14:paraId="05B6A60E" w14:textId="77777777" w:rsidR="00877BE7" w:rsidRPr="004345ED" w:rsidRDefault="00877BE7">
      <w:pPr>
        <w:spacing w:after="0"/>
        <w:rPr>
          <w:rFonts w:ascii="Times New Roman" w:hAnsi="Times New Roman" w:cs="Times New Roman"/>
          <w:sz w:val="24"/>
          <w:szCs w:val="24"/>
        </w:rPr>
      </w:pPr>
    </w:p>
    <w:p w14:paraId="4B0D2A5F"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w:t>
      </w:r>
      <w:r w:rsidRPr="004345ED">
        <w:rPr>
          <w:rFonts w:ascii="Times New Roman" w:hAnsi="Times New Roman" w:cs="Times New Roman"/>
          <w:sz w:val="24"/>
          <w:szCs w:val="24"/>
        </w:rPr>
        <w:t>0:43</w:t>
      </w:r>
      <w:proofErr w:type="gramEnd"/>
    </w:p>
    <w:p w14:paraId="531F5CB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is there anything else you're involved in on campus?</w:t>
      </w:r>
    </w:p>
    <w:p w14:paraId="7533FEDD" w14:textId="77777777" w:rsidR="00877BE7" w:rsidRPr="004345ED" w:rsidRDefault="00877BE7">
      <w:pPr>
        <w:spacing w:after="0"/>
        <w:rPr>
          <w:rFonts w:ascii="Times New Roman" w:hAnsi="Times New Roman" w:cs="Times New Roman"/>
          <w:sz w:val="24"/>
          <w:szCs w:val="24"/>
        </w:rPr>
      </w:pPr>
    </w:p>
    <w:p w14:paraId="66C55B3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00:47</w:t>
      </w:r>
      <w:proofErr w:type="gramEnd"/>
    </w:p>
    <w:p w14:paraId="3C48713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lastRenderedPageBreak/>
        <w:t xml:space="preserve">I am also a tour guide for the Office of Admission. </w:t>
      </w:r>
    </w:p>
    <w:p w14:paraId="422B5172" w14:textId="77777777" w:rsidR="00877BE7" w:rsidRPr="004345ED" w:rsidRDefault="00877BE7">
      <w:pPr>
        <w:spacing w:after="0"/>
        <w:rPr>
          <w:rFonts w:ascii="Times New Roman" w:hAnsi="Times New Roman" w:cs="Times New Roman"/>
          <w:sz w:val="24"/>
          <w:szCs w:val="24"/>
        </w:rPr>
      </w:pPr>
    </w:p>
    <w:p w14:paraId="12E06ACB"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00:53</w:t>
      </w:r>
      <w:proofErr w:type="gramEnd"/>
    </w:p>
    <w:p w14:paraId="466DA23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Okay, thank you for sharing, Andy. So, I know you're saying you're a senior, but what year did </w:t>
      </w:r>
      <w:r w:rsidRPr="004345ED">
        <w:rPr>
          <w:rFonts w:ascii="Times New Roman" w:hAnsi="Times New Roman" w:cs="Times New Roman"/>
          <w:sz w:val="24"/>
          <w:szCs w:val="24"/>
        </w:rPr>
        <w:t>or what year did you start at St. Mary's? And I guess, when was your first semester?</w:t>
      </w:r>
    </w:p>
    <w:p w14:paraId="76F437B2" w14:textId="77777777" w:rsidR="00877BE7" w:rsidRPr="004345ED" w:rsidRDefault="00877BE7">
      <w:pPr>
        <w:spacing w:after="0"/>
        <w:rPr>
          <w:rFonts w:ascii="Times New Roman" w:hAnsi="Times New Roman" w:cs="Times New Roman"/>
          <w:sz w:val="24"/>
          <w:szCs w:val="24"/>
        </w:rPr>
      </w:pPr>
    </w:p>
    <w:p w14:paraId="12099836"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01:05</w:t>
      </w:r>
      <w:proofErr w:type="gramEnd"/>
    </w:p>
    <w:p w14:paraId="1520FC81"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My first semester was fall 2018.</w:t>
      </w:r>
    </w:p>
    <w:p w14:paraId="2D838CC6" w14:textId="77777777" w:rsidR="00877BE7" w:rsidRPr="004345ED" w:rsidRDefault="00877BE7">
      <w:pPr>
        <w:spacing w:after="0"/>
        <w:rPr>
          <w:rFonts w:ascii="Times New Roman" w:hAnsi="Times New Roman" w:cs="Times New Roman"/>
          <w:sz w:val="24"/>
          <w:szCs w:val="24"/>
        </w:rPr>
      </w:pPr>
    </w:p>
    <w:p w14:paraId="2ABC4C57"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01:09</w:t>
      </w:r>
      <w:proofErr w:type="gramEnd"/>
    </w:p>
    <w:p w14:paraId="14C9793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and then, so how would you describe that experience your first year, your first semester en</w:t>
      </w:r>
      <w:r w:rsidRPr="004345ED">
        <w:rPr>
          <w:rFonts w:ascii="Times New Roman" w:hAnsi="Times New Roman" w:cs="Times New Roman"/>
          <w:sz w:val="24"/>
          <w:szCs w:val="24"/>
        </w:rPr>
        <w:t>tering SMU?</w:t>
      </w:r>
    </w:p>
    <w:p w14:paraId="103C74D3" w14:textId="77777777" w:rsidR="00877BE7" w:rsidRPr="004345ED" w:rsidRDefault="00877BE7">
      <w:pPr>
        <w:spacing w:after="0"/>
        <w:rPr>
          <w:rFonts w:ascii="Times New Roman" w:hAnsi="Times New Roman" w:cs="Times New Roman"/>
          <w:sz w:val="24"/>
          <w:szCs w:val="24"/>
        </w:rPr>
      </w:pPr>
    </w:p>
    <w:p w14:paraId="7A5A7274"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01:17</w:t>
      </w:r>
      <w:proofErr w:type="gramEnd"/>
    </w:p>
    <w:p w14:paraId="7AE5C7FE"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My first year was definitely a lot of firsts.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it was my first time being away from home. First time being out on my own. Definitely was a big learning curve, trying to learn how to be independent. And while I was very f</w:t>
      </w:r>
      <w:r w:rsidRPr="004345ED">
        <w:rPr>
          <w:rFonts w:ascii="Times New Roman" w:hAnsi="Times New Roman" w:cs="Times New Roman"/>
          <w:sz w:val="24"/>
          <w:szCs w:val="24"/>
        </w:rPr>
        <w:t>ortunate enough, to be able to go home fairly often, and to have a very stable connection with my family, it was you know, pretty jarring, just being by myself for the first time especially because like, I didn't have roommates, I came in with only a coupl</w:t>
      </w:r>
      <w:r w:rsidRPr="004345ED">
        <w:rPr>
          <w:rFonts w:ascii="Times New Roman" w:hAnsi="Times New Roman" w:cs="Times New Roman"/>
          <w:sz w:val="24"/>
          <w:szCs w:val="24"/>
        </w:rPr>
        <w:t>e of friends. And it was just trying to navigate a new environment. And trying to kind of juggle, you know, this new experience that I was having, and still trying to keep a part of me that was back at home, I still had a lot of friends back home and my ba</w:t>
      </w:r>
      <w:r w:rsidRPr="004345ED">
        <w:rPr>
          <w:rFonts w:ascii="Times New Roman" w:hAnsi="Times New Roman" w:cs="Times New Roman"/>
          <w:sz w:val="24"/>
          <w:szCs w:val="24"/>
        </w:rPr>
        <w:t xml:space="preserve">nd was back home and just so many parts of me were still tied to Laredo, but I wanted to make sure that I wasn't holding myself back either.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think that was probably one of the biggest struggles I had my freshman year. But I definitely did learn a lot </w:t>
      </w:r>
      <w:r w:rsidRPr="004345ED">
        <w:rPr>
          <w:rFonts w:ascii="Times New Roman" w:hAnsi="Times New Roman" w:cs="Times New Roman"/>
          <w:sz w:val="24"/>
          <w:szCs w:val="24"/>
        </w:rPr>
        <w:t>and it did help me when I you know, for my later years here in undergrad.</w:t>
      </w:r>
    </w:p>
    <w:p w14:paraId="5C366537" w14:textId="77777777" w:rsidR="00877BE7" w:rsidRPr="004345ED" w:rsidRDefault="00877BE7">
      <w:pPr>
        <w:spacing w:after="0"/>
        <w:rPr>
          <w:rFonts w:ascii="Times New Roman" w:hAnsi="Times New Roman" w:cs="Times New Roman"/>
          <w:sz w:val="24"/>
          <w:szCs w:val="24"/>
        </w:rPr>
      </w:pPr>
    </w:p>
    <w:p w14:paraId="2DD5D84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02:44</w:t>
      </w:r>
      <w:proofErr w:type="gramEnd"/>
    </w:p>
    <w:p w14:paraId="7FD61751"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Okay, yes. And as you said, you're a senior now.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think it's obvious that you have grown as a person you have adjusted and learned how to be a student, as an R</w:t>
      </w:r>
      <w:r w:rsidRPr="004345ED">
        <w:rPr>
          <w:rFonts w:ascii="Times New Roman" w:hAnsi="Times New Roman" w:cs="Times New Roman"/>
          <w:sz w:val="24"/>
          <w:szCs w:val="24"/>
        </w:rPr>
        <w:t xml:space="preserve">A, also being a tour guide here on campus.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you definitely learned how to maneuver your way about living here.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can you describe to us your experience as an RA and getting into that position? Why were you interested? How did you feel once you became an</w:t>
      </w:r>
      <w:r w:rsidRPr="004345ED">
        <w:rPr>
          <w:rFonts w:ascii="Times New Roman" w:hAnsi="Times New Roman" w:cs="Times New Roman"/>
          <w:sz w:val="24"/>
          <w:szCs w:val="24"/>
        </w:rPr>
        <w:t xml:space="preserve"> RA and actually had to start being in that role?</w:t>
      </w:r>
    </w:p>
    <w:p w14:paraId="5349793B" w14:textId="77777777" w:rsidR="00877BE7" w:rsidRPr="004345ED" w:rsidRDefault="00877BE7">
      <w:pPr>
        <w:spacing w:after="0"/>
        <w:rPr>
          <w:rFonts w:ascii="Times New Roman" w:hAnsi="Times New Roman" w:cs="Times New Roman"/>
          <w:sz w:val="24"/>
          <w:szCs w:val="24"/>
        </w:rPr>
      </w:pPr>
    </w:p>
    <w:p w14:paraId="44BCC18C"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03:15</w:t>
      </w:r>
      <w:proofErr w:type="gramEnd"/>
    </w:p>
    <w:p w14:paraId="1859EE0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Yeah, um, I absolutely love being an RA. I think the reason why I had originally gotten interested in the position was because I fortunately had a great RA my freshman year. And I thou</w:t>
      </w:r>
      <w:r w:rsidRPr="004345ED">
        <w:rPr>
          <w:rFonts w:ascii="Times New Roman" w:hAnsi="Times New Roman" w:cs="Times New Roman"/>
          <w:sz w:val="24"/>
          <w:szCs w:val="24"/>
        </w:rPr>
        <w:t>ght a lot of the things that aligned with the RA role, like, you know, creating community and having programming and being a resource for the residents was something that really appealed to me. I really just thought that I had like the right personality fo</w:t>
      </w:r>
      <w:r w:rsidRPr="004345ED">
        <w:rPr>
          <w:rFonts w:ascii="Times New Roman" w:hAnsi="Times New Roman" w:cs="Times New Roman"/>
          <w:sz w:val="24"/>
          <w:szCs w:val="24"/>
        </w:rPr>
        <w:t xml:space="preserve">r the role. And I thought that I could potentially be a really good fit for residence life. I'm also not going to lie, free housing did sou- did sound really appealing, especially because I'm </w:t>
      </w:r>
      <w:r w:rsidRPr="004345ED">
        <w:rPr>
          <w:rFonts w:ascii="Times New Roman" w:hAnsi="Times New Roman" w:cs="Times New Roman"/>
          <w:sz w:val="24"/>
          <w:szCs w:val="24"/>
        </w:rPr>
        <w:lastRenderedPageBreak/>
        <w:t>here almost entirely through loans, that was going to take off a</w:t>
      </w:r>
      <w:r w:rsidRPr="004345ED">
        <w:rPr>
          <w:rFonts w:ascii="Times New Roman" w:hAnsi="Times New Roman" w:cs="Times New Roman"/>
          <w:sz w:val="24"/>
          <w:szCs w:val="24"/>
        </w:rPr>
        <w:t xml:space="preserve"> huge burden from my financial situation if I were to have free housing, so there was just a lot of factors that went into it that I thought I would be able to successfully be a part of this office and up for this role if I were to get it.</w:t>
      </w:r>
    </w:p>
    <w:p w14:paraId="4D0D5809" w14:textId="77777777" w:rsidR="00877BE7" w:rsidRPr="004345ED" w:rsidRDefault="00877BE7">
      <w:pPr>
        <w:spacing w:after="0"/>
        <w:rPr>
          <w:rFonts w:ascii="Times New Roman" w:hAnsi="Times New Roman" w:cs="Times New Roman"/>
          <w:sz w:val="24"/>
          <w:szCs w:val="24"/>
        </w:rPr>
      </w:pPr>
    </w:p>
    <w:p w14:paraId="13F734C7"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04:35</w:t>
      </w:r>
      <w:proofErr w:type="gramEnd"/>
    </w:p>
    <w:p w14:paraId="0DB0722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thank you for sharing and yes, I would say across college campuses everywhere being a resident assistant and the financial relief that it brings is definitely something very compelling to many students. And given this is an oral his</w:t>
      </w:r>
      <w:r w:rsidRPr="004345ED">
        <w:rPr>
          <w:rFonts w:ascii="Times New Roman" w:hAnsi="Times New Roman" w:cs="Times New Roman"/>
          <w:sz w:val="24"/>
          <w:szCs w:val="24"/>
        </w:rPr>
        <w:t>tory or an interview regarding COVID-19 and our campus here at St. Mary's University. I want to ask next, how was the transition, your transition to go going virtual spring 2020?</w:t>
      </w:r>
    </w:p>
    <w:p w14:paraId="45186DC1" w14:textId="77777777" w:rsidR="00877BE7" w:rsidRPr="004345ED" w:rsidRDefault="00877BE7">
      <w:pPr>
        <w:spacing w:after="0"/>
        <w:rPr>
          <w:rFonts w:ascii="Times New Roman" w:hAnsi="Times New Roman" w:cs="Times New Roman"/>
          <w:sz w:val="24"/>
          <w:szCs w:val="24"/>
        </w:rPr>
      </w:pPr>
    </w:p>
    <w:p w14:paraId="55375D4E"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05:02</w:t>
      </w:r>
      <w:proofErr w:type="gramEnd"/>
    </w:p>
    <w:p w14:paraId="48034B2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Um, it was incredibly scary and jarring. Not only was m</w:t>
      </w:r>
      <w:r w:rsidRPr="004345ED">
        <w:rPr>
          <w:rFonts w:ascii="Times New Roman" w:hAnsi="Times New Roman" w:cs="Times New Roman"/>
          <w:sz w:val="24"/>
          <w:szCs w:val="24"/>
        </w:rPr>
        <w:t xml:space="preserve">yself and many other people trying to navigate this new virus that we were experiencing what that meant how that was going to affect us in the short and long term. The conversation came up, like how is my role as an RA going to be affected? How am I going </w:t>
      </w:r>
      <w:r w:rsidRPr="004345ED">
        <w:rPr>
          <w:rFonts w:ascii="Times New Roman" w:hAnsi="Times New Roman" w:cs="Times New Roman"/>
          <w:sz w:val="24"/>
          <w:szCs w:val="24"/>
        </w:rPr>
        <w:t xml:space="preserve">to be an effective RA when I'm no longer going to be living next door to my residents.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transitioning to virtual was very hard for many reasons, but also very hard as an RA, just trying to be there for my residents as much as I could. A lot of them, you </w:t>
      </w:r>
      <w:r w:rsidRPr="004345ED">
        <w:rPr>
          <w:rFonts w:ascii="Times New Roman" w:hAnsi="Times New Roman" w:cs="Times New Roman"/>
          <w:sz w:val="24"/>
          <w:szCs w:val="24"/>
        </w:rPr>
        <w:t>know, expressed the same kind of worry and anxiety that I did, as well as a lot of my residents just did not respond back to me, and not necessarily that I could really blame them, there was just so many things that we were trying to deal with and focus on</w:t>
      </w:r>
      <w:r w:rsidRPr="004345ED">
        <w:rPr>
          <w:rFonts w:ascii="Times New Roman" w:hAnsi="Times New Roman" w:cs="Times New Roman"/>
          <w:sz w:val="24"/>
          <w:szCs w:val="24"/>
        </w:rPr>
        <w:t xml:space="preserve"> and I don't think many of the </w:t>
      </w:r>
      <w:proofErr w:type="gramStart"/>
      <w:r w:rsidRPr="004345ED">
        <w:rPr>
          <w:rFonts w:ascii="Times New Roman" w:hAnsi="Times New Roman" w:cs="Times New Roman"/>
          <w:sz w:val="24"/>
          <w:szCs w:val="24"/>
        </w:rPr>
        <w:t>residents</w:t>
      </w:r>
      <w:proofErr w:type="gramEnd"/>
      <w:r w:rsidRPr="004345ED">
        <w:rPr>
          <w:rFonts w:ascii="Times New Roman" w:hAnsi="Times New Roman" w:cs="Times New Roman"/>
          <w:sz w:val="24"/>
          <w:szCs w:val="24"/>
        </w:rPr>
        <w:t xml:space="preserve"> priority was making sure that they kept up with their RA. So that was another thing too, just definitely not, trying to be there for my residents as much as I could under the circumstances that we were all in was in</w:t>
      </w:r>
      <w:r w:rsidRPr="004345ED">
        <w:rPr>
          <w:rFonts w:ascii="Times New Roman" w:hAnsi="Times New Roman" w:cs="Times New Roman"/>
          <w:sz w:val="24"/>
          <w:szCs w:val="24"/>
        </w:rPr>
        <w:t>credibly difficult. I think especially because I was fortunate enough to have an experience as an RA pre COVID, I kind of knew just how close knit and how the restrictions that we currently do have, because the pandemic, mean, in terms of how they were bef</w:t>
      </w:r>
      <w:r w:rsidRPr="004345ED">
        <w:rPr>
          <w:rFonts w:ascii="Times New Roman" w:hAnsi="Times New Roman" w:cs="Times New Roman"/>
          <w:sz w:val="24"/>
          <w:szCs w:val="24"/>
        </w:rPr>
        <w:t xml:space="preserve">ore these were in place, why they're in place, why it's important. But </w:t>
      </w:r>
      <w:proofErr w:type="gramStart"/>
      <w:r w:rsidRPr="004345ED">
        <w:rPr>
          <w:rFonts w:ascii="Times New Roman" w:hAnsi="Times New Roman" w:cs="Times New Roman"/>
          <w:sz w:val="24"/>
          <w:szCs w:val="24"/>
        </w:rPr>
        <w:t>also</w:t>
      </w:r>
      <w:proofErr w:type="gramEnd"/>
      <w:r w:rsidRPr="004345ED">
        <w:rPr>
          <w:rFonts w:ascii="Times New Roman" w:hAnsi="Times New Roman" w:cs="Times New Roman"/>
          <w:sz w:val="24"/>
          <w:szCs w:val="24"/>
        </w:rPr>
        <w:t xml:space="preserve"> kind of just trying to come to terms with you know, that these changes may or may not be permanent, how we're going to adjust to them, how we are going to enforce them. It was just</w:t>
      </w:r>
      <w:r w:rsidRPr="004345ED">
        <w:rPr>
          <w:rFonts w:ascii="Times New Roman" w:hAnsi="Times New Roman" w:cs="Times New Roman"/>
          <w:sz w:val="24"/>
          <w:szCs w:val="24"/>
        </w:rPr>
        <w:t xml:space="preserve"> very different. And it happened in a very short amount of time.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it did take a lot of energy to try to implement those as quickly as I could for my residents.</w:t>
      </w:r>
    </w:p>
    <w:p w14:paraId="416724DC" w14:textId="77777777" w:rsidR="00877BE7" w:rsidRPr="004345ED" w:rsidRDefault="00877BE7">
      <w:pPr>
        <w:spacing w:after="0"/>
        <w:rPr>
          <w:rFonts w:ascii="Times New Roman" w:hAnsi="Times New Roman" w:cs="Times New Roman"/>
          <w:sz w:val="24"/>
          <w:szCs w:val="24"/>
        </w:rPr>
      </w:pPr>
    </w:p>
    <w:p w14:paraId="2CFDD1E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07:23</w:t>
      </w:r>
      <w:proofErr w:type="gramEnd"/>
    </w:p>
    <w:p w14:paraId="206A7DC9"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Okay, thank you. And that's interesting to see that as a </w:t>
      </w:r>
      <w:proofErr w:type="gramStart"/>
      <w:r w:rsidRPr="004345ED">
        <w:rPr>
          <w:rFonts w:ascii="Times New Roman" w:hAnsi="Times New Roman" w:cs="Times New Roman"/>
          <w:sz w:val="24"/>
          <w:szCs w:val="24"/>
        </w:rPr>
        <w:t>residences</w:t>
      </w:r>
      <w:proofErr w:type="gramEnd"/>
      <w:r w:rsidRPr="004345ED">
        <w:rPr>
          <w:rFonts w:ascii="Times New Roman" w:hAnsi="Times New Roman" w:cs="Times New Roman"/>
          <w:sz w:val="24"/>
          <w:szCs w:val="24"/>
        </w:rPr>
        <w:t xml:space="preserve">. And you also shared most of the same anxieties and questions that I did fall 2019 and spring 2020. Before I was a resident assistant, regarding the pandemic, and just wondering just a bunch of what ifs. Wondering [inaudible] would we ever come </w:t>
      </w:r>
      <w:r w:rsidRPr="004345ED">
        <w:rPr>
          <w:rFonts w:ascii="Times New Roman" w:hAnsi="Times New Roman" w:cs="Times New Roman"/>
          <w:sz w:val="24"/>
          <w:szCs w:val="24"/>
        </w:rPr>
        <w:t xml:space="preserve">back stuff like that.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do you mind sharing where you were when you got the notification that we would not, that residents would not be returning to campus after spring break?</w:t>
      </w:r>
    </w:p>
    <w:p w14:paraId="30684CF4" w14:textId="77777777" w:rsidR="00877BE7" w:rsidRPr="004345ED" w:rsidRDefault="00877BE7">
      <w:pPr>
        <w:spacing w:after="0"/>
        <w:rPr>
          <w:rFonts w:ascii="Times New Roman" w:hAnsi="Times New Roman" w:cs="Times New Roman"/>
          <w:sz w:val="24"/>
          <w:szCs w:val="24"/>
        </w:rPr>
      </w:pPr>
    </w:p>
    <w:p w14:paraId="2C5D0AAD"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07:53</w:t>
      </w:r>
      <w:proofErr w:type="gramEnd"/>
    </w:p>
    <w:p w14:paraId="086F671E"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Yeah, I want to say, if I remember correctly, I was at ho</w:t>
      </w:r>
      <w:r w:rsidRPr="004345ED">
        <w:rPr>
          <w:rFonts w:ascii="Times New Roman" w:hAnsi="Times New Roman" w:cs="Times New Roman"/>
          <w:sz w:val="24"/>
          <w:szCs w:val="24"/>
        </w:rPr>
        <w:t xml:space="preserve">me, I actually was not able to stay on campus with the rest of the ResLife staff. Because Laredo was one of the first cities in Texas to go on lockdown. </w:t>
      </w:r>
      <w:r w:rsidRPr="004345ED">
        <w:rPr>
          <w:rFonts w:ascii="Times New Roman" w:hAnsi="Times New Roman" w:cs="Times New Roman"/>
          <w:sz w:val="24"/>
          <w:szCs w:val="24"/>
        </w:rPr>
        <w:lastRenderedPageBreak/>
        <w:t>And at the time, we didn't really know what that meant was I able to leave my house, was I able to leav</w:t>
      </w:r>
      <w:r w:rsidRPr="004345ED">
        <w:rPr>
          <w:rFonts w:ascii="Times New Roman" w:hAnsi="Times New Roman" w:cs="Times New Roman"/>
          <w:sz w:val="24"/>
          <w:szCs w:val="24"/>
        </w:rPr>
        <w:t xml:space="preserve">e the city? And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to kind of avoid any confusion or any complications, I basically had to come back from, you know, the extended spring break. And then very quickly leave to go to Laredo, so I could be with my family.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unfortunately could not be helpi</w:t>
      </w:r>
      <w:r w:rsidRPr="004345ED">
        <w:rPr>
          <w:rFonts w:ascii="Times New Roman" w:hAnsi="Times New Roman" w:cs="Times New Roman"/>
          <w:sz w:val="24"/>
          <w:szCs w:val="24"/>
        </w:rPr>
        <w:t xml:space="preserve">ng out with the rest of the ResLife staff, while they were helping the residents move out. Because I was already in lockdown by the time these residents were moving out.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remember being at home, and just seeing how that was going to affect the resident</w:t>
      </w:r>
      <w:r w:rsidRPr="004345ED">
        <w:rPr>
          <w:rFonts w:ascii="Times New Roman" w:hAnsi="Times New Roman" w:cs="Times New Roman"/>
          <w:sz w:val="24"/>
          <w:szCs w:val="24"/>
        </w:rPr>
        <w:t>s and myself. And just trying to figure out how I was going to finish the semester from my house. Because one of the reasons why I had gone to St. Mary's in the first place was because I knew myself and I know that I get so invested with my family that the</w:t>
      </w:r>
      <w:r w:rsidRPr="004345ED">
        <w:rPr>
          <w:rFonts w:ascii="Times New Roman" w:hAnsi="Times New Roman" w:cs="Times New Roman"/>
          <w:sz w:val="24"/>
          <w:szCs w:val="24"/>
        </w:rPr>
        <w:t xml:space="preserve">y were going to in you know, in some ways become a distraction to my learning. And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trying to see like how I was </w:t>
      </w:r>
      <w:proofErr w:type="spellStart"/>
      <w:r w:rsidRPr="004345ED">
        <w:rPr>
          <w:rFonts w:ascii="Times New Roman" w:hAnsi="Times New Roman" w:cs="Times New Roman"/>
          <w:sz w:val="24"/>
          <w:szCs w:val="24"/>
        </w:rPr>
        <w:t>gonna</w:t>
      </w:r>
      <w:proofErr w:type="spellEnd"/>
      <w:r w:rsidRPr="004345ED">
        <w:rPr>
          <w:rFonts w:ascii="Times New Roman" w:hAnsi="Times New Roman" w:cs="Times New Roman"/>
          <w:sz w:val="24"/>
          <w:szCs w:val="24"/>
        </w:rPr>
        <w:t xml:space="preserve">, how I was going to be able to finish off the semester from my house where I have five other people there with me, and you know, we're </w:t>
      </w:r>
      <w:r w:rsidRPr="004345ED">
        <w:rPr>
          <w:rFonts w:ascii="Times New Roman" w:hAnsi="Times New Roman" w:cs="Times New Roman"/>
          <w:sz w:val="24"/>
          <w:szCs w:val="24"/>
        </w:rPr>
        <w:t xml:space="preserve">all stuck. None of us can go anywhere. And I have to help out and I have to help my siblings and I have to, you know, go do the grocery runs. And it was just a lot.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when I did find out that that was going to be the case, it was just a million things goi</w:t>
      </w:r>
      <w:r w:rsidRPr="004345ED">
        <w:rPr>
          <w:rFonts w:ascii="Times New Roman" w:hAnsi="Times New Roman" w:cs="Times New Roman"/>
          <w:sz w:val="24"/>
          <w:szCs w:val="24"/>
        </w:rPr>
        <w:t>ng on in my head and just trying to help out the best that I could, but with the restrictions that I had.</w:t>
      </w:r>
    </w:p>
    <w:p w14:paraId="34D39C54" w14:textId="77777777" w:rsidR="00877BE7" w:rsidRPr="004345ED" w:rsidRDefault="00877BE7">
      <w:pPr>
        <w:spacing w:after="0"/>
        <w:rPr>
          <w:rFonts w:ascii="Times New Roman" w:hAnsi="Times New Roman" w:cs="Times New Roman"/>
          <w:sz w:val="24"/>
          <w:szCs w:val="24"/>
        </w:rPr>
      </w:pPr>
    </w:p>
    <w:p w14:paraId="3520FF5C"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10:19</w:t>
      </w:r>
      <w:proofErr w:type="gramEnd"/>
    </w:p>
    <w:p w14:paraId="4DF132C7"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so it sounds like being back at home before you were able to sort of get any idea of what was going to happen was a very anxi</w:t>
      </w:r>
      <w:r w:rsidRPr="004345ED">
        <w:rPr>
          <w:rFonts w:ascii="Times New Roman" w:hAnsi="Times New Roman" w:cs="Times New Roman"/>
          <w:sz w:val="24"/>
          <w:szCs w:val="24"/>
        </w:rPr>
        <w:t>ous filled time. And as you were home, you sound like you, you had a lot of your own duties there that you had to be responsible, really, and just being there, because that's also something that I think is shared when you come to college as a, as a first g</w:t>
      </w:r>
      <w:r w:rsidRPr="004345ED">
        <w:rPr>
          <w:rFonts w:ascii="Times New Roman" w:hAnsi="Times New Roman" w:cs="Times New Roman"/>
          <w:sz w:val="24"/>
          <w:szCs w:val="24"/>
        </w:rPr>
        <w:t xml:space="preserve">eneration student, or just a student in general is learning to be away from family, like you said, and then when having to go home abruptly again, and be surrounded by those family and learning to manage school on top of being a family member, a sister or </w:t>
      </w:r>
      <w:r w:rsidRPr="004345ED">
        <w:rPr>
          <w:rFonts w:ascii="Times New Roman" w:hAnsi="Times New Roman" w:cs="Times New Roman"/>
          <w:sz w:val="24"/>
          <w:szCs w:val="24"/>
        </w:rPr>
        <w:t>daughter, a cousin and stuff like that.</w:t>
      </w:r>
    </w:p>
    <w:p w14:paraId="3935EBA3" w14:textId="77777777" w:rsidR="00877BE7" w:rsidRPr="004345ED" w:rsidRDefault="00877BE7">
      <w:pPr>
        <w:spacing w:after="0"/>
        <w:rPr>
          <w:rFonts w:ascii="Times New Roman" w:hAnsi="Times New Roman" w:cs="Times New Roman"/>
          <w:sz w:val="24"/>
          <w:szCs w:val="24"/>
        </w:rPr>
      </w:pPr>
    </w:p>
    <w:p w14:paraId="649DA2E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11:02</w:t>
      </w:r>
      <w:proofErr w:type="gramEnd"/>
    </w:p>
    <w:p w14:paraId="0E7F7E31"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Yeah, I think one of the things too, was that, you know, for that year and a half, that I was at St. Mary's, before the pandemic, anytime I would go back home, I associated that time was like re</w:t>
      </w:r>
      <w:r w:rsidRPr="004345ED">
        <w:rPr>
          <w:rFonts w:ascii="Times New Roman" w:hAnsi="Times New Roman" w:cs="Times New Roman"/>
          <w:sz w:val="24"/>
          <w:szCs w:val="24"/>
        </w:rPr>
        <w:t xml:space="preserve">st, or like vacation or break, you know, because I would go home, on weekends, I wouldn't do homework, or I'd go home during the breaks, and I would relax.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it was definitely a big adjustment to go home when I now associated that area with rest, and to i</w:t>
      </w:r>
      <w:r w:rsidRPr="004345ED">
        <w:rPr>
          <w:rFonts w:ascii="Times New Roman" w:hAnsi="Times New Roman" w:cs="Times New Roman"/>
          <w:sz w:val="24"/>
          <w:szCs w:val="24"/>
        </w:rPr>
        <w:t>ncorporate it with my school life, again, like how it was in high school and growing up was a pretty big adjustment for me.</w:t>
      </w:r>
    </w:p>
    <w:p w14:paraId="4C18E475" w14:textId="77777777" w:rsidR="00877BE7" w:rsidRPr="004345ED" w:rsidRDefault="00877BE7">
      <w:pPr>
        <w:spacing w:after="0"/>
        <w:rPr>
          <w:rFonts w:ascii="Times New Roman" w:hAnsi="Times New Roman" w:cs="Times New Roman"/>
          <w:sz w:val="24"/>
          <w:szCs w:val="24"/>
        </w:rPr>
      </w:pPr>
    </w:p>
    <w:p w14:paraId="7201415B"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11:46</w:t>
      </w:r>
      <w:proofErr w:type="gramEnd"/>
    </w:p>
    <w:p w14:paraId="35352CA1"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Yes.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going back to your duties, but this time, specifically as an RA, how did your duties change and your resp</w:t>
      </w:r>
      <w:r w:rsidRPr="004345ED">
        <w:rPr>
          <w:rFonts w:ascii="Times New Roman" w:hAnsi="Times New Roman" w:cs="Times New Roman"/>
          <w:sz w:val="24"/>
          <w:szCs w:val="24"/>
        </w:rPr>
        <w:t>onsibilities changed from being on campus to going home during spring 2020? And do you feel like you were able to still serve as a resource to your residents?</w:t>
      </w:r>
    </w:p>
    <w:p w14:paraId="53FDFDF8" w14:textId="77777777" w:rsidR="00877BE7" w:rsidRPr="004345ED" w:rsidRDefault="00877BE7">
      <w:pPr>
        <w:spacing w:after="0"/>
        <w:rPr>
          <w:rFonts w:ascii="Times New Roman" w:hAnsi="Times New Roman" w:cs="Times New Roman"/>
          <w:sz w:val="24"/>
          <w:szCs w:val="24"/>
        </w:rPr>
      </w:pPr>
    </w:p>
    <w:p w14:paraId="5204F8FF"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12:04</w:t>
      </w:r>
      <w:proofErr w:type="gramEnd"/>
    </w:p>
    <w:p w14:paraId="23D129AD"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lastRenderedPageBreak/>
        <w:t>I definitely felt like I wasn't as helpful as I probably could have been ju</w:t>
      </w:r>
      <w:r w:rsidRPr="004345ED">
        <w:rPr>
          <w:rFonts w:ascii="Times New Roman" w:hAnsi="Times New Roman" w:cs="Times New Roman"/>
          <w:sz w:val="24"/>
          <w:szCs w:val="24"/>
        </w:rPr>
        <w:t>st because with the restrictions that we had the most I could really do was offer, either, you know, a listening ear for, you know, to refer to any resources that we had on campus. But, you know, I wasn't there to see them every day I wasn't there, you kno</w:t>
      </w:r>
      <w:r w:rsidRPr="004345ED">
        <w:rPr>
          <w:rFonts w:ascii="Times New Roman" w:hAnsi="Times New Roman" w:cs="Times New Roman"/>
          <w:sz w:val="24"/>
          <w:szCs w:val="24"/>
        </w:rPr>
        <w:t xml:space="preserve">w, to do my availability with them. And like I had said earlier, like, a good portion of my residents never even would </w:t>
      </w:r>
      <w:proofErr w:type="spellStart"/>
      <w:r w:rsidRPr="004345ED">
        <w:rPr>
          <w:rFonts w:ascii="Times New Roman" w:hAnsi="Times New Roman" w:cs="Times New Roman"/>
          <w:sz w:val="24"/>
          <w:szCs w:val="24"/>
        </w:rPr>
        <w:t>would</w:t>
      </w:r>
      <w:proofErr w:type="spellEnd"/>
      <w:r w:rsidRPr="004345ED">
        <w:rPr>
          <w:rFonts w:ascii="Times New Roman" w:hAnsi="Times New Roman" w:cs="Times New Roman"/>
          <w:sz w:val="24"/>
          <w:szCs w:val="24"/>
        </w:rPr>
        <w:t xml:space="preserve"> not respond to my emails after we had gone home from the from the extended spring break.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did feel like I couldn't do as much a</w:t>
      </w:r>
      <w:r w:rsidRPr="004345ED">
        <w:rPr>
          <w:rFonts w:ascii="Times New Roman" w:hAnsi="Times New Roman" w:cs="Times New Roman"/>
          <w:sz w:val="24"/>
          <w:szCs w:val="24"/>
        </w:rPr>
        <w:t xml:space="preserve">s I wanted. But most of the things or more most of the reasons that I felt that way </w:t>
      </w:r>
      <w:proofErr w:type="gramStart"/>
      <w:r w:rsidRPr="004345ED">
        <w:rPr>
          <w:rFonts w:ascii="Times New Roman" w:hAnsi="Times New Roman" w:cs="Times New Roman"/>
          <w:sz w:val="24"/>
          <w:szCs w:val="24"/>
        </w:rPr>
        <w:t>were</w:t>
      </w:r>
      <w:proofErr w:type="gramEnd"/>
      <w:r w:rsidRPr="004345ED">
        <w:rPr>
          <w:rFonts w:ascii="Times New Roman" w:hAnsi="Times New Roman" w:cs="Times New Roman"/>
          <w:sz w:val="24"/>
          <w:szCs w:val="24"/>
        </w:rPr>
        <w:t xml:space="preserve"> purely from external factors, and not necessarily things on either myself or, or on the Office of Residence Life, it was just all of us trying to figure out what was g</w:t>
      </w:r>
      <w:r w:rsidRPr="004345ED">
        <w:rPr>
          <w:rFonts w:ascii="Times New Roman" w:hAnsi="Times New Roman" w:cs="Times New Roman"/>
          <w:sz w:val="24"/>
          <w:szCs w:val="24"/>
        </w:rPr>
        <w:t xml:space="preserve">oing on, and trying to just be there for each other. While you know, most of us were already starting to feel that Zoom fatigue, we're incredibly anxious, we're dealing with other matters. And you know, some people were dealing with the virus itself.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it</w:t>
      </w:r>
      <w:r w:rsidRPr="004345ED">
        <w:rPr>
          <w:rFonts w:ascii="Times New Roman" w:hAnsi="Times New Roman" w:cs="Times New Roman"/>
          <w:sz w:val="24"/>
          <w:szCs w:val="24"/>
        </w:rPr>
        <w:t xml:space="preserve"> was just trying to be there for them to the best of my ability while I was at home while they were at home. While we didn't have the convenience and the luxury of being on campus. It definitely did at times feel like I wasn't doing enough.</w:t>
      </w:r>
    </w:p>
    <w:p w14:paraId="2A389FED" w14:textId="77777777" w:rsidR="00877BE7" w:rsidRPr="004345ED" w:rsidRDefault="00877BE7">
      <w:pPr>
        <w:spacing w:after="0"/>
        <w:rPr>
          <w:rFonts w:ascii="Times New Roman" w:hAnsi="Times New Roman" w:cs="Times New Roman"/>
          <w:sz w:val="24"/>
          <w:szCs w:val="24"/>
        </w:rPr>
      </w:pPr>
    </w:p>
    <w:p w14:paraId="595C04E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13</w:t>
      </w:r>
      <w:r w:rsidRPr="004345ED">
        <w:rPr>
          <w:rFonts w:ascii="Times New Roman" w:hAnsi="Times New Roman" w:cs="Times New Roman"/>
          <w:sz w:val="24"/>
          <w:szCs w:val="24"/>
        </w:rPr>
        <w:t>:46</w:t>
      </w:r>
      <w:proofErr w:type="gramEnd"/>
    </w:p>
    <w:p w14:paraId="3A35593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Yes, and I think that's valid. But at the end of the day, like everyone was having to deal with a pandemic. And it was everyone had to struggle in their own ways, individually. And some of us struggled in the same way. But I'm glad to hear that you did</w:t>
      </w:r>
      <w:r w:rsidRPr="004345ED">
        <w:rPr>
          <w:rFonts w:ascii="Times New Roman" w:hAnsi="Times New Roman" w:cs="Times New Roman"/>
          <w:sz w:val="24"/>
          <w:szCs w:val="24"/>
        </w:rPr>
        <w:t xml:space="preserve"> try and did work with the Office of Residence Life to still continue to try and be that resource for residents.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with that, how did you feel helped by the Office of Residence Life as a student staff and still as a resident who had to be sent home?</w:t>
      </w:r>
    </w:p>
    <w:p w14:paraId="2BACE634" w14:textId="77777777" w:rsidR="00877BE7" w:rsidRPr="004345ED" w:rsidRDefault="00877BE7">
      <w:pPr>
        <w:spacing w:after="0"/>
        <w:rPr>
          <w:rFonts w:ascii="Times New Roman" w:hAnsi="Times New Roman" w:cs="Times New Roman"/>
          <w:sz w:val="24"/>
          <w:szCs w:val="24"/>
        </w:rPr>
      </w:pPr>
    </w:p>
    <w:p w14:paraId="23083475"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Andr</w:t>
      </w:r>
      <w:r w:rsidRPr="004345ED">
        <w:rPr>
          <w:rFonts w:ascii="Times New Roman" w:hAnsi="Times New Roman" w:cs="Times New Roman"/>
          <w:b/>
          <w:sz w:val="24"/>
          <w:szCs w:val="24"/>
        </w:rPr>
        <w:t xml:space="preserve">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14:16</w:t>
      </w:r>
      <w:proofErr w:type="gramEnd"/>
    </w:p>
    <w:p w14:paraId="0CD11EA2"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Yeah, so I was very fortunate to be able to reach out to the office whenever I felt stumped. Whenever I didn't know how to address a certain situation. You know, whatever resident told me that they had the virus, what am I supposed to say </w:t>
      </w:r>
      <w:r w:rsidRPr="004345ED">
        <w:rPr>
          <w:rFonts w:ascii="Times New Roman" w:hAnsi="Times New Roman" w:cs="Times New Roman"/>
          <w:sz w:val="24"/>
          <w:szCs w:val="24"/>
        </w:rPr>
        <w:t>then? You know, just how am I supposed to respond to students with their anxieties about something that was so unknown? The Office of Residence Life was really there for me to answer any questions that I had. They were there to make sure that I was doing o</w:t>
      </w:r>
      <w:r w:rsidRPr="004345ED">
        <w:rPr>
          <w:rFonts w:ascii="Times New Roman" w:hAnsi="Times New Roman" w:cs="Times New Roman"/>
          <w:sz w:val="24"/>
          <w:szCs w:val="24"/>
        </w:rPr>
        <w:t>kay not only as an RA, but just as a person checking in on me to make sure that I was all right that I was safe and I was in an okay situation. They were, you know, constantly checking up on me keeping us updated with any information that they were getting</w:t>
      </w:r>
      <w:r w:rsidRPr="004345ED">
        <w:rPr>
          <w:rFonts w:ascii="Times New Roman" w:hAnsi="Times New Roman" w:cs="Times New Roman"/>
          <w:sz w:val="24"/>
          <w:szCs w:val="24"/>
        </w:rPr>
        <w:t xml:space="preserve"> from the university or from the city of San Antonio. And they were just constantly in communication with us so that we never felt like we were out in the dark.</w:t>
      </w:r>
    </w:p>
    <w:p w14:paraId="4D90F42F" w14:textId="77777777" w:rsidR="00877BE7" w:rsidRPr="004345ED" w:rsidRDefault="00877BE7">
      <w:pPr>
        <w:spacing w:after="0"/>
        <w:rPr>
          <w:rFonts w:ascii="Times New Roman" w:hAnsi="Times New Roman" w:cs="Times New Roman"/>
          <w:sz w:val="24"/>
          <w:szCs w:val="24"/>
        </w:rPr>
      </w:pPr>
    </w:p>
    <w:p w14:paraId="4CF485E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15:19</w:t>
      </w:r>
      <w:proofErr w:type="gramEnd"/>
    </w:p>
    <w:p w14:paraId="5BC24FD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That's really good to hear that they were also able to still serve as a reso</w:t>
      </w:r>
      <w:r w:rsidRPr="004345ED">
        <w:rPr>
          <w:rFonts w:ascii="Times New Roman" w:hAnsi="Times New Roman" w:cs="Times New Roman"/>
          <w:sz w:val="24"/>
          <w:szCs w:val="24"/>
        </w:rPr>
        <w:t xml:space="preserve">urce to you when you are you're trying to do actively do your part and serve other students.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know during fall 2020 was the first time St. Mary's was reopening dorm halls to students. And they were given the option to come back as an RA or as a student</w:t>
      </w:r>
      <w:r w:rsidRPr="004345ED">
        <w:rPr>
          <w:rFonts w:ascii="Times New Roman" w:hAnsi="Times New Roman" w:cs="Times New Roman"/>
          <w:sz w:val="24"/>
          <w:szCs w:val="24"/>
        </w:rPr>
        <w:t>, did you come back fall 2020?</w:t>
      </w:r>
    </w:p>
    <w:p w14:paraId="487E42F9" w14:textId="77777777" w:rsidR="00877BE7" w:rsidRPr="004345ED" w:rsidRDefault="00877BE7">
      <w:pPr>
        <w:spacing w:after="0"/>
        <w:rPr>
          <w:rFonts w:ascii="Times New Roman" w:hAnsi="Times New Roman" w:cs="Times New Roman"/>
          <w:sz w:val="24"/>
          <w:szCs w:val="24"/>
        </w:rPr>
      </w:pPr>
    </w:p>
    <w:p w14:paraId="2EDC3010"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15:44</w:t>
      </w:r>
      <w:proofErr w:type="gramEnd"/>
    </w:p>
    <w:p w14:paraId="502C94F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I did, I came back as an RA.</w:t>
      </w:r>
    </w:p>
    <w:p w14:paraId="595C1961" w14:textId="77777777" w:rsidR="00877BE7" w:rsidRPr="004345ED" w:rsidRDefault="00877BE7">
      <w:pPr>
        <w:spacing w:after="0"/>
        <w:rPr>
          <w:rFonts w:ascii="Times New Roman" w:hAnsi="Times New Roman" w:cs="Times New Roman"/>
          <w:sz w:val="24"/>
          <w:szCs w:val="24"/>
        </w:rPr>
      </w:pPr>
    </w:p>
    <w:p w14:paraId="3D4680EB"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15:47</w:t>
      </w:r>
      <w:proofErr w:type="gramEnd"/>
    </w:p>
    <w:p w14:paraId="54CC99AD"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Okay, and so how did you feel about being able to come back and transitioning from being at home back to a dorm?</w:t>
      </w:r>
    </w:p>
    <w:p w14:paraId="483067AD" w14:textId="77777777" w:rsidR="00877BE7" w:rsidRPr="004345ED" w:rsidRDefault="00877BE7">
      <w:pPr>
        <w:spacing w:after="0"/>
        <w:rPr>
          <w:rFonts w:ascii="Times New Roman" w:hAnsi="Times New Roman" w:cs="Times New Roman"/>
          <w:sz w:val="24"/>
          <w:szCs w:val="24"/>
        </w:rPr>
      </w:pPr>
    </w:p>
    <w:p w14:paraId="04062BEC"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15:55</w:t>
      </w:r>
      <w:proofErr w:type="gramEnd"/>
    </w:p>
    <w:p w14:paraId="7BCFA890"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You know, </w:t>
      </w:r>
      <w:r w:rsidRPr="004345ED">
        <w:rPr>
          <w:rFonts w:ascii="Times New Roman" w:hAnsi="Times New Roman" w:cs="Times New Roman"/>
          <w:sz w:val="24"/>
          <w:szCs w:val="24"/>
        </w:rPr>
        <w:t>obviously, I was excited to come back. I had missed living in San Antonio. I had missed the university. But I mean, there was still that level of anxiousness of just what does it mean to come back now that we are currently in a pandemic? What is the univer</w:t>
      </w:r>
      <w:r w:rsidRPr="004345ED">
        <w:rPr>
          <w:rFonts w:ascii="Times New Roman" w:hAnsi="Times New Roman" w:cs="Times New Roman"/>
          <w:sz w:val="24"/>
          <w:szCs w:val="24"/>
        </w:rPr>
        <w:t xml:space="preserve">sity going to do or the office of residents I'm going to do to make sure that we are being as safe as possible while we're back? How is my you know, role as an RA going to be affected? How am I going to continue to try to build community when we're trying </w:t>
      </w:r>
      <w:r w:rsidRPr="004345ED">
        <w:rPr>
          <w:rFonts w:ascii="Times New Roman" w:hAnsi="Times New Roman" w:cs="Times New Roman"/>
          <w:sz w:val="24"/>
          <w:szCs w:val="24"/>
        </w:rPr>
        <w:t xml:space="preserve">to not have that many in person social interactions, just to keep things as safe as possible? What does it mean to do an entire semester and an entire school year online, while still at the </w:t>
      </w:r>
      <w:proofErr w:type="gramStart"/>
      <w:r w:rsidRPr="004345ED">
        <w:rPr>
          <w:rFonts w:ascii="Times New Roman" w:hAnsi="Times New Roman" w:cs="Times New Roman"/>
          <w:sz w:val="24"/>
          <w:szCs w:val="24"/>
        </w:rPr>
        <w:t>university.</w:t>
      </w:r>
      <w:proofErr w:type="gramEnd"/>
      <w:r w:rsidRPr="004345ED">
        <w:rPr>
          <w:rFonts w:ascii="Times New Roman" w:hAnsi="Times New Roman" w:cs="Times New Roman"/>
          <w:sz w:val="24"/>
          <w:szCs w:val="24"/>
        </w:rPr>
        <w:t xml:space="preserv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what does that look like it just had, it just posed</w:t>
      </w:r>
      <w:r w:rsidRPr="004345ED">
        <w:rPr>
          <w:rFonts w:ascii="Times New Roman" w:hAnsi="Times New Roman" w:cs="Times New Roman"/>
          <w:sz w:val="24"/>
          <w:szCs w:val="24"/>
        </w:rPr>
        <w:t xml:space="preserve"> a lot of questions. But I knew that I had to come back not only to help in my role as an RA, but also to get the most out of my education because it was really hard to do my work from home, I just did not have an adequate learning area at my house. That's</w:t>
      </w:r>
      <w:r w:rsidRPr="004345ED">
        <w:rPr>
          <w:rFonts w:ascii="Times New Roman" w:hAnsi="Times New Roman" w:cs="Times New Roman"/>
          <w:sz w:val="24"/>
          <w:szCs w:val="24"/>
        </w:rPr>
        <w:t xml:space="preserve"> just how it was. I didn't have the private space that I do here on campus at home.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a lot of my work was interrupted, I would constantly lose focus. And you know, outside factors to were, would play into place.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I knew I had to come back in order to e</w:t>
      </w:r>
      <w:r w:rsidRPr="004345ED">
        <w:rPr>
          <w:rFonts w:ascii="Times New Roman" w:hAnsi="Times New Roman" w:cs="Times New Roman"/>
          <w:sz w:val="24"/>
          <w:szCs w:val="24"/>
        </w:rPr>
        <w:t>nsure a better quality of education. But it did still leave me with a lot of questions and a lot of anxiety.</w:t>
      </w:r>
    </w:p>
    <w:p w14:paraId="6882A67A" w14:textId="77777777" w:rsidR="00877BE7" w:rsidRPr="004345ED" w:rsidRDefault="00877BE7">
      <w:pPr>
        <w:spacing w:after="0"/>
        <w:rPr>
          <w:rFonts w:ascii="Times New Roman" w:hAnsi="Times New Roman" w:cs="Times New Roman"/>
          <w:sz w:val="24"/>
          <w:szCs w:val="24"/>
        </w:rPr>
      </w:pPr>
    </w:p>
    <w:p w14:paraId="7739946C"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17:49</w:t>
      </w:r>
      <w:proofErr w:type="gramEnd"/>
    </w:p>
    <w:p w14:paraId="76FFE7F8"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Yes, and fast forward a couple more semesters after fall 2020. And we're here now in fall 2021.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as you continue to serve as a</w:t>
      </w:r>
      <w:r w:rsidRPr="004345ED">
        <w:rPr>
          <w:rFonts w:ascii="Times New Roman" w:hAnsi="Times New Roman" w:cs="Times New Roman"/>
          <w:sz w:val="24"/>
          <w:szCs w:val="24"/>
        </w:rPr>
        <w:t xml:space="preserve"> resident assistant for St. Mary's, how do you feel being having had the experience of being a resident assistant and just being a student here on campus for several semesters, and having participated in what we would call a normal school year. How do you </w:t>
      </w:r>
      <w:r w:rsidRPr="004345ED">
        <w:rPr>
          <w:rFonts w:ascii="Times New Roman" w:hAnsi="Times New Roman" w:cs="Times New Roman"/>
          <w:sz w:val="24"/>
          <w:szCs w:val="24"/>
        </w:rPr>
        <w:t>think that plays into how you are able to serve students now?</w:t>
      </w:r>
    </w:p>
    <w:p w14:paraId="5273154C" w14:textId="77777777" w:rsidR="00877BE7" w:rsidRPr="004345ED" w:rsidRDefault="00877BE7">
      <w:pPr>
        <w:spacing w:after="0"/>
        <w:rPr>
          <w:rFonts w:ascii="Times New Roman" w:hAnsi="Times New Roman" w:cs="Times New Roman"/>
          <w:sz w:val="24"/>
          <w:szCs w:val="24"/>
        </w:rPr>
      </w:pPr>
    </w:p>
    <w:p w14:paraId="2404D65C"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18:18</w:t>
      </w:r>
      <w:proofErr w:type="gramEnd"/>
    </w:p>
    <w:p w14:paraId="68A0416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I think having the experience of being a student as and an RA, both pre and post pandemic, has really just helped me have a greater sense of appreciation for the university</w:t>
      </w:r>
      <w:r w:rsidRPr="004345ED">
        <w:rPr>
          <w:rFonts w:ascii="Times New Roman" w:hAnsi="Times New Roman" w:cs="Times New Roman"/>
          <w:sz w:val="24"/>
          <w:szCs w:val="24"/>
        </w:rPr>
        <w:t xml:space="preserve"> and the community. I think I'm a lot better adjusted to life post pandemic. And definitely I was, you know, even a year ago from now, being able to experience the residence halls with, you know, our COVID policies and restrictions. I definitely was able t</w:t>
      </w:r>
      <w:r w:rsidRPr="004345ED">
        <w:rPr>
          <w:rFonts w:ascii="Times New Roman" w:hAnsi="Times New Roman" w:cs="Times New Roman"/>
          <w:sz w:val="24"/>
          <w:szCs w:val="24"/>
        </w:rPr>
        <w:t>o adjust and learn how to live with these mandates. And, you know, luckily, we've been able to keep a healthy and safe environment for the residents. And I think that I'm very fortunate to be able to be coming to the University in person. And after experie</w:t>
      </w:r>
      <w:r w:rsidRPr="004345ED">
        <w:rPr>
          <w:rFonts w:ascii="Times New Roman" w:hAnsi="Times New Roman" w:cs="Times New Roman"/>
          <w:sz w:val="24"/>
          <w:szCs w:val="24"/>
        </w:rPr>
        <w:t>ncing a year online, I do believe that in person learning is just the learning model that helps me more than an online learning model. I know online learning works for many people, but it was very difficult for me to participate in an online learning model</w:t>
      </w:r>
      <w:r w:rsidRPr="004345ED">
        <w:rPr>
          <w:rFonts w:ascii="Times New Roman" w:hAnsi="Times New Roman" w:cs="Times New Roman"/>
          <w:sz w:val="24"/>
          <w:szCs w:val="24"/>
        </w:rPr>
        <w:t xml:space="preserve">. For many reasons, but I noticed myself getting burnt out a lot quicker. I was getting very much getting zoom fatigue. I was just incredibly lonely. It felt very isolating, and I am definitely a </w:t>
      </w:r>
      <w:r w:rsidRPr="004345ED">
        <w:rPr>
          <w:rFonts w:ascii="Times New Roman" w:hAnsi="Times New Roman" w:cs="Times New Roman"/>
          <w:sz w:val="24"/>
          <w:szCs w:val="24"/>
        </w:rPr>
        <w:lastRenderedPageBreak/>
        <w:t xml:space="preserve">person that thrives in community I am very extroverted. So, </w:t>
      </w:r>
      <w:r w:rsidRPr="004345ED">
        <w:rPr>
          <w:rFonts w:ascii="Times New Roman" w:hAnsi="Times New Roman" w:cs="Times New Roman"/>
          <w:sz w:val="24"/>
          <w:szCs w:val="24"/>
        </w:rPr>
        <w:t>being able to be on campus and to see people, and to know that we're doing it in a safe way just brings me a lot of peace of mind. And so being able to experience that is, I'm very grateful for.</w:t>
      </w:r>
    </w:p>
    <w:p w14:paraId="66FA6FF9" w14:textId="77777777" w:rsidR="00877BE7" w:rsidRPr="004345ED" w:rsidRDefault="00877BE7">
      <w:pPr>
        <w:spacing w:after="0"/>
        <w:rPr>
          <w:rFonts w:ascii="Times New Roman" w:hAnsi="Times New Roman" w:cs="Times New Roman"/>
          <w:sz w:val="24"/>
          <w:szCs w:val="24"/>
        </w:rPr>
      </w:pPr>
    </w:p>
    <w:p w14:paraId="30A695F3"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20:18</w:t>
      </w:r>
      <w:proofErr w:type="gramEnd"/>
    </w:p>
    <w:p w14:paraId="01D353BD"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Alrighty. Thank you. And right before we c</w:t>
      </w:r>
      <w:r w:rsidRPr="004345ED">
        <w:rPr>
          <w:rFonts w:ascii="Times New Roman" w:hAnsi="Times New Roman" w:cs="Times New Roman"/>
          <w:sz w:val="24"/>
          <w:szCs w:val="24"/>
        </w:rPr>
        <w:t>onclude this interview, I want to ask, as an RA what do you think the most useful campus resource is right now? For anyone dealing with anything during the pandemic and being here on campus?</w:t>
      </w:r>
    </w:p>
    <w:p w14:paraId="23401F93" w14:textId="77777777" w:rsidR="00877BE7" w:rsidRPr="004345ED" w:rsidRDefault="00877BE7">
      <w:pPr>
        <w:spacing w:after="0"/>
        <w:rPr>
          <w:rFonts w:ascii="Times New Roman" w:hAnsi="Times New Roman" w:cs="Times New Roman"/>
          <w:sz w:val="24"/>
          <w:szCs w:val="24"/>
        </w:rPr>
      </w:pPr>
    </w:p>
    <w:p w14:paraId="6E0820CB"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20:34</w:t>
      </w:r>
      <w:proofErr w:type="gramEnd"/>
    </w:p>
    <w:p w14:paraId="48DF0D26"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I think the resource that I have </w:t>
      </w:r>
      <w:r w:rsidRPr="004345ED">
        <w:rPr>
          <w:rFonts w:ascii="Times New Roman" w:hAnsi="Times New Roman" w:cs="Times New Roman"/>
          <w:sz w:val="24"/>
          <w:szCs w:val="24"/>
        </w:rPr>
        <w:t>probably utilized, the most that has helped me is definitely the Counseling Center. I started seeing the counseling center the first semester going into the pandemic, so fall 2020. And being able to talk to one of the counselors on a regular basis as was r</w:t>
      </w:r>
      <w:r w:rsidRPr="004345ED">
        <w:rPr>
          <w:rFonts w:ascii="Times New Roman" w:hAnsi="Times New Roman" w:cs="Times New Roman"/>
          <w:sz w:val="24"/>
          <w:szCs w:val="24"/>
        </w:rPr>
        <w:t>eally a very helpful experience for me, they helped me understand what I was feeling what I was going through, help me with ways that I could cope with my feelings and what I was going through. And being able to just talk about it with someone was very hel</w:t>
      </w:r>
      <w:r w:rsidRPr="004345ED">
        <w:rPr>
          <w:rFonts w:ascii="Times New Roman" w:hAnsi="Times New Roman" w:cs="Times New Roman"/>
          <w:sz w:val="24"/>
          <w:szCs w:val="24"/>
        </w:rPr>
        <w:t>pful for me. And so that is one of the first campus resources that I recommend for my residents whenever they feel like they may need a little bit of that extra help. Because I know from personal experience, they helped me tremendously.</w:t>
      </w:r>
    </w:p>
    <w:p w14:paraId="300838F5" w14:textId="77777777" w:rsidR="00877BE7" w:rsidRPr="004345ED" w:rsidRDefault="00877BE7">
      <w:pPr>
        <w:spacing w:after="0"/>
        <w:rPr>
          <w:rFonts w:ascii="Times New Roman" w:hAnsi="Times New Roman" w:cs="Times New Roman"/>
          <w:sz w:val="24"/>
          <w:szCs w:val="24"/>
        </w:rPr>
      </w:pPr>
    </w:p>
    <w:p w14:paraId="467DD3C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Paul </w:t>
      </w:r>
      <w:proofErr w:type="gramStart"/>
      <w:r w:rsidRPr="004345ED">
        <w:rPr>
          <w:rFonts w:ascii="Times New Roman" w:hAnsi="Times New Roman" w:cs="Times New Roman"/>
          <w:b/>
          <w:sz w:val="24"/>
          <w:szCs w:val="24"/>
        </w:rPr>
        <w:t xml:space="preserve">Garza  </w:t>
      </w:r>
      <w:r w:rsidRPr="004345ED">
        <w:rPr>
          <w:rFonts w:ascii="Times New Roman" w:hAnsi="Times New Roman" w:cs="Times New Roman"/>
          <w:sz w:val="24"/>
          <w:szCs w:val="24"/>
        </w:rPr>
        <w:t>21:43</w:t>
      </w:r>
      <w:proofErr w:type="gramEnd"/>
    </w:p>
    <w:p w14:paraId="6432BC7B"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 xml:space="preserve">Alrighty, thank you so much for sharing that and for sharing your inspiring experience during the pandemic and for sharing this wonderful campus resource that's available to all students at St. Mary's. And that does conclude our interview. </w:t>
      </w:r>
      <w:proofErr w:type="gramStart"/>
      <w:r w:rsidRPr="004345ED">
        <w:rPr>
          <w:rFonts w:ascii="Times New Roman" w:hAnsi="Times New Roman" w:cs="Times New Roman"/>
          <w:sz w:val="24"/>
          <w:szCs w:val="24"/>
        </w:rPr>
        <w:t>So</w:t>
      </w:r>
      <w:proofErr w:type="gramEnd"/>
      <w:r w:rsidRPr="004345ED">
        <w:rPr>
          <w:rFonts w:ascii="Times New Roman" w:hAnsi="Times New Roman" w:cs="Times New Roman"/>
          <w:sz w:val="24"/>
          <w:szCs w:val="24"/>
        </w:rPr>
        <w:t xml:space="preserve"> thank you aga</w:t>
      </w:r>
      <w:r w:rsidRPr="004345ED">
        <w:rPr>
          <w:rFonts w:ascii="Times New Roman" w:hAnsi="Times New Roman" w:cs="Times New Roman"/>
          <w:sz w:val="24"/>
          <w:szCs w:val="24"/>
        </w:rPr>
        <w:t xml:space="preserve">in for giving me your time and sharing about your experience as a student and as a resident assistant during the pandemic. </w:t>
      </w:r>
    </w:p>
    <w:p w14:paraId="09759B32" w14:textId="77777777" w:rsidR="00877BE7" w:rsidRPr="004345ED" w:rsidRDefault="00877BE7">
      <w:pPr>
        <w:spacing w:after="0"/>
        <w:rPr>
          <w:rFonts w:ascii="Times New Roman" w:hAnsi="Times New Roman" w:cs="Times New Roman"/>
          <w:sz w:val="24"/>
          <w:szCs w:val="24"/>
        </w:rPr>
      </w:pPr>
    </w:p>
    <w:p w14:paraId="7FCF7ED7"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b/>
          <w:sz w:val="24"/>
          <w:szCs w:val="24"/>
        </w:rPr>
        <w:t xml:space="preserve">Andrea </w:t>
      </w:r>
      <w:proofErr w:type="gramStart"/>
      <w:r w:rsidRPr="004345ED">
        <w:rPr>
          <w:rFonts w:ascii="Times New Roman" w:hAnsi="Times New Roman" w:cs="Times New Roman"/>
          <w:b/>
          <w:sz w:val="24"/>
          <w:szCs w:val="24"/>
        </w:rPr>
        <w:t xml:space="preserve">Moreno  </w:t>
      </w:r>
      <w:r w:rsidRPr="004345ED">
        <w:rPr>
          <w:rFonts w:ascii="Times New Roman" w:hAnsi="Times New Roman" w:cs="Times New Roman"/>
          <w:sz w:val="24"/>
          <w:szCs w:val="24"/>
        </w:rPr>
        <w:t>22:04</w:t>
      </w:r>
      <w:proofErr w:type="gramEnd"/>
    </w:p>
    <w:p w14:paraId="5641E85A" w14:textId="77777777" w:rsidR="00877BE7" w:rsidRPr="004345ED" w:rsidRDefault="00B3141A">
      <w:pPr>
        <w:spacing w:after="0"/>
        <w:rPr>
          <w:rFonts w:ascii="Times New Roman" w:hAnsi="Times New Roman" w:cs="Times New Roman"/>
          <w:sz w:val="24"/>
          <w:szCs w:val="24"/>
        </w:rPr>
      </w:pPr>
      <w:r w:rsidRPr="004345ED">
        <w:rPr>
          <w:rFonts w:ascii="Times New Roman" w:hAnsi="Times New Roman" w:cs="Times New Roman"/>
          <w:sz w:val="24"/>
          <w:szCs w:val="24"/>
        </w:rPr>
        <w:t>Thank you</w:t>
      </w:r>
    </w:p>
    <w:sectPr w:rsidR="00877BE7" w:rsidRPr="004345E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6204" w14:textId="77777777" w:rsidR="00B3141A" w:rsidRDefault="00B3141A">
      <w:pPr>
        <w:spacing w:after="0" w:line="240" w:lineRule="auto"/>
      </w:pPr>
      <w:r>
        <w:separator/>
      </w:r>
    </w:p>
  </w:endnote>
  <w:endnote w:type="continuationSeparator" w:id="0">
    <w:p w14:paraId="7CF74860" w14:textId="77777777" w:rsidR="00B3141A" w:rsidRDefault="00B3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B9A48E2" w14:textId="5063CE4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345ED">
          <w:rPr>
            <w:rStyle w:val="PageNumber"/>
          </w:rPr>
          <w:fldChar w:fldCharType="separate"/>
        </w:r>
        <w:r w:rsidR="004345ED">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8EAE6D6" w14:textId="06B2CA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345ED">
          <w:rPr>
            <w:rStyle w:val="PageNumber"/>
          </w:rPr>
          <w:fldChar w:fldCharType="separate"/>
        </w:r>
        <w:r w:rsidR="004345ED">
          <w:rPr>
            <w:rStyle w:val="PageNumber"/>
            <w:noProof/>
          </w:rPr>
          <w:t>- 2 -</w:t>
        </w:r>
        <w:r>
          <w:rPr>
            <w:rStyle w:val="PageNumber"/>
          </w:rPr>
          <w:fldChar w:fldCharType="end"/>
        </w:r>
      </w:p>
    </w:sdtContent>
  </w:sdt>
  <w:p w14:paraId="56A6665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38604"/>
      <w:docPartObj>
        <w:docPartGallery w:val="Page Numbers (Bottom of Page)"/>
        <w:docPartUnique/>
      </w:docPartObj>
    </w:sdtPr>
    <w:sdtEndPr>
      <w:rPr>
        <w:noProof/>
      </w:rPr>
    </w:sdtEndPr>
    <w:sdtContent>
      <w:p w14:paraId="5FC883D2" w14:textId="788A4DA1" w:rsidR="004345ED" w:rsidRDefault="004345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C7F65" w14:textId="2B831BA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042B" w14:textId="77777777" w:rsidR="00B3141A" w:rsidRDefault="00B3141A">
      <w:pPr>
        <w:spacing w:after="0" w:line="240" w:lineRule="auto"/>
      </w:pPr>
      <w:r>
        <w:separator/>
      </w:r>
    </w:p>
  </w:footnote>
  <w:footnote w:type="continuationSeparator" w:id="0">
    <w:p w14:paraId="378CE1AD" w14:textId="77777777" w:rsidR="00B3141A" w:rsidRDefault="00B3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86742340">
    <w:abstractNumId w:val="8"/>
  </w:num>
  <w:num w:numId="2" w16cid:durableId="759328883">
    <w:abstractNumId w:val="6"/>
  </w:num>
  <w:num w:numId="3" w16cid:durableId="549653122">
    <w:abstractNumId w:val="5"/>
  </w:num>
  <w:num w:numId="4" w16cid:durableId="1642535273">
    <w:abstractNumId w:val="4"/>
  </w:num>
  <w:num w:numId="5" w16cid:durableId="633291459">
    <w:abstractNumId w:val="7"/>
  </w:num>
  <w:num w:numId="6" w16cid:durableId="570964178">
    <w:abstractNumId w:val="3"/>
  </w:num>
  <w:num w:numId="7" w16cid:durableId="865406561">
    <w:abstractNumId w:val="2"/>
  </w:num>
  <w:num w:numId="8" w16cid:durableId="980037006">
    <w:abstractNumId w:val="1"/>
  </w:num>
  <w:num w:numId="9" w16cid:durableId="49279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MTIxMjU2szAysDRQ0lEKTi0uzszPAykwrAUAjumlqCwAAAA="/>
  </w:docVars>
  <w:rsids>
    <w:rsidRoot w:val="00B47730"/>
    <w:rsid w:val="00034616"/>
    <w:rsid w:val="00050A6B"/>
    <w:rsid w:val="0006063C"/>
    <w:rsid w:val="00066610"/>
    <w:rsid w:val="001216B9"/>
    <w:rsid w:val="0015074B"/>
    <w:rsid w:val="0029639D"/>
    <w:rsid w:val="00326F90"/>
    <w:rsid w:val="004345ED"/>
    <w:rsid w:val="004A641F"/>
    <w:rsid w:val="004B593C"/>
    <w:rsid w:val="006E2A8C"/>
    <w:rsid w:val="007749AF"/>
    <w:rsid w:val="00794EBC"/>
    <w:rsid w:val="00877BE7"/>
    <w:rsid w:val="00930F33"/>
    <w:rsid w:val="009C3AF0"/>
    <w:rsid w:val="00A12EE5"/>
    <w:rsid w:val="00AA1D8D"/>
    <w:rsid w:val="00B3141A"/>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C2C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3638</Words>
  <Characters>15645</Characters>
  <Application>Microsoft Office Word</Application>
  <DocSecurity>0</DocSecurity>
  <Lines>248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2022-07-06T00:54:00Z</dcterms:modified>
  <cp:category/>
</cp:coreProperties>
</file>