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A43E" w14:textId="77777777" w:rsidR="00B323DF" w:rsidRPr="00B323DF" w:rsidRDefault="00B323DF" w:rsidP="00B323DF">
      <w:pPr>
        <w:jc w:val="center"/>
        <w:rPr>
          <w:rFonts w:ascii="Times New Roman" w:eastAsia="Times New Roman" w:hAnsi="Times New Roman" w:cs="Times New Roman"/>
          <w:b/>
          <w:sz w:val="28"/>
          <w:szCs w:val="28"/>
        </w:rPr>
      </w:pPr>
      <w:bookmarkStart w:id="0" w:name="_Hlk107071754"/>
      <w:bookmarkStart w:id="1" w:name="_Hlk107166497"/>
      <w:bookmarkStart w:id="2" w:name="_Hlk107415095"/>
      <w:r w:rsidRPr="00B323DF">
        <w:rPr>
          <w:rFonts w:ascii="Times New Roman" w:eastAsia="Times New Roman" w:hAnsi="Times New Roman" w:cs="Times New Roman"/>
          <w:b/>
          <w:sz w:val="28"/>
          <w:szCs w:val="28"/>
        </w:rPr>
        <w:t xml:space="preserve">Transcript of Interview with </w:t>
      </w:r>
      <w:r w:rsidRPr="00B323DF">
        <w:rPr>
          <w:rFonts w:ascii="Times New Roman" w:hAnsi="Times New Roman" w:cs="Times New Roman"/>
          <w:b/>
          <w:sz w:val="28"/>
          <w:szCs w:val="28"/>
          <w:shd w:val="clear" w:color="auto" w:fill="FFFFFF"/>
        </w:rPr>
        <w:t xml:space="preserve">Clare Acosta </w:t>
      </w:r>
      <w:r w:rsidRPr="00B323DF">
        <w:rPr>
          <w:rFonts w:ascii="Times New Roman" w:eastAsia="Times New Roman" w:hAnsi="Times New Roman" w:cs="Times New Roman"/>
          <w:b/>
          <w:sz w:val="28"/>
          <w:szCs w:val="28"/>
        </w:rPr>
        <w:t xml:space="preserve">by </w:t>
      </w:r>
      <w:proofErr w:type="spellStart"/>
      <w:r w:rsidRPr="00B323DF">
        <w:rPr>
          <w:rFonts w:ascii="Times New Roman" w:hAnsi="Times New Roman" w:cs="Times New Roman"/>
          <w:b/>
          <w:sz w:val="28"/>
          <w:szCs w:val="28"/>
          <w:shd w:val="clear" w:color="auto" w:fill="FFFFFF"/>
        </w:rPr>
        <w:t>Wilzave</w:t>
      </w:r>
      <w:proofErr w:type="spellEnd"/>
      <w:r w:rsidRPr="00B323DF">
        <w:rPr>
          <w:rFonts w:ascii="Times New Roman" w:hAnsi="Times New Roman" w:cs="Times New Roman"/>
          <w:b/>
          <w:sz w:val="28"/>
          <w:szCs w:val="28"/>
          <w:shd w:val="clear" w:color="auto" w:fill="FFFFFF"/>
        </w:rPr>
        <w:t xml:space="preserve"> </w:t>
      </w:r>
      <w:proofErr w:type="spellStart"/>
      <w:r w:rsidRPr="00B323DF">
        <w:rPr>
          <w:rFonts w:ascii="Times New Roman" w:hAnsi="Times New Roman" w:cs="Times New Roman"/>
          <w:b/>
          <w:sz w:val="28"/>
          <w:szCs w:val="28"/>
          <w:shd w:val="clear" w:color="auto" w:fill="FFFFFF"/>
        </w:rPr>
        <w:t>Quiles</w:t>
      </w:r>
      <w:proofErr w:type="spellEnd"/>
      <w:r w:rsidRPr="00B323DF">
        <w:rPr>
          <w:rFonts w:ascii="Times New Roman" w:hAnsi="Times New Roman" w:cs="Times New Roman"/>
          <w:b/>
          <w:sz w:val="28"/>
          <w:szCs w:val="28"/>
          <w:shd w:val="clear" w:color="auto" w:fill="FFFFFF"/>
        </w:rPr>
        <w:t xml:space="preserve"> Guzman</w:t>
      </w:r>
    </w:p>
    <w:p w14:paraId="43D6CB9E" w14:textId="77777777" w:rsidR="00B323DF" w:rsidRPr="00B323DF" w:rsidRDefault="00B323DF" w:rsidP="00B323DF">
      <w:pPr>
        <w:rPr>
          <w:rFonts w:ascii="Times New Roman" w:eastAsia="Times New Roman" w:hAnsi="Times New Roman" w:cs="Times New Roman"/>
          <w:bCs/>
          <w:sz w:val="24"/>
          <w:szCs w:val="24"/>
        </w:rPr>
      </w:pPr>
      <w:r w:rsidRPr="00B323DF">
        <w:rPr>
          <w:rFonts w:ascii="Times New Roman" w:eastAsia="Times New Roman" w:hAnsi="Times New Roman" w:cs="Times New Roman"/>
          <w:b/>
          <w:sz w:val="24"/>
          <w:szCs w:val="24"/>
        </w:rPr>
        <w:t xml:space="preserve">Interviewee: </w:t>
      </w:r>
      <w:r w:rsidRPr="00B323DF">
        <w:rPr>
          <w:rFonts w:ascii="Times New Roman" w:hAnsi="Times New Roman" w:cs="Times New Roman"/>
          <w:sz w:val="24"/>
          <w:szCs w:val="24"/>
          <w:shd w:val="clear" w:color="auto" w:fill="FFFFFF"/>
        </w:rPr>
        <w:t>Clare Acosta</w:t>
      </w:r>
    </w:p>
    <w:p w14:paraId="224E5839" w14:textId="77777777" w:rsidR="00B323DF" w:rsidRPr="00B323DF" w:rsidRDefault="00B323DF" w:rsidP="00B323DF">
      <w:pPr>
        <w:rPr>
          <w:rFonts w:ascii="Times New Roman" w:eastAsia="Times New Roman" w:hAnsi="Times New Roman" w:cs="Times New Roman"/>
          <w:bCs/>
          <w:sz w:val="24"/>
          <w:szCs w:val="24"/>
        </w:rPr>
      </w:pPr>
      <w:r w:rsidRPr="00B323DF">
        <w:rPr>
          <w:rFonts w:ascii="Times New Roman" w:eastAsia="Times New Roman" w:hAnsi="Times New Roman" w:cs="Times New Roman"/>
          <w:b/>
          <w:sz w:val="24"/>
          <w:szCs w:val="24"/>
        </w:rPr>
        <w:t xml:space="preserve">Interviewer: </w:t>
      </w:r>
      <w:proofErr w:type="spellStart"/>
      <w:r w:rsidRPr="00B323DF">
        <w:rPr>
          <w:rFonts w:ascii="Times New Roman" w:hAnsi="Times New Roman" w:cs="Times New Roman"/>
          <w:sz w:val="24"/>
          <w:szCs w:val="24"/>
          <w:shd w:val="clear" w:color="auto" w:fill="FFFFFF"/>
        </w:rPr>
        <w:t>Wilzave</w:t>
      </w:r>
      <w:proofErr w:type="spellEnd"/>
      <w:r w:rsidRPr="00B323DF">
        <w:rPr>
          <w:rFonts w:ascii="Times New Roman" w:hAnsi="Times New Roman" w:cs="Times New Roman"/>
          <w:sz w:val="24"/>
          <w:szCs w:val="24"/>
          <w:shd w:val="clear" w:color="auto" w:fill="FFFFFF"/>
        </w:rPr>
        <w:t xml:space="preserve"> </w:t>
      </w:r>
      <w:proofErr w:type="spellStart"/>
      <w:r w:rsidRPr="00B323DF">
        <w:rPr>
          <w:rFonts w:ascii="Times New Roman" w:hAnsi="Times New Roman" w:cs="Times New Roman"/>
          <w:sz w:val="24"/>
          <w:szCs w:val="24"/>
          <w:shd w:val="clear" w:color="auto" w:fill="FFFFFF"/>
        </w:rPr>
        <w:t>Quiles</w:t>
      </w:r>
      <w:proofErr w:type="spellEnd"/>
      <w:r w:rsidRPr="00B323DF">
        <w:rPr>
          <w:rFonts w:ascii="Times New Roman" w:hAnsi="Times New Roman" w:cs="Times New Roman"/>
          <w:sz w:val="24"/>
          <w:szCs w:val="24"/>
          <w:shd w:val="clear" w:color="auto" w:fill="FFFFFF"/>
        </w:rPr>
        <w:t xml:space="preserve"> Guzman</w:t>
      </w:r>
    </w:p>
    <w:p w14:paraId="329B44CC" w14:textId="77777777" w:rsidR="00B323DF" w:rsidRPr="00B323DF" w:rsidRDefault="00B323DF" w:rsidP="00B323DF">
      <w:pPr>
        <w:rPr>
          <w:rFonts w:ascii="Times New Roman" w:eastAsia="Times New Roman" w:hAnsi="Times New Roman" w:cs="Times New Roman"/>
          <w:bCs/>
          <w:sz w:val="24"/>
          <w:szCs w:val="24"/>
        </w:rPr>
      </w:pPr>
      <w:r w:rsidRPr="00B323DF">
        <w:rPr>
          <w:rFonts w:ascii="Times New Roman" w:eastAsia="Times New Roman" w:hAnsi="Times New Roman" w:cs="Times New Roman"/>
          <w:b/>
          <w:sz w:val="24"/>
          <w:szCs w:val="24"/>
        </w:rPr>
        <w:t xml:space="preserve">Date: </w:t>
      </w:r>
      <w:r w:rsidRPr="00B323DF">
        <w:rPr>
          <w:rFonts w:ascii="Times New Roman" w:eastAsia="Times New Roman" w:hAnsi="Times New Roman" w:cs="Times New Roman"/>
          <w:bCs/>
          <w:sz w:val="24"/>
          <w:szCs w:val="24"/>
        </w:rPr>
        <w:t>11/03/2021</w:t>
      </w:r>
    </w:p>
    <w:p w14:paraId="09AB0188" w14:textId="77777777" w:rsidR="00B323DF" w:rsidRPr="00B323DF" w:rsidRDefault="00B323DF" w:rsidP="00B323DF">
      <w:pPr>
        <w:rPr>
          <w:rFonts w:ascii="Times New Roman" w:eastAsia="Times New Roman" w:hAnsi="Times New Roman" w:cs="Times New Roman"/>
          <w:bCs/>
          <w:sz w:val="24"/>
          <w:szCs w:val="24"/>
        </w:rPr>
      </w:pPr>
      <w:r w:rsidRPr="00B323DF">
        <w:rPr>
          <w:rFonts w:ascii="Times New Roman" w:eastAsia="Times New Roman" w:hAnsi="Times New Roman" w:cs="Times New Roman"/>
          <w:b/>
          <w:sz w:val="24"/>
          <w:szCs w:val="24"/>
        </w:rPr>
        <w:t>Location (Interviewee):</w:t>
      </w:r>
      <w:r w:rsidRPr="00B323DF">
        <w:rPr>
          <w:rFonts w:ascii="Times New Roman" w:eastAsia="Times New Roman" w:hAnsi="Times New Roman" w:cs="Times New Roman"/>
          <w:bCs/>
          <w:sz w:val="24"/>
          <w:szCs w:val="24"/>
        </w:rPr>
        <w:t xml:space="preserve"> </w:t>
      </w:r>
    </w:p>
    <w:p w14:paraId="00667376" w14:textId="77777777" w:rsidR="00B323DF" w:rsidRPr="00B323DF" w:rsidRDefault="00B323DF" w:rsidP="00B323DF">
      <w:pPr>
        <w:rPr>
          <w:rFonts w:ascii="Times New Roman" w:eastAsia="Times New Roman" w:hAnsi="Times New Roman" w:cs="Times New Roman"/>
          <w:bCs/>
          <w:sz w:val="24"/>
          <w:szCs w:val="24"/>
        </w:rPr>
      </w:pPr>
      <w:r w:rsidRPr="00B323DF">
        <w:rPr>
          <w:rFonts w:ascii="Times New Roman" w:eastAsia="Times New Roman" w:hAnsi="Times New Roman" w:cs="Times New Roman"/>
          <w:b/>
          <w:sz w:val="24"/>
          <w:szCs w:val="24"/>
        </w:rPr>
        <w:t>Location (Interviewer):</w:t>
      </w:r>
      <w:r w:rsidRPr="00B323DF">
        <w:rPr>
          <w:rFonts w:ascii="Times New Roman" w:eastAsia="Times New Roman" w:hAnsi="Times New Roman" w:cs="Times New Roman"/>
          <w:bCs/>
          <w:sz w:val="24"/>
          <w:szCs w:val="24"/>
        </w:rPr>
        <w:t xml:space="preserve"> </w:t>
      </w:r>
    </w:p>
    <w:p w14:paraId="75681A0E" w14:textId="77777777" w:rsidR="00B323DF" w:rsidRPr="00B323DF" w:rsidRDefault="00B323DF" w:rsidP="00B323DF">
      <w:pPr>
        <w:spacing w:after="0"/>
        <w:rPr>
          <w:rFonts w:ascii="Times New Roman" w:hAnsi="Times New Roman" w:cs="Times New Roman"/>
          <w:sz w:val="24"/>
          <w:szCs w:val="24"/>
        </w:rPr>
      </w:pPr>
      <w:r w:rsidRPr="00B323DF">
        <w:rPr>
          <w:rFonts w:ascii="Times New Roman" w:hAnsi="Times New Roman" w:cs="Times New Roman"/>
          <w:b/>
          <w:bCs/>
          <w:sz w:val="24"/>
          <w:szCs w:val="24"/>
        </w:rPr>
        <w:t>Transcriber:</w:t>
      </w:r>
      <w:r w:rsidRPr="00B323DF">
        <w:rPr>
          <w:rFonts w:ascii="Times New Roman" w:hAnsi="Times New Roman" w:cs="Times New Roman"/>
          <w:sz w:val="24"/>
          <w:szCs w:val="24"/>
        </w:rPr>
        <w:t xml:space="preserve"> This transcript has been provided by Otter.AI with a 2nd pass for accuracy provided by Bryan Paintiff, HST580 intern, at ASU.</w:t>
      </w:r>
    </w:p>
    <w:p w14:paraId="35BC8107" w14:textId="77777777" w:rsidR="00B323DF" w:rsidRPr="00B323DF" w:rsidRDefault="00B323DF" w:rsidP="00B323DF">
      <w:pPr>
        <w:spacing w:before="100" w:beforeAutospacing="1"/>
        <w:rPr>
          <w:rFonts w:ascii="Times New Roman" w:hAnsi="Times New Roman" w:cs="Times New Roman"/>
          <w:sz w:val="24"/>
          <w:szCs w:val="24"/>
        </w:rPr>
      </w:pPr>
      <w:r w:rsidRPr="00B323DF">
        <w:rPr>
          <w:rFonts w:ascii="Times New Roman" w:hAnsi="Times New Roman" w:cs="Times New Roman"/>
          <w:b/>
          <w:bCs/>
          <w:sz w:val="24"/>
          <w:szCs w:val="24"/>
        </w:rPr>
        <w:t>Abstract:</w:t>
      </w:r>
      <w:r w:rsidRPr="00B323DF">
        <w:rPr>
          <w:rFonts w:ascii="Times New Roman" w:hAnsi="Times New Roman" w:cs="Times New Roman"/>
          <w:sz w:val="24"/>
          <w:szCs w:val="24"/>
        </w:rPr>
        <w:t xml:space="preserve"> </w:t>
      </w:r>
      <w:bookmarkEnd w:id="0"/>
      <w:bookmarkEnd w:id="1"/>
      <w:r w:rsidRPr="00B323DF">
        <w:rPr>
          <w:rFonts w:ascii="Times New Roman" w:hAnsi="Times New Roman" w:cs="Times New Roman"/>
          <w:sz w:val="24"/>
          <w:szCs w:val="24"/>
        </w:rPr>
        <w:t xml:space="preserve"> Clare Acosta is the director of the community engagement office at a </w:t>
      </w:r>
      <w:r w:rsidRPr="00B323DF">
        <w:rPr>
          <w:rFonts w:ascii="Times New Roman" w:hAnsi="Times New Roman" w:cs="Times New Roman"/>
          <w:sz w:val="24"/>
          <w:szCs w:val="24"/>
          <w:shd w:val="clear" w:color="auto" w:fill="FFFFFF"/>
        </w:rPr>
        <w:t>Marianist University in San Antonio</w:t>
      </w:r>
      <w:r w:rsidRPr="00B323DF">
        <w:rPr>
          <w:rFonts w:ascii="Times New Roman" w:hAnsi="Times New Roman" w:cs="Times New Roman"/>
          <w:sz w:val="24"/>
          <w:szCs w:val="24"/>
        </w:rPr>
        <w:t xml:space="preserve">.  Clare starts the interview out by describing community engagement prior to the pandemic and how they stayed connected to the community and they Clare goes into what adjustments had to be made during COVID in order to keep the engagement going.  Clare talks about how the department developed a justice education online platform in order to gainfully occupy students in the program, so instead of going and volunteering at a soup kitchen or shelter they were learning why doing these things are important for society and why it is valuable beyond just volunteer hours.  Towards the end, Clare speaks about the Empower Ecuador program where the community engagement office is outreaching to Ecuadorian communities to build relationships through the lens of faith.  </w:t>
      </w:r>
    </w:p>
    <w:bookmarkEnd w:id="2"/>
    <w:p w14:paraId="18B8628C" w14:textId="77777777" w:rsidR="00B5013D" w:rsidRPr="00B323DF" w:rsidRDefault="00B5013D">
      <w:pPr>
        <w:spacing w:after="0"/>
        <w:rPr>
          <w:rFonts w:ascii="Times New Roman" w:hAnsi="Times New Roman" w:cs="Times New Roman"/>
          <w:sz w:val="24"/>
          <w:szCs w:val="24"/>
        </w:rPr>
      </w:pPr>
    </w:p>
    <w:p w14:paraId="74A9518C"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00:03</w:t>
      </w:r>
      <w:proofErr w:type="gramEnd"/>
    </w:p>
    <w:p w14:paraId="1EAA6D0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Perfect. The recording started. Hello, Claire [inaudible] thank you for saying yes to meeting with me to do this oral history. In gene</w:t>
      </w:r>
      <w:r w:rsidRPr="00B323DF">
        <w:rPr>
          <w:rFonts w:ascii="Times New Roman" w:hAnsi="Times New Roman" w:cs="Times New Roman"/>
          <w:sz w:val="24"/>
          <w:szCs w:val="24"/>
        </w:rPr>
        <w:t xml:space="preserve">ral, I have been doing a collection an exhibition, my exhibition is based on Empower Ecuador and community engagement and the transition that we had.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it's kind of like [inaudible] for Empower Ecuador and also community engagement in general, prior COVID</w:t>
      </w:r>
      <w:r w:rsidRPr="00B323DF">
        <w:rPr>
          <w:rFonts w:ascii="Times New Roman" w:hAnsi="Times New Roman" w:cs="Times New Roman"/>
          <w:sz w:val="24"/>
          <w:szCs w:val="24"/>
        </w:rPr>
        <w:t xml:space="preserve"> and after COVID 19.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the questions are going to going to be based on community engagement and Empower Ecuador. </w:t>
      </w:r>
    </w:p>
    <w:p w14:paraId="0B24B707" w14:textId="77777777" w:rsidR="00B5013D" w:rsidRPr="00B323DF" w:rsidRDefault="00B5013D">
      <w:pPr>
        <w:spacing w:after="0"/>
        <w:rPr>
          <w:rFonts w:ascii="Times New Roman" w:hAnsi="Times New Roman" w:cs="Times New Roman"/>
          <w:sz w:val="24"/>
          <w:szCs w:val="24"/>
        </w:rPr>
      </w:pPr>
    </w:p>
    <w:p w14:paraId="1A8E3E1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00:45</w:t>
      </w:r>
      <w:proofErr w:type="gramEnd"/>
    </w:p>
    <w:p w14:paraId="5DF0DB2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Okay.</w:t>
      </w:r>
    </w:p>
    <w:p w14:paraId="7C158A50" w14:textId="77777777" w:rsidR="00B5013D" w:rsidRPr="00B323DF" w:rsidRDefault="00B5013D">
      <w:pPr>
        <w:spacing w:after="0"/>
        <w:rPr>
          <w:rFonts w:ascii="Times New Roman" w:hAnsi="Times New Roman" w:cs="Times New Roman"/>
          <w:sz w:val="24"/>
          <w:szCs w:val="24"/>
        </w:rPr>
      </w:pPr>
    </w:p>
    <w:p w14:paraId="61682302"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00:46</w:t>
      </w:r>
      <w:proofErr w:type="gramEnd"/>
    </w:p>
    <w:p w14:paraId="7313FEF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well, so the first one is kind of like to get to know you a little bit </w:t>
      </w:r>
      <w:r w:rsidRPr="00B323DF">
        <w:rPr>
          <w:rFonts w:ascii="Times New Roman" w:hAnsi="Times New Roman" w:cs="Times New Roman"/>
          <w:sz w:val="24"/>
          <w:szCs w:val="24"/>
        </w:rPr>
        <w:t>better. How long have you been the Director of the Community Engagement Office? And for and how does your job align with who you are as a person?</w:t>
      </w:r>
    </w:p>
    <w:p w14:paraId="6129DBAB" w14:textId="77777777" w:rsidR="00B5013D" w:rsidRPr="00B323DF" w:rsidRDefault="00B5013D">
      <w:pPr>
        <w:spacing w:after="0"/>
        <w:rPr>
          <w:rFonts w:ascii="Times New Roman" w:hAnsi="Times New Roman" w:cs="Times New Roman"/>
          <w:sz w:val="24"/>
          <w:szCs w:val="24"/>
        </w:rPr>
      </w:pPr>
    </w:p>
    <w:p w14:paraId="1DDD0BF6"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01:00</w:t>
      </w:r>
      <w:proofErr w:type="gramEnd"/>
    </w:p>
    <w:p w14:paraId="442091DE"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lastRenderedPageBreak/>
        <w:t xml:space="preserve">Sure.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I've been in this role, almost six years, and I've been at St. Mary's just over </w:t>
      </w:r>
      <w:r w:rsidRPr="00B323DF">
        <w:rPr>
          <w:rFonts w:ascii="Times New Roman" w:hAnsi="Times New Roman" w:cs="Times New Roman"/>
          <w:sz w:val="24"/>
          <w:szCs w:val="24"/>
        </w:rPr>
        <w:t>10. And, you know, I think for me, working in community engagement is kind of a perfect combination. For me, I'm very passionate about social justice and advocacy and direct volunteer service and faith formation and that's a combination you don't always fi</w:t>
      </w:r>
      <w:r w:rsidRPr="00B323DF">
        <w:rPr>
          <w:rFonts w:ascii="Times New Roman" w:hAnsi="Times New Roman" w:cs="Times New Roman"/>
          <w:sz w:val="24"/>
          <w:szCs w:val="24"/>
        </w:rPr>
        <w:t xml:space="preserve">nd perfectly aligned together.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think, being able to not only find a position that brings together those components and working with university students, but then to do that, in a Marianist University, is just such a gift. I graduated from Marianis</w:t>
      </w:r>
      <w:r w:rsidRPr="00B323DF">
        <w:rPr>
          <w:rFonts w:ascii="Times New Roman" w:hAnsi="Times New Roman" w:cs="Times New Roman"/>
          <w:sz w:val="24"/>
          <w:szCs w:val="24"/>
        </w:rPr>
        <w:t xml:space="preserve">t University.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I've been around the family and the charism for quite some time now. And, yeah, it's just kind of a perfect space for me to both continue growing as a professional, but also is in my personal life, and to have the chance to work with f</w:t>
      </w:r>
      <w:r w:rsidRPr="00B323DF">
        <w:rPr>
          <w:rFonts w:ascii="Times New Roman" w:hAnsi="Times New Roman" w:cs="Times New Roman"/>
          <w:sz w:val="24"/>
          <w:szCs w:val="24"/>
        </w:rPr>
        <w:t xml:space="preserve">antastic </w:t>
      </w:r>
      <w:proofErr w:type="gramStart"/>
      <w:r w:rsidRPr="00B323DF">
        <w:rPr>
          <w:rFonts w:ascii="Times New Roman" w:hAnsi="Times New Roman" w:cs="Times New Roman"/>
          <w:sz w:val="24"/>
          <w:szCs w:val="24"/>
        </w:rPr>
        <w:t>students</w:t>
      </w:r>
      <w:proofErr w:type="gramEnd"/>
      <w:r w:rsidRPr="00B323DF">
        <w:rPr>
          <w:rFonts w:ascii="Times New Roman" w:hAnsi="Times New Roman" w:cs="Times New Roman"/>
          <w:sz w:val="24"/>
          <w:szCs w:val="24"/>
        </w:rPr>
        <w:t xml:space="preserve"> day in and day out who just bring such passion in life to our days. So yeah, so it's been a really great fit for me. </w:t>
      </w:r>
    </w:p>
    <w:p w14:paraId="3088BFA6" w14:textId="77777777" w:rsidR="00B5013D" w:rsidRPr="00B323DF" w:rsidRDefault="00B5013D">
      <w:pPr>
        <w:spacing w:after="0"/>
        <w:rPr>
          <w:rFonts w:ascii="Times New Roman" w:hAnsi="Times New Roman" w:cs="Times New Roman"/>
          <w:sz w:val="24"/>
          <w:szCs w:val="24"/>
        </w:rPr>
      </w:pPr>
    </w:p>
    <w:p w14:paraId="092D208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02:17</w:t>
      </w:r>
      <w:proofErr w:type="gramEnd"/>
    </w:p>
    <w:p w14:paraId="2345404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that's nice. How like everything that that you're passionate about, most of it is al</w:t>
      </w:r>
      <w:r w:rsidRPr="00B323DF">
        <w:rPr>
          <w:rFonts w:ascii="Times New Roman" w:hAnsi="Times New Roman" w:cs="Times New Roman"/>
          <w:sz w:val="24"/>
          <w:szCs w:val="24"/>
        </w:rPr>
        <w:t xml:space="preserve">l integrated into this position and what you do here at St. Mary's plus values of the Marianist University. So that's amazing and having this in mind, what does community engagement means to you? And how do you think that Marianist university demonstrates </w:t>
      </w:r>
      <w:r w:rsidRPr="00B323DF">
        <w:rPr>
          <w:rFonts w:ascii="Times New Roman" w:hAnsi="Times New Roman" w:cs="Times New Roman"/>
          <w:sz w:val="24"/>
          <w:szCs w:val="24"/>
        </w:rPr>
        <w:t xml:space="preserve">community engagement through the semesters? </w:t>
      </w:r>
    </w:p>
    <w:p w14:paraId="32C05D01" w14:textId="77777777" w:rsidR="00B5013D" w:rsidRPr="00B323DF" w:rsidRDefault="00B5013D">
      <w:pPr>
        <w:spacing w:after="0"/>
        <w:rPr>
          <w:rFonts w:ascii="Times New Roman" w:hAnsi="Times New Roman" w:cs="Times New Roman"/>
          <w:sz w:val="24"/>
          <w:szCs w:val="24"/>
        </w:rPr>
      </w:pPr>
    </w:p>
    <w:p w14:paraId="18BCCE7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02:45</w:t>
      </w:r>
      <w:proofErr w:type="gramEnd"/>
    </w:p>
    <w:p w14:paraId="1E48D88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Those are loaded questions. </w:t>
      </w:r>
    </w:p>
    <w:p w14:paraId="6BA6DF0C" w14:textId="77777777" w:rsidR="00B5013D" w:rsidRPr="00B323DF" w:rsidRDefault="00B5013D">
      <w:pPr>
        <w:spacing w:after="0"/>
        <w:rPr>
          <w:rFonts w:ascii="Times New Roman" w:hAnsi="Times New Roman" w:cs="Times New Roman"/>
          <w:sz w:val="24"/>
          <w:szCs w:val="24"/>
        </w:rPr>
      </w:pPr>
    </w:p>
    <w:p w14:paraId="7BC7B7CE"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02:48</w:t>
      </w:r>
      <w:proofErr w:type="gramEnd"/>
    </w:p>
    <w:p w14:paraId="37E3622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We can do the first part first.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what does community engagement means to you?</w:t>
      </w:r>
    </w:p>
    <w:p w14:paraId="2938756A" w14:textId="77777777" w:rsidR="00B5013D" w:rsidRPr="00B323DF" w:rsidRDefault="00B5013D">
      <w:pPr>
        <w:spacing w:after="0"/>
        <w:rPr>
          <w:rFonts w:ascii="Times New Roman" w:hAnsi="Times New Roman" w:cs="Times New Roman"/>
          <w:sz w:val="24"/>
          <w:szCs w:val="24"/>
        </w:rPr>
      </w:pPr>
    </w:p>
    <w:p w14:paraId="75FD2CC9"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02:52</w:t>
      </w:r>
      <w:proofErr w:type="gramEnd"/>
    </w:p>
    <w:p w14:paraId="0CAC0D9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I think for me, the root</w:t>
      </w:r>
      <w:r w:rsidRPr="00B323DF">
        <w:rPr>
          <w:rFonts w:ascii="Times New Roman" w:hAnsi="Times New Roman" w:cs="Times New Roman"/>
          <w:sz w:val="24"/>
          <w:szCs w:val="24"/>
        </w:rPr>
        <w:t xml:space="preserve"> of community engagement is relationships and mutuality and that sense of, you know, we're, we're on this journey together.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thinking about that, specifically in our office, and what that means for our kind of daily work, it's this idea of, we grow w</w:t>
      </w:r>
      <w:r w:rsidRPr="00B323DF">
        <w:rPr>
          <w:rFonts w:ascii="Times New Roman" w:hAnsi="Times New Roman" w:cs="Times New Roman"/>
          <w:sz w:val="24"/>
          <w:szCs w:val="24"/>
        </w:rPr>
        <w:t xml:space="preserve">ith and learn from and walk alongside people in our community, and specifically on the west side of San Antonio, that I think has just such an incredible, powerful gift to offer, in terms of the culture and the spirit.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think community engagement, </w:t>
      </w:r>
      <w:r w:rsidRPr="00B323DF">
        <w:rPr>
          <w:rFonts w:ascii="Times New Roman" w:hAnsi="Times New Roman" w:cs="Times New Roman"/>
          <w:sz w:val="24"/>
          <w:szCs w:val="24"/>
        </w:rPr>
        <w:t>you know the theory is that kind of connection between recognizing and discovering some very acute tangible concerns in the community, and tying that to a larger narrative of justice. And so, you know, I think one of the things that's really important in c</w:t>
      </w:r>
      <w:r w:rsidRPr="00B323DF">
        <w:rPr>
          <w:rFonts w:ascii="Times New Roman" w:hAnsi="Times New Roman" w:cs="Times New Roman"/>
          <w:sz w:val="24"/>
          <w:szCs w:val="24"/>
        </w:rPr>
        <w:t xml:space="preserve">ommunity engagement is to spend time getting to know a community and getting to first recognize and explore the </w:t>
      </w:r>
      <w:proofErr w:type="spellStart"/>
      <w:r w:rsidRPr="00B323DF">
        <w:rPr>
          <w:rFonts w:ascii="Times New Roman" w:hAnsi="Times New Roman" w:cs="Times New Roman"/>
          <w:sz w:val="24"/>
          <w:szCs w:val="24"/>
        </w:rPr>
        <w:t>the</w:t>
      </w:r>
      <w:proofErr w:type="spellEnd"/>
      <w:r w:rsidRPr="00B323DF">
        <w:rPr>
          <w:rFonts w:ascii="Times New Roman" w:hAnsi="Times New Roman" w:cs="Times New Roman"/>
          <w:sz w:val="24"/>
          <w:szCs w:val="24"/>
        </w:rPr>
        <w:t xml:space="preserve"> gifts and the assets of that community and then trying to turn some attention to where's </w:t>
      </w:r>
      <w:proofErr w:type="gramStart"/>
      <w:r w:rsidRPr="00B323DF">
        <w:rPr>
          <w:rFonts w:ascii="Times New Roman" w:hAnsi="Times New Roman" w:cs="Times New Roman"/>
          <w:sz w:val="24"/>
          <w:szCs w:val="24"/>
        </w:rPr>
        <w:t>there</w:t>
      </w:r>
      <w:proofErr w:type="gramEnd"/>
      <w:r w:rsidRPr="00B323DF">
        <w:rPr>
          <w:rFonts w:ascii="Times New Roman" w:hAnsi="Times New Roman" w:cs="Times New Roman"/>
          <w:sz w:val="24"/>
          <w:szCs w:val="24"/>
        </w:rPr>
        <w:t xml:space="preserve"> room for improvement? Or where are their need</w:t>
      </w:r>
      <w:r w:rsidRPr="00B323DF">
        <w:rPr>
          <w:rFonts w:ascii="Times New Roman" w:hAnsi="Times New Roman" w:cs="Times New Roman"/>
          <w:sz w:val="24"/>
          <w:szCs w:val="24"/>
        </w:rPr>
        <w:t xml:space="preserve">s that can be met? And so again, is that you know, recognizing there's tangible needs, but then how does our community narrative and powers of structures of power and justice, impact the needs that are present in our community. And the only way to I think </w:t>
      </w:r>
      <w:r w:rsidRPr="00B323DF">
        <w:rPr>
          <w:rFonts w:ascii="Times New Roman" w:hAnsi="Times New Roman" w:cs="Times New Roman"/>
          <w:sz w:val="24"/>
          <w:szCs w:val="24"/>
        </w:rPr>
        <w:t xml:space="preserve">to do that is to </w:t>
      </w:r>
      <w:proofErr w:type="spellStart"/>
      <w:r w:rsidRPr="00B323DF">
        <w:rPr>
          <w:rFonts w:ascii="Times New Roman" w:hAnsi="Times New Roman" w:cs="Times New Roman"/>
          <w:sz w:val="24"/>
          <w:szCs w:val="24"/>
        </w:rPr>
        <w:t>to</w:t>
      </w:r>
      <w:proofErr w:type="spellEnd"/>
      <w:r w:rsidRPr="00B323DF">
        <w:rPr>
          <w:rFonts w:ascii="Times New Roman" w:hAnsi="Times New Roman" w:cs="Times New Roman"/>
          <w:sz w:val="24"/>
          <w:szCs w:val="24"/>
        </w:rPr>
        <w:t xml:space="preserve"> build relationships and to get to know people and to let them get to know you and try to create that space of reciprocity.</w:t>
      </w:r>
    </w:p>
    <w:p w14:paraId="3F9202FE" w14:textId="77777777" w:rsidR="00B5013D" w:rsidRPr="00B323DF" w:rsidRDefault="00B5013D">
      <w:pPr>
        <w:spacing w:after="0"/>
        <w:rPr>
          <w:rFonts w:ascii="Times New Roman" w:hAnsi="Times New Roman" w:cs="Times New Roman"/>
          <w:sz w:val="24"/>
          <w:szCs w:val="24"/>
        </w:rPr>
      </w:pPr>
    </w:p>
    <w:p w14:paraId="5F89996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lastRenderedPageBreak/>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04:43</w:t>
      </w:r>
      <w:proofErr w:type="gramEnd"/>
    </w:p>
    <w:p w14:paraId="3CCEB0B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I really like actually your kind of like were the one that taught me you know</w:t>
      </w:r>
      <w:r w:rsidRPr="00B323DF">
        <w:rPr>
          <w:rFonts w:ascii="Times New Roman" w:hAnsi="Times New Roman" w:cs="Times New Roman"/>
          <w:sz w:val="24"/>
          <w:szCs w:val="24"/>
        </w:rPr>
        <w:t>, kind of like, this perspective on like, serving, like, I feel when people think on community engagement, they think serving and even though it's kind of like connected somehow but it's not about like just serving, it's more about just being present for t</w:t>
      </w:r>
      <w:r w:rsidRPr="00B323DF">
        <w:rPr>
          <w:rFonts w:ascii="Times New Roman" w:hAnsi="Times New Roman" w:cs="Times New Roman"/>
          <w:sz w:val="24"/>
          <w:szCs w:val="24"/>
        </w:rPr>
        <w:t>he community and then through relationship finding out which ways can we actually be of use. But before coming and just saying, hey, we're serving kind of like recognizing this strange and values and everything that that community has to offer, which yeah,</w:t>
      </w:r>
      <w:r w:rsidRPr="00B323DF">
        <w:rPr>
          <w:rFonts w:ascii="Times New Roman" w:hAnsi="Times New Roman" w:cs="Times New Roman"/>
          <w:sz w:val="24"/>
          <w:szCs w:val="24"/>
        </w:rPr>
        <w:t xml:space="preserve"> I think it was something you told me through the class empower Ecuador and really carry that with me, like, even today. So yeah. And so now coming to talk, started thinking about COVID-19. How was community engagement in our university prior COVID-19? Lik</w:t>
      </w:r>
      <w:r w:rsidRPr="00B323DF">
        <w:rPr>
          <w:rFonts w:ascii="Times New Roman" w:hAnsi="Times New Roman" w:cs="Times New Roman"/>
          <w:sz w:val="24"/>
          <w:szCs w:val="24"/>
        </w:rPr>
        <w:t>e, what were the activities events, and without thinking of like, this global pandemic?</w:t>
      </w:r>
    </w:p>
    <w:p w14:paraId="605DAA47" w14:textId="77777777" w:rsidR="00B5013D" w:rsidRPr="00B323DF" w:rsidRDefault="00B5013D">
      <w:pPr>
        <w:spacing w:after="0"/>
        <w:rPr>
          <w:rFonts w:ascii="Times New Roman" w:hAnsi="Times New Roman" w:cs="Times New Roman"/>
          <w:sz w:val="24"/>
          <w:szCs w:val="24"/>
        </w:rPr>
      </w:pPr>
    </w:p>
    <w:p w14:paraId="045A4B2D"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05:54</w:t>
      </w:r>
      <w:proofErr w:type="gramEnd"/>
    </w:p>
    <w:p w14:paraId="1702A79C" w14:textId="77777777" w:rsidR="00B5013D" w:rsidRPr="00B323DF" w:rsidRDefault="006E4806">
      <w:pPr>
        <w:spacing w:after="0"/>
        <w:rPr>
          <w:rFonts w:ascii="Times New Roman" w:hAnsi="Times New Roman" w:cs="Times New Roman"/>
          <w:sz w:val="24"/>
          <w:szCs w:val="24"/>
        </w:rPr>
      </w:pP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would say, in general, there's always just a lot going on. And when I say that, I mean, a lot of </w:t>
      </w:r>
      <w:proofErr w:type="gramStart"/>
      <w:r w:rsidRPr="00B323DF">
        <w:rPr>
          <w:rFonts w:ascii="Times New Roman" w:hAnsi="Times New Roman" w:cs="Times New Roman"/>
          <w:sz w:val="24"/>
          <w:szCs w:val="24"/>
        </w:rPr>
        <w:t>like</w:t>
      </w:r>
      <w:proofErr w:type="gramEnd"/>
      <w:r w:rsidRPr="00B323DF">
        <w:rPr>
          <w:rFonts w:ascii="Times New Roman" w:hAnsi="Times New Roman" w:cs="Times New Roman"/>
          <w:sz w:val="24"/>
          <w:szCs w:val="24"/>
        </w:rPr>
        <w:t>, doing right, like we were out volunteer</w:t>
      </w:r>
      <w:r w:rsidRPr="00B323DF">
        <w:rPr>
          <w:rFonts w:ascii="Times New Roman" w:hAnsi="Times New Roman" w:cs="Times New Roman"/>
          <w:sz w:val="24"/>
          <w:szCs w:val="24"/>
        </w:rPr>
        <w:t>ing, and we were out, you know, trying to, identify where our place was in respect to the needs in the community and so a lot of service learning classes were happening. You know, I think about our continuing the heritage event that would have like seven o</w:t>
      </w:r>
      <w:r w:rsidRPr="00B323DF">
        <w:rPr>
          <w:rFonts w:ascii="Times New Roman" w:hAnsi="Times New Roman" w:cs="Times New Roman"/>
          <w:sz w:val="24"/>
          <w:szCs w:val="24"/>
        </w:rPr>
        <w:t xml:space="preserve">r 800, people showing up to volunteer. And I think a lot of our work was very much about being physically present to the needs in the community. In a way that obviously just got flipped, turned upside down with COVID-19. But I think, you know, the core of </w:t>
      </w:r>
      <w:r w:rsidRPr="00B323DF">
        <w:rPr>
          <w:rFonts w:ascii="Times New Roman" w:hAnsi="Times New Roman" w:cs="Times New Roman"/>
          <w:sz w:val="24"/>
          <w:szCs w:val="24"/>
        </w:rPr>
        <w:t>community engagement, never changed that emphasis on how we are striving to build in a in as humble a way as possible, striving to build community and to better understand the journey of another person of our neighbors. And to celebrate the gifts of the co</w:t>
      </w:r>
      <w:r w:rsidRPr="00B323DF">
        <w:rPr>
          <w:rFonts w:ascii="Times New Roman" w:hAnsi="Times New Roman" w:cs="Times New Roman"/>
          <w:sz w:val="24"/>
          <w:szCs w:val="24"/>
        </w:rPr>
        <w:t xml:space="preserve">mmunity and help to alleviate needs, it's like, I think that stayed the same, I think, again, it was very, like, tangible, kind of on the ground structured, I would say in a lot of ways that the volunteering and the service.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there was always, always</w:t>
      </w:r>
      <w:r w:rsidRPr="00B323DF">
        <w:rPr>
          <w:rFonts w:ascii="Times New Roman" w:hAnsi="Times New Roman" w:cs="Times New Roman"/>
          <w:sz w:val="24"/>
          <w:szCs w:val="24"/>
        </w:rPr>
        <w:t xml:space="preserve"> an event to go to always a place to go volunteer, you know, you could show up in the office, and they'll say, like, I want to participate. And I was like, okay, well, you've got these, like, seven different things you can choose from, you know, and like t</w:t>
      </w:r>
      <w:r w:rsidRPr="00B323DF">
        <w:rPr>
          <w:rFonts w:ascii="Times New Roman" w:hAnsi="Times New Roman" w:cs="Times New Roman"/>
          <w:sz w:val="24"/>
          <w:szCs w:val="24"/>
        </w:rPr>
        <w:t xml:space="preserve">hey're happening over the next few days.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think there was a lot going on. And I will say, I think there were a lot of students who wanted to do that, who wanted to be serving, wanting to volunteering wanted to be of use wanted to, you know, physica</w:t>
      </w:r>
      <w:r w:rsidRPr="00B323DF">
        <w:rPr>
          <w:rFonts w:ascii="Times New Roman" w:hAnsi="Times New Roman" w:cs="Times New Roman"/>
          <w:sz w:val="24"/>
          <w:szCs w:val="24"/>
        </w:rPr>
        <w:t>lly be engaged in, in the community. And were able to, and so I think we've always had that sense of relationship and faith. And that stayed consistently and constantly throughout opportunities for community engagement. But it definitely looked different b</w:t>
      </w:r>
      <w:r w:rsidRPr="00B323DF">
        <w:rPr>
          <w:rFonts w:ascii="Times New Roman" w:hAnsi="Times New Roman" w:cs="Times New Roman"/>
          <w:sz w:val="24"/>
          <w:szCs w:val="24"/>
        </w:rPr>
        <w:t>efore COVID-19.</w:t>
      </w:r>
    </w:p>
    <w:p w14:paraId="5BE4D03B" w14:textId="77777777" w:rsidR="00B5013D" w:rsidRPr="00B323DF" w:rsidRDefault="00B5013D">
      <w:pPr>
        <w:spacing w:after="0"/>
        <w:rPr>
          <w:rFonts w:ascii="Times New Roman" w:hAnsi="Times New Roman" w:cs="Times New Roman"/>
          <w:sz w:val="24"/>
          <w:szCs w:val="24"/>
        </w:rPr>
      </w:pPr>
    </w:p>
    <w:p w14:paraId="741548FD"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08:31</w:t>
      </w:r>
      <w:proofErr w:type="gramEnd"/>
    </w:p>
    <w:p w14:paraId="6F9DFEC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But I'm glad that you mentioned like, even though with this difference, like the foundation, or like what Community Engagement Office, like what this is for always has stayed the same and it was </w:t>
      </w:r>
      <w:r w:rsidRPr="00B323DF">
        <w:rPr>
          <w:rFonts w:ascii="Times New Roman" w:hAnsi="Times New Roman" w:cs="Times New Roman"/>
          <w:sz w:val="24"/>
          <w:szCs w:val="24"/>
        </w:rPr>
        <w:t xml:space="preserve">constant throughout the changes, obviously. And now looking at the differences a little bit more like what adjustments did the community engagement, did to keep this the students, I guess, engaged also, or </w:t>
      </w:r>
      <w:r w:rsidRPr="00B323DF">
        <w:rPr>
          <w:rFonts w:ascii="Times New Roman" w:hAnsi="Times New Roman" w:cs="Times New Roman"/>
          <w:sz w:val="24"/>
          <w:szCs w:val="24"/>
        </w:rPr>
        <w:lastRenderedPageBreak/>
        <w:t>maybe participating within the community? So yeah,</w:t>
      </w:r>
      <w:r w:rsidRPr="00B323DF">
        <w:rPr>
          <w:rFonts w:ascii="Times New Roman" w:hAnsi="Times New Roman" w:cs="Times New Roman"/>
          <w:sz w:val="24"/>
          <w:szCs w:val="24"/>
        </w:rPr>
        <w:t xml:space="preserve"> what adjustments were taken after COVID or during COVID I should say?</w:t>
      </w:r>
    </w:p>
    <w:p w14:paraId="1B4415A7" w14:textId="77777777" w:rsidR="00B5013D" w:rsidRPr="00B323DF" w:rsidRDefault="00B5013D">
      <w:pPr>
        <w:spacing w:after="0"/>
        <w:rPr>
          <w:rFonts w:ascii="Times New Roman" w:hAnsi="Times New Roman" w:cs="Times New Roman"/>
          <w:sz w:val="24"/>
          <w:szCs w:val="24"/>
        </w:rPr>
      </w:pPr>
    </w:p>
    <w:p w14:paraId="1DFF56CD"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09:10</w:t>
      </w:r>
      <w:proofErr w:type="gramEnd"/>
    </w:p>
    <w:p w14:paraId="67B1B39D"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I would say during COVID, one, we did a lot more personal outreach to our community partners. You know, we're always in pretty good communication with them. B</w:t>
      </w:r>
      <w:r w:rsidRPr="00B323DF">
        <w:rPr>
          <w:rFonts w:ascii="Times New Roman" w:hAnsi="Times New Roman" w:cs="Times New Roman"/>
          <w:sz w:val="24"/>
          <w:szCs w:val="24"/>
        </w:rPr>
        <w:t>ut we did some additional surveys and assessment work to try to say like, okay, what do you need in light of COVID? Right, like, what how have your needs changed for the population that you serve? And how can we be of help? Like, are you accepting voluntee</w:t>
      </w:r>
      <w:r w:rsidRPr="00B323DF">
        <w:rPr>
          <w:rFonts w:ascii="Times New Roman" w:hAnsi="Times New Roman" w:cs="Times New Roman"/>
          <w:sz w:val="24"/>
          <w:szCs w:val="24"/>
        </w:rPr>
        <w:t xml:space="preserve">rs if you are, what kind of precautions are being taken and you know, those </w:t>
      </w:r>
      <w:proofErr w:type="spellStart"/>
      <w:r w:rsidRPr="00B323DF">
        <w:rPr>
          <w:rFonts w:ascii="Times New Roman" w:hAnsi="Times New Roman" w:cs="Times New Roman"/>
          <w:sz w:val="24"/>
          <w:szCs w:val="24"/>
        </w:rPr>
        <w:t>those</w:t>
      </w:r>
      <w:proofErr w:type="spellEnd"/>
      <w:r w:rsidRPr="00B323DF">
        <w:rPr>
          <w:rFonts w:ascii="Times New Roman" w:hAnsi="Times New Roman" w:cs="Times New Roman"/>
          <w:sz w:val="24"/>
          <w:szCs w:val="24"/>
        </w:rPr>
        <w:t xml:space="preserve"> sorts of </w:t>
      </w:r>
      <w:proofErr w:type="gramStart"/>
      <w:r w:rsidRPr="00B323DF">
        <w:rPr>
          <w:rFonts w:ascii="Times New Roman" w:hAnsi="Times New Roman" w:cs="Times New Roman"/>
          <w:sz w:val="24"/>
          <w:szCs w:val="24"/>
        </w:rPr>
        <w:t>things.</w:t>
      </w:r>
      <w:proofErr w:type="gramEnd"/>
      <w:r w:rsidRPr="00B323DF">
        <w:rPr>
          <w:rFonts w:ascii="Times New Roman" w:hAnsi="Times New Roman" w:cs="Times New Roman"/>
          <w:sz w:val="24"/>
          <w:szCs w:val="24"/>
        </w:rPr>
        <w:t xml:space="preserve"> So definitely some increased conversation with our community partners, which I think was hard because a lot of them didn't know either, you know, like, </w:t>
      </w:r>
    </w:p>
    <w:p w14:paraId="27447045" w14:textId="77777777" w:rsidR="00B5013D" w:rsidRPr="00B323DF" w:rsidRDefault="00B5013D">
      <w:pPr>
        <w:spacing w:after="0"/>
        <w:rPr>
          <w:rFonts w:ascii="Times New Roman" w:hAnsi="Times New Roman" w:cs="Times New Roman"/>
          <w:sz w:val="24"/>
          <w:szCs w:val="24"/>
        </w:rPr>
      </w:pPr>
    </w:p>
    <w:p w14:paraId="0793BF91"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09:10</w:t>
      </w:r>
      <w:proofErr w:type="gramEnd"/>
    </w:p>
    <w:p w14:paraId="4A28CF81"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it's kind of like discovering </w:t>
      </w:r>
    </w:p>
    <w:p w14:paraId="1AAD59B0" w14:textId="77777777" w:rsidR="00B5013D" w:rsidRPr="00B323DF" w:rsidRDefault="00B5013D">
      <w:pPr>
        <w:spacing w:after="0"/>
        <w:rPr>
          <w:rFonts w:ascii="Times New Roman" w:hAnsi="Times New Roman" w:cs="Times New Roman"/>
          <w:sz w:val="24"/>
          <w:szCs w:val="24"/>
        </w:rPr>
      </w:pPr>
    </w:p>
    <w:p w14:paraId="075675E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09:10</w:t>
      </w:r>
      <w:proofErr w:type="gramEnd"/>
    </w:p>
    <w:p w14:paraId="1AF5E4E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like I think about one of our main community partners who we work with regularly, which is heavily focused on mentorship of middle and high school students. You know, an</w:t>
      </w:r>
      <w:r w:rsidRPr="00B323DF">
        <w:rPr>
          <w:rFonts w:ascii="Times New Roman" w:hAnsi="Times New Roman" w:cs="Times New Roman"/>
          <w:sz w:val="24"/>
          <w:szCs w:val="24"/>
        </w:rPr>
        <w:t>d for months, it was like [inaudible] from them, like, we don't really know, we're going to try to do this virtually it might work, it might not work, we think we might have people back in classrooms in x month, but we're not really sure. And just trying t</w:t>
      </w:r>
      <w:r w:rsidRPr="00B323DF">
        <w:rPr>
          <w:rFonts w:ascii="Times New Roman" w:hAnsi="Times New Roman" w:cs="Times New Roman"/>
          <w:sz w:val="24"/>
          <w:szCs w:val="24"/>
        </w:rPr>
        <w:t xml:space="preserve">o, I think, accompany and support and journey together with our partners was </w:t>
      </w:r>
      <w:proofErr w:type="spellStart"/>
      <w:r w:rsidRPr="00B323DF">
        <w:rPr>
          <w:rFonts w:ascii="Times New Roman" w:hAnsi="Times New Roman" w:cs="Times New Roman"/>
          <w:sz w:val="24"/>
          <w:szCs w:val="24"/>
        </w:rPr>
        <w:t>was</w:t>
      </w:r>
      <w:proofErr w:type="spellEnd"/>
      <w:r w:rsidRPr="00B323DF">
        <w:rPr>
          <w:rFonts w:ascii="Times New Roman" w:hAnsi="Times New Roman" w:cs="Times New Roman"/>
          <w:sz w:val="24"/>
          <w:szCs w:val="24"/>
        </w:rPr>
        <w:t xml:space="preserve"> certainly not something, again, that we weren't doing before, but it was just a different emphasis on that. I would say one of the biggest changes or shifts that we made was r</w:t>
      </w:r>
      <w:r w:rsidRPr="00B323DF">
        <w:rPr>
          <w:rFonts w:ascii="Times New Roman" w:hAnsi="Times New Roman" w:cs="Times New Roman"/>
          <w:sz w:val="24"/>
          <w:szCs w:val="24"/>
        </w:rPr>
        <w:t xml:space="preserve">eally trying to implement greater opportunities for justice education.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if we think about community engagement as kind of this continuum of service and justice, a lot of our work, I think previously, was really focused more heavily in service. And becaus</w:t>
      </w:r>
      <w:r w:rsidRPr="00B323DF">
        <w:rPr>
          <w:rFonts w:ascii="Times New Roman" w:hAnsi="Times New Roman" w:cs="Times New Roman"/>
          <w:sz w:val="24"/>
          <w:szCs w:val="24"/>
        </w:rPr>
        <w:t>e and, again, that being like meeting immediate needs, like serving at, you know, haven for hope, or the food bank. And then, during COVID, when we couldn't be doing those things, it was like, okay, well, let's kind of swing the pendulum a little bit, beca</w:t>
      </w:r>
      <w:r w:rsidRPr="00B323DF">
        <w:rPr>
          <w:rFonts w:ascii="Times New Roman" w:hAnsi="Times New Roman" w:cs="Times New Roman"/>
          <w:sz w:val="24"/>
          <w:szCs w:val="24"/>
        </w:rPr>
        <w:t>use we know that we haven't necessarily done as much work on justice education as we maybe could have been, or should have been. And so really creating opportunities for students to explore, for example, you know, food insecurity, like, okay, you work at t</w:t>
      </w:r>
      <w:r w:rsidRPr="00B323DF">
        <w:rPr>
          <w:rFonts w:ascii="Times New Roman" w:hAnsi="Times New Roman" w:cs="Times New Roman"/>
          <w:sz w:val="24"/>
          <w:szCs w:val="24"/>
        </w:rPr>
        <w:t xml:space="preserve">he or volunteer at the soup kitchen or food bank. And you're like really passionate about that, and you like going, and that's great. Let's really talk about what food insecurity looks like in San Antonio and read some articles on that and enter into some </w:t>
      </w:r>
      <w:r w:rsidRPr="00B323DF">
        <w:rPr>
          <w:rFonts w:ascii="Times New Roman" w:hAnsi="Times New Roman" w:cs="Times New Roman"/>
          <w:sz w:val="24"/>
          <w:szCs w:val="24"/>
        </w:rPr>
        <w:t>discussion on that, and what does our faith say about that? And, you know, how are we called to be agents of change in this structure of injustice and insecurity. And so, you know, one of the clearest examples, I think, we worked with staff and faculty, to</w:t>
      </w:r>
      <w:r w:rsidRPr="00B323DF">
        <w:rPr>
          <w:rFonts w:ascii="Times New Roman" w:hAnsi="Times New Roman" w:cs="Times New Roman"/>
          <w:sz w:val="24"/>
          <w:szCs w:val="24"/>
        </w:rPr>
        <w:t xml:space="preserve"> build out these community engagement modules and focus on five different topics of justice, and each one of those so we focused on immigration, hunger, and homelessness, criminal justice, racism, and environmental justice.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each one of those modules</w:t>
      </w:r>
      <w:r w:rsidRPr="00B323DF">
        <w:rPr>
          <w:rFonts w:ascii="Times New Roman" w:hAnsi="Times New Roman" w:cs="Times New Roman"/>
          <w:sz w:val="24"/>
          <w:szCs w:val="24"/>
        </w:rPr>
        <w:t xml:space="preserve"> had a number of different articles and videos and readings and things that people could either watch or read pretty much, and then had a series of reflection questions, to try to get people thinking about that </w:t>
      </w:r>
      <w:r w:rsidRPr="00B323DF">
        <w:rPr>
          <w:rFonts w:ascii="Times New Roman" w:hAnsi="Times New Roman" w:cs="Times New Roman"/>
          <w:sz w:val="24"/>
          <w:szCs w:val="24"/>
        </w:rPr>
        <w:lastRenderedPageBreak/>
        <w:t>particular area of justice. And then it had a</w:t>
      </w:r>
      <w:r w:rsidRPr="00B323DF">
        <w:rPr>
          <w:rFonts w:ascii="Times New Roman" w:hAnsi="Times New Roman" w:cs="Times New Roman"/>
          <w:sz w:val="24"/>
          <w:szCs w:val="24"/>
        </w:rPr>
        <w:t xml:space="preserve">ction items.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once you've kind of gone through this module of education and learned more about the specifics of that topic of injustice, and then you've incorporated that into your own thoughts and reflection and thought about like, okay, what is my role</w:t>
      </w:r>
      <w:r w:rsidRPr="00B323DF">
        <w:rPr>
          <w:rFonts w:ascii="Times New Roman" w:hAnsi="Times New Roman" w:cs="Times New Roman"/>
          <w:sz w:val="24"/>
          <w:szCs w:val="24"/>
        </w:rPr>
        <w:t xml:space="preserve"> in, you know, contributing to environmental justice. And then the last part of the module was, you know, okay, here's some next steps.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here's some organizations that you can become a part of, here's some further documentaries, you can watch. Here's</w:t>
      </w:r>
      <w:r w:rsidRPr="00B323DF">
        <w:rPr>
          <w:rFonts w:ascii="Times New Roman" w:hAnsi="Times New Roman" w:cs="Times New Roman"/>
          <w:sz w:val="24"/>
          <w:szCs w:val="24"/>
        </w:rPr>
        <w:t xml:space="preserve"> some places that when they're back accepting volunteers you can get involved with and so we built that out for each one of those areas of justice. And those were then incorporated into classes and groups and organizations to have students engaging in some</w:t>
      </w:r>
      <w:r w:rsidRPr="00B323DF">
        <w:rPr>
          <w:rFonts w:ascii="Times New Roman" w:hAnsi="Times New Roman" w:cs="Times New Roman"/>
          <w:sz w:val="24"/>
          <w:szCs w:val="24"/>
        </w:rPr>
        <w:t xml:space="preserve"> conversation and dialogue around those different topics. </w:t>
      </w:r>
    </w:p>
    <w:p w14:paraId="665B3E6B" w14:textId="77777777" w:rsidR="00B5013D" w:rsidRPr="00B323DF" w:rsidRDefault="00B5013D">
      <w:pPr>
        <w:spacing w:after="0"/>
        <w:rPr>
          <w:rFonts w:ascii="Times New Roman" w:hAnsi="Times New Roman" w:cs="Times New Roman"/>
          <w:sz w:val="24"/>
          <w:szCs w:val="24"/>
        </w:rPr>
      </w:pPr>
    </w:p>
    <w:p w14:paraId="55767A2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13:43</w:t>
      </w:r>
      <w:proofErr w:type="gramEnd"/>
    </w:p>
    <w:p w14:paraId="3D39A1A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Yes, planting those seeds right. </w:t>
      </w:r>
    </w:p>
    <w:p w14:paraId="66FB824B" w14:textId="77777777" w:rsidR="00B5013D" w:rsidRPr="00B323DF" w:rsidRDefault="00B5013D">
      <w:pPr>
        <w:spacing w:after="0"/>
        <w:rPr>
          <w:rFonts w:ascii="Times New Roman" w:hAnsi="Times New Roman" w:cs="Times New Roman"/>
          <w:sz w:val="24"/>
          <w:szCs w:val="24"/>
        </w:rPr>
      </w:pPr>
    </w:p>
    <w:p w14:paraId="59C27666"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13:43</w:t>
      </w:r>
      <w:proofErr w:type="gramEnd"/>
    </w:p>
    <w:p w14:paraId="14450A4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that's great. I really like that. Like to take a look at those honestly. I guess it feels </w:t>
      </w:r>
      <w:proofErr w:type="spellStart"/>
      <w:r w:rsidRPr="00B323DF">
        <w:rPr>
          <w:rFonts w:ascii="Times New Roman" w:hAnsi="Times New Roman" w:cs="Times New Roman"/>
          <w:sz w:val="24"/>
          <w:szCs w:val="24"/>
        </w:rPr>
        <w:t>someti</w:t>
      </w:r>
      <w:proofErr w:type="spellEnd"/>
      <w:r w:rsidRPr="00B323DF">
        <w:rPr>
          <w:rFonts w:ascii="Times New Roman" w:hAnsi="Times New Roman" w:cs="Times New Roman"/>
          <w:sz w:val="24"/>
          <w:szCs w:val="24"/>
        </w:rPr>
        <w:t>- sometime</w:t>
      </w:r>
      <w:r w:rsidRPr="00B323DF">
        <w:rPr>
          <w:rFonts w:ascii="Times New Roman" w:hAnsi="Times New Roman" w:cs="Times New Roman"/>
          <w:sz w:val="24"/>
          <w:szCs w:val="24"/>
        </w:rPr>
        <w:t>s that dialogue like some people care some people don't some people are engaged, some people don't engage and it's kind of like, I guess my end sometimes I'm like, what's the point? But then I'm the one that I'm also super involved in there. Like I learn f</w:t>
      </w:r>
      <w:r w:rsidRPr="00B323DF">
        <w:rPr>
          <w:rFonts w:ascii="Times New Roman" w:hAnsi="Times New Roman" w:cs="Times New Roman"/>
          <w:sz w:val="24"/>
          <w:szCs w:val="24"/>
        </w:rPr>
        <w:t>rom it, I also see other people engage in it. And it's kind of like, putting those conversations kind of like those conversations allow to put those issues in the heart of people indirectly or directly. Honestly, despite in the way they engage or not engag</w:t>
      </w:r>
      <w:r w:rsidRPr="00B323DF">
        <w:rPr>
          <w:rFonts w:ascii="Times New Roman" w:hAnsi="Times New Roman" w:cs="Times New Roman"/>
          <w:sz w:val="24"/>
          <w:szCs w:val="24"/>
        </w:rPr>
        <w:t xml:space="preserve">e </w:t>
      </w:r>
      <w:proofErr w:type="gramStart"/>
      <w:r w:rsidRPr="00B323DF">
        <w:rPr>
          <w:rFonts w:ascii="Times New Roman" w:hAnsi="Times New Roman" w:cs="Times New Roman"/>
          <w:sz w:val="24"/>
          <w:szCs w:val="24"/>
        </w:rPr>
        <w:t>and in the future</w:t>
      </w:r>
      <w:proofErr w:type="gramEnd"/>
      <w:r w:rsidRPr="00B323DF">
        <w:rPr>
          <w:rFonts w:ascii="Times New Roman" w:hAnsi="Times New Roman" w:cs="Times New Roman"/>
          <w:sz w:val="24"/>
          <w:szCs w:val="24"/>
        </w:rPr>
        <w:t xml:space="preserve"> will come to them at some point and doesn't matter the work they're doing, at least we hope and have faith that those issues and those dialogues are going to stay with them and are going to be reflected in the work that they do. </w:t>
      </w:r>
    </w:p>
    <w:p w14:paraId="37A772B3" w14:textId="77777777" w:rsidR="00B5013D" w:rsidRPr="00B323DF" w:rsidRDefault="00B5013D">
      <w:pPr>
        <w:spacing w:after="0"/>
        <w:rPr>
          <w:rFonts w:ascii="Times New Roman" w:hAnsi="Times New Roman" w:cs="Times New Roman"/>
          <w:sz w:val="24"/>
          <w:szCs w:val="24"/>
        </w:rPr>
      </w:pPr>
    </w:p>
    <w:p w14:paraId="2DE80602"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w:t>
      </w:r>
      <w:r w:rsidRPr="00B323DF">
        <w:rPr>
          <w:rFonts w:ascii="Times New Roman" w:hAnsi="Times New Roman" w:cs="Times New Roman"/>
          <w:b/>
          <w:sz w:val="24"/>
          <w:szCs w:val="24"/>
        </w:rPr>
        <w:t>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13:59</w:t>
      </w:r>
      <w:proofErr w:type="gramEnd"/>
    </w:p>
    <w:p w14:paraId="393B516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t>
      </w:r>
    </w:p>
    <w:p w14:paraId="33AF55C8" w14:textId="77777777" w:rsidR="00B5013D" w:rsidRPr="00B323DF" w:rsidRDefault="00B5013D">
      <w:pPr>
        <w:spacing w:after="0"/>
        <w:rPr>
          <w:rFonts w:ascii="Times New Roman" w:hAnsi="Times New Roman" w:cs="Times New Roman"/>
          <w:sz w:val="24"/>
          <w:szCs w:val="24"/>
        </w:rPr>
      </w:pPr>
    </w:p>
    <w:p w14:paraId="687AA05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14:01</w:t>
      </w:r>
      <w:proofErr w:type="gramEnd"/>
    </w:p>
    <w:p w14:paraId="436501E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Hoping that they </w:t>
      </w:r>
    </w:p>
    <w:p w14:paraId="15075A95" w14:textId="77777777" w:rsidR="00B5013D" w:rsidRPr="00B323DF" w:rsidRDefault="00B5013D">
      <w:pPr>
        <w:spacing w:after="0"/>
        <w:rPr>
          <w:rFonts w:ascii="Times New Roman" w:hAnsi="Times New Roman" w:cs="Times New Roman"/>
          <w:sz w:val="24"/>
          <w:szCs w:val="24"/>
        </w:rPr>
      </w:pPr>
    </w:p>
    <w:p w14:paraId="562AC12C"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14:07</w:t>
      </w:r>
      <w:proofErr w:type="gramEnd"/>
    </w:p>
    <w:p w14:paraId="414193E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t>
      </w:r>
    </w:p>
    <w:p w14:paraId="0BD47D89" w14:textId="77777777" w:rsidR="00B5013D" w:rsidRPr="00B323DF" w:rsidRDefault="00B5013D">
      <w:pPr>
        <w:spacing w:after="0"/>
        <w:rPr>
          <w:rFonts w:ascii="Times New Roman" w:hAnsi="Times New Roman" w:cs="Times New Roman"/>
          <w:sz w:val="24"/>
          <w:szCs w:val="24"/>
        </w:rPr>
      </w:pPr>
    </w:p>
    <w:p w14:paraId="71E0981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14:07</w:t>
      </w:r>
      <w:proofErr w:type="gramEnd"/>
    </w:p>
    <w:p w14:paraId="50382B8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Sprout and take life whenever down the road. </w:t>
      </w:r>
    </w:p>
    <w:p w14:paraId="15EA030E" w14:textId="77777777" w:rsidR="00B5013D" w:rsidRPr="00B323DF" w:rsidRDefault="00B5013D">
      <w:pPr>
        <w:spacing w:after="0"/>
        <w:rPr>
          <w:rFonts w:ascii="Times New Roman" w:hAnsi="Times New Roman" w:cs="Times New Roman"/>
          <w:sz w:val="24"/>
          <w:szCs w:val="24"/>
        </w:rPr>
      </w:pPr>
    </w:p>
    <w:p w14:paraId="4D83E7FB"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14:52</w:t>
      </w:r>
      <w:proofErr w:type="gramEnd"/>
    </w:p>
    <w:p w14:paraId="5867755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But I didn't know about and that's honestly great. I </w:t>
      </w:r>
      <w:r w:rsidRPr="00B323DF">
        <w:rPr>
          <w:rFonts w:ascii="Times New Roman" w:hAnsi="Times New Roman" w:cs="Times New Roman"/>
          <w:sz w:val="24"/>
          <w:szCs w:val="24"/>
        </w:rPr>
        <w:t>really liked that if they're available I'd really like to</w:t>
      </w:r>
    </w:p>
    <w:p w14:paraId="140DF07D" w14:textId="77777777" w:rsidR="00B5013D" w:rsidRPr="00B323DF" w:rsidRDefault="00B5013D">
      <w:pPr>
        <w:spacing w:after="0"/>
        <w:rPr>
          <w:rFonts w:ascii="Times New Roman" w:hAnsi="Times New Roman" w:cs="Times New Roman"/>
          <w:sz w:val="24"/>
          <w:szCs w:val="24"/>
        </w:rPr>
      </w:pPr>
    </w:p>
    <w:p w14:paraId="75CFA95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14:58</w:t>
      </w:r>
      <w:proofErr w:type="gramEnd"/>
    </w:p>
    <w:p w14:paraId="3AA1AA0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lastRenderedPageBreak/>
        <w:t xml:space="preserve">Yeah, they're all on canvas.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they're all accessible to anyone at university.</w:t>
      </w:r>
    </w:p>
    <w:p w14:paraId="6704CCF2" w14:textId="77777777" w:rsidR="00B5013D" w:rsidRPr="00B323DF" w:rsidRDefault="00B5013D">
      <w:pPr>
        <w:spacing w:after="0"/>
        <w:rPr>
          <w:rFonts w:ascii="Times New Roman" w:hAnsi="Times New Roman" w:cs="Times New Roman"/>
          <w:sz w:val="24"/>
          <w:szCs w:val="24"/>
        </w:rPr>
      </w:pPr>
    </w:p>
    <w:p w14:paraId="3E374A2A"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15:02</w:t>
      </w:r>
      <w:proofErr w:type="gramEnd"/>
    </w:p>
    <w:p w14:paraId="6A24F676"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That's great. So, obviously, I guess this well, were these </w:t>
      </w:r>
      <w:r w:rsidRPr="00B323DF">
        <w:rPr>
          <w:rFonts w:ascii="Times New Roman" w:hAnsi="Times New Roman" w:cs="Times New Roman"/>
          <w:sz w:val="24"/>
          <w:szCs w:val="24"/>
        </w:rPr>
        <w:t xml:space="preserve">adjustments easy was easy to make all these models.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it obviously took some work, I guess.</w:t>
      </w:r>
    </w:p>
    <w:p w14:paraId="270FF877" w14:textId="77777777" w:rsidR="00B5013D" w:rsidRPr="00B323DF" w:rsidRDefault="00B5013D">
      <w:pPr>
        <w:spacing w:after="0"/>
        <w:rPr>
          <w:rFonts w:ascii="Times New Roman" w:hAnsi="Times New Roman" w:cs="Times New Roman"/>
          <w:sz w:val="24"/>
          <w:szCs w:val="24"/>
        </w:rPr>
      </w:pPr>
    </w:p>
    <w:p w14:paraId="2ABBC0C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15:14</w:t>
      </w:r>
      <w:proofErr w:type="gramEnd"/>
    </w:p>
    <w:p w14:paraId="7FDF5A1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No, yeah, it was a lot of work. </w:t>
      </w:r>
    </w:p>
    <w:p w14:paraId="368F6531" w14:textId="77777777" w:rsidR="00B5013D" w:rsidRPr="00B323DF" w:rsidRDefault="00B5013D">
      <w:pPr>
        <w:spacing w:after="0"/>
        <w:rPr>
          <w:rFonts w:ascii="Times New Roman" w:hAnsi="Times New Roman" w:cs="Times New Roman"/>
          <w:sz w:val="24"/>
          <w:szCs w:val="24"/>
        </w:rPr>
      </w:pPr>
    </w:p>
    <w:p w14:paraId="3629DDFF"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15:16</w:t>
      </w:r>
      <w:proofErr w:type="gramEnd"/>
    </w:p>
    <w:p w14:paraId="7F364744"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t>
      </w:r>
    </w:p>
    <w:p w14:paraId="6058EE6B" w14:textId="77777777" w:rsidR="00B5013D" w:rsidRPr="00B323DF" w:rsidRDefault="00B5013D">
      <w:pPr>
        <w:spacing w:after="0"/>
        <w:rPr>
          <w:rFonts w:ascii="Times New Roman" w:hAnsi="Times New Roman" w:cs="Times New Roman"/>
          <w:sz w:val="24"/>
          <w:szCs w:val="24"/>
        </w:rPr>
      </w:pPr>
    </w:p>
    <w:p w14:paraId="4EBF5C4E"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15:16</w:t>
      </w:r>
      <w:proofErr w:type="gramEnd"/>
    </w:p>
    <w:p w14:paraId="1E450995"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It was a lot of work. And I think it was a lot of w</w:t>
      </w:r>
      <w:r w:rsidRPr="00B323DF">
        <w:rPr>
          <w:rFonts w:ascii="Times New Roman" w:hAnsi="Times New Roman" w:cs="Times New Roman"/>
          <w:sz w:val="24"/>
          <w:szCs w:val="24"/>
        </w:rPr>
        <w:t>ork just in terms of, I feel like that for us in community engagement, at least in the pandemic, it was a lot of reactivity. Because we just couldn't proactively plan for what was coming next, you know, so I think that for me, anyone else be personally, it</w:t>
      </w:r>
      <w:r w:rsidRPr="00B323DF">
        <w:rPr>
          <w:rFonts w:ascii="Times New Roman" w:hAnsi="Times New Roman" w:cs="Times New Roman"/>
          <w:sz w:val="24"/>
          <w:szCs w:val="24"/>
        </w:rPr>
        <w:t xml:space="preserve"> was very challenging, because I'm a pretty structured person that likes to strategic strategically think about what's coming next and how did you prepare for that in advance? And you just can't. Yeah, during COVID? Okay, let's pivot, you know, and try som</w:t>
      </w:r>
      <w:r w:rsidRPr="00B323DF">
        <w:rPr>
          <w:rFonts w:ascii="Times New Roman" w:hAnsi="Times New Roman" w:cs="Times New Roman"/>
          <w:sz w:val="24"/>
          <w:szCs w:val="24"/>
        </w:rPr>
        <w:t xml:space="preserve">ething new. And so, that definitely took a lot of work. I think the other piece of it that we're really intentional about is recognizing that, you know, we're talking about issues of justice, and </w:t>
      </w:r>
      <w:proofErr w:type="spellStart"/>
      <w:r w:rsidRPr="00B323DF">
        <w:rPr>
          <w:rFonts w:ascii="Times New Roman" w:hAnsi="Times New Roman" w:cs="Times New Roman"/>
          <w:sz w:val="24"/>
          <w:szCs w:val="24"/>
        </w:rPr>
        <w:t>wanna</w:t>
      </w:r>
      <w:proofErr w:type="spellEnd"/>
      <w:r w:rsidRPr="00B323DF">
        <w:rPr>
          <w:rFonts w:ascii="Times New Roman" w:hAnsi="Times New Roman" w:cs="Times New Roman"/>
          <w:sz w:val="24"/>
          <w:szCs w:val="24"/>
        </w:rPr>
        <w:t xml:space="preserve"> make sure that our conversations are one it's rooted i</w:t>
      </w:r>
      <w:r w:rsidRPr="00B323DF">
        <w:rPr>
          <w:rFonts w:ascii="Times New Roman" w:hAnsi="Times New Roman" w:cs="Times New Roman"/>
          <w:sz w:val="24"/>
          <w:szCs w:val="24"/>
        </w:rPr>
        <w:t xml:space="preserve">n an acknowledgement of our privilege and power, like at a university, where we hope that everyone at some point that comes through our doors is going to leave, you know, with a more formal education. But that is such a luxury and such a privilege.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w:t>
      </w:r>
      <w:r w:rsidRPr="00B323DF">
        <w:rPr>
          <w:rFonts w:ascii="Times New Roman" w:hAnsi="Times New Roman" w:cs="Times New Roman"/>
          <w:sz w:val="24"/>
          <w:szCs w:val="24"/>
        </w:rPr>
        <w:t>thinking about how do we, you know, route ourselves humbly in the privilege that we have, and use that to serve the common good. And then also thinking about, you know, diversity, equity and inclusion, and what does that look like? If we're putting togethe</w:t>
      </w:r>
      <w:r w:rsidRPr="00B323DF">
        <w:rPr>
          <w:rFonts w:ascii="Times New Roman" w:hAnsi="Times New Roman" w:cs="Times New Roman"/>
          <w:sz w:val="24"/>
          <w:szCs w:val="24"/>
        </w:rPr>
        <w:t xml:space="preserve">r a module on racism? You know, I, as a white woman should not be fully putting that together. Right and so thinking about, like, how are we engaging in, you know, really, as </w:t>
      </w:r>
      <w:proofErr w:type="gramStart"/>
      <w:r w:rsidRPr="00B323DF">
        <w:rPr>
          <w:rFonts w:ascii="Times New Roman" w:hAnsi="Times New Roman" w:cs="Times New Roman"/>
          <w:sz w:val="24"/>
          <w:szCs w:val="24"/>
        </w:rPr>
        <w:t>well grounded</w:t>
      </w:r>
      <w:proofErr w:type="gramEnd"/>
      <w:r w:rsidRPr="00B323DF">
        <w:rPr>
          <w:rFonts w:ascii="Times New Roman" w:hAnsi="Times New Roman" w:cs="Times New Roman"/>
          <w:sz w:val="24"/>
          <w:szCs w:val="24"/>
        </w:rPr>
        <w:t xml:space="preserve"> efforts as we can to, to not just talk about justice, but to live j</w:t>
      </w:r>
      <w:r w:rsidRPr="00B323DF">
        <w:rPr>
          <w:rFonts w:ascii="Times New Roman" w:hAnsi="Times New Roman" w:cs="Times New Roman"/>
          <w:sz w:val="24"/>
          <w:szCs w:val="24"/>
        </w:rPr>
        <w:t xml:space="preserve">ustice. </w:t>
      </w:r>
    </w:p>
    <w:p w14:paraId="598D6C86" w14:textId="77777777" w:rsidR="00B5013D" w:rsidRPr="00B323DF" w:rsidRDefault="00B5013D">
      <w:pPr>
        <w:spacing w:after="0"/>
        <w:rPr>
          <w:rFonts w:ascii="Times New Roman" w:hAnsi="Times New Roman" w:cs="Times New Roman"/>
          <w:sz w:val="24"/>
          <w:szCs w:val="24"/>
        </w:rPr>
      </w:pPr>
    </w:p>
    <w:p w14:paraId="218930E4"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17:07</w:t>
      </w:r>
      <w:proofErr w:type="gramEnd"/>
    </w:p>
    <w:p w14:paraId="272556F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Yes. </w:t>
      </w:r>
    </w:p>
    <w:p w14:paraId="5E874901" w14:textId="77777777" w:rsidR="00B5013D" w:rsidRPr="00B323DF" w:rsidRDefault="00B5013D">
      <w:pPr>
        <w:spacing w:after="0"/>
        <w:rPr>
          <w:rFonts w:ascii="Times New Roman" w:hAnsi="Times New Roman" w:cs="Times New Roman"/>
          <w:sz w:val="24"/>
          <w:szCs w:val="24"/>
        </w:rPr>
      </w:pPr>
    </w:p>
    <w:p w14:paraId="0708997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17:08</w:t>
      </w:r>
      <w:proofErr w:type="gramEnd"/>
    </w:p>
    <w:p w14:paraId="6FF30AA4"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And to, you know, I think we use the word ally a lot when we think about efforts of justice. And we talk about being an ally a lot in terms of </w:t>
      </w:r>
      <w:proofErr w:type="spellStart"/>
      <w:r w:rsidRPr="00B323DF">
        <w:rPr>
          <w:rFonts w:ascii="Times New Roman" w:hAnsi="Times New Roman" w:cs="Times New Roman"/>
          <w:sz w:val="24"/>
          <w:szCs w:val="24"/>
        </w:rPr>
        <w:t>anti racism</w:t>
      </w:r>
      <w:proofErr w:type="spellEnd"/>
      <w:r w:rsidRPr="00B323DF">
        <w:rPr>
          <w:rFonts w:ascii="Times New Roman" w:hAnsi="Times New Roman" w:cs="Times New Roman"/>
          <w:sz w:val="24"/>
          <w:szCs w:val="24"/>
        </w:rPr>
        <w:t xml:space="preserve"> and LGBTQ services and I think one of the things that I reflected on a lot in the pandemic is, how do</w:t>
      </w:r>
      <w:r w:rsidRPr="00B323DF">
        <w:rPr>
          <w:rFonts w:ascii="Times New Roman" w:hAnsi="Times New Roman" w:cs="Times New Roman"/>
          <w:sz w:val="24"/>
          <w:szCs w:val="24"/>
        </w:rPr>
        <w:t xml:space="preserve"> we move from being an ally to being an accomplice for good? And what does that mean right, and, and kind of the responsibility that it places on us. </w:t>
      </w:r>
    </w:p>
    <w:p w14:paraId="59EC352E" w14:textId="77777777" w:rsidR="00B5013D" w:rsidRPr="00B323DF" w:rsidRDefault="00B5013D">
      <w:pPr>
        <w:spacing w:after="0"/>
        <w:rPr>
          <w:rFonts w:ascii="Times New Roman" w:hAnsi="Times New Roman" w:cs="Times New Roman"/>
          <w:sz w:val="24"/>
          <w:szCs w:val="24"/>
        </w:rPr>
      </w:pPr>
    </w:p>
    <w:p w14:paraId="55C10C70"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17:42</w:t>
      </w:r>
      <w:proofErr w:type="gramEnd"/>
    </w:p>
    <w:p w14:paraId="6A06FFA6"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lastRenderedPageBreak/>
        <w:t xml:space="preserve">accomplice? </w:t>
      </w:r>
    </w:p>
    <w:p w14:paraId="298A70C7" w14:textId="77777777" w:rsidR="00B5013D" w:rsidRPr="00B323DF" w:rsidRDefault="00B5013D">
      <w:pPr>
        <w:spacing w:after="0"/>
        <w:rPr>
          <w:rFonts w:ascii="Times New Roman" w:hAnsi="Times New Roman" w:cs="Times New Roman"/>
          <w:sz w:val="24"/>
          <w:szCs w:val="24"/>
        </w:rPr>
      </w:pPr>
    </w:p>
    <w:p w14:paraId="3F15443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17:43</w:t>
      </w:r>
      <w:proofErr w:type="gramEnd"/>
    </w:p>
    <w:p w14:paraId="2DE75F4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so I mean, it's usually used in a n</w:t>
      </w:r>
      <w:r w:rsidRPr="00B323DF">
        <w:rPr>
          <w:rFonts w:ascii="Times New Roman" w:hAnsi="Times New Roman" w:cs="Times New Roman"/>
          <w:sz w:val="24"/>
          <w:szCs w:val="24"/>
        </w:rPr>
        <w:t xml:space="preserve">egative way if you think about an accomplice. It's usually like, oh, you were an accomplice in that like, crime or that after something, but I think it's I don't even I don't know this specific translation. </w:t>
      </w:r>
    </w:p>
    <w:p w14:paraId="203F0A73" w14:textId="77777777" w:rsidR="00B5013D" w:rsidRPr="00B323DF" w:rsidRDefault="00B5013D">
      <w:pPr>
        <w:spacing w:after="0"/>
        <w:rPr>
          <w:rFonts w:ascii="Times New Roman" w:hAnsi="Times New Roman" w:cs="Times New Roman"/>
          <w:sz w:val="24"/>
          <w:szCs w:val="24"/>
        </w:rPr>
      </w:pPr>
    </w:p>
    <w:p w14:paraId="2D80A79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18:01</w:t>
      </w:r>
      <w:proofErr w:type="gramEnd"/>
    </w:p>
    <w:p w14:paraId="3BA9D5BF" w14:textId="77777777" w:rsidR="00B5013D" w:rsidRPr="00B323DF" w:rsidRDefault="006E4806">
      <w:pPr>
        <w:spacing w:after="0"/>
        <w:rPr>
          <w:rFonts w:ascii="Times New Roman" w:hAnsi="Times New Roman" w:cs="Times New Roman"/>
          <w:sz w:val="24"/>
          <w:szCs w:val="24"/>
        </w:rPr>
      </w:pP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you were witnes</w:t>
      </w:r>
      <w:r w:rsidRPr="00B323DF">
        <w:rPr>
          <w:rFonts w:ascii="Times New Roman" w:hAnsi="Times New Roman" w:cs="Times New Roman"/>
          <w:sz w:val="24"/>
          <w:szCs w:val="24"/>
        </w:rPr>
        <w:t xml:space="preserve">s, but then you </w:t>
      </w:r>
    </w:p>
    <w:p w14:paraId="7D79D953" w14:textId="77777777" w:rsidR="00B5013D" w:rsidRPr="00B323DF" w:rsidRDefault="00B5013D">
      <w:pPr>
        <w:spacing w:after="0"/>
        <w:rPr>
          <w:rFonts w:ascii="Times New Roman" w:hAnsi="Times New Roman" w:cs="Times New Roman"/>
          <w:sz w:val="24"/>
          <w:szCs w:val="24"/>
        </w:rPr>
      </w:pPr>
    </w:p>
    <w:p w14:paraId="4693364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18:03</w:t>
      </w:r>
      <w:proofErr w:type="gramEnd"/>
    </w:p>
    <w:p w14:paraId="1896BFE1"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but like you </w:t>
      </w:r>
      <w:proofErr w:type="spellStart"/>
      <w:r w:rsidRPr="00B323DF">
        <w:rPr>
          <w:rFonts w:ascii="Times New Roman" w:hAnsi="Times New Roman" w:cs="Times New Roman"/>
          <w:sz w:val="24"/>
          <w:szCs w:val="24"/>
        </w:rPr>
        <w:t>where</w:t>
      </w:r>
      <w:proofErr w:type="spellEnd"/>
      <w:r w:rsidRPr="00B323DF">
        <w:rPr>
          <w:rFonts w:ascii="Times New Roman" w:hAnsi="Times New Roman" w:cs="Times New Roman"/>
          <w:sz w:val="24"/>
          <w:szCs w:val="24"/>
        </w:rPr>
        <w:t xml:space="preserve"> active in it. like, </w:t>
      </w:r>
    </w:p>
    <w:p w14:paraId="6A4BCC0A" w14:textId="77777777" w:rsidR="00B5013D" w:rsidRPr="00B323DF" w:rsidRDefault="00B5013D">
      <w:pPr>
        <w:spacing w:after="0"/>
        <w:rPr>
          <w:rFonts w:ascii="Times New Roman" w:hAnsi="Times New Roman" w:cs="Times New Roman"/>
          <w:sz w:val="24"/>
          <w:szCs w:val="24"/>
        </w:rPr>
      </w:pPr>
    </w:p>
    <w:p w14:paraId="78DF8966"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18:05</w:t>
      </w:r>
      <w:proofErr w:type="gramEnd"/>
    </w:p>
    <w:p w14:paraId="32A7123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You were inactive, when you were a witness of it, </w:t>
      </w:r>
    </w:p>
    <w:p w14:paraId="4E7324CB" w14:textId="77777777" w:rsidR="00B5013D" w:rsidRPr="00B323DF" w:rsidRDefault="00B5013D">
      <w:pPr>
        <w:spacing w:after="0"/>
        <w:rPr>
          <w:rFonts w:ascii="Times New Roman" w:hAnsi="Times New Roman" w:cs="Times New Roman"/>
          <w:sz w:val="24"/>
          <w:szCs w:val="24"/>
        </w:rPr>
      </w:pPr>
    </w:p>
    <w:p w14:paraId="325764E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18:08</w:t>
      </w:r>
      <w:proofErr w:type="gramEnd"/>
    </w:p>
    <w:p w14:paraId="5DC6ADA2" w14:textId="77777777" w:rsidR="00B5013D" w:rsidRPr="00B323DF" w:rsidRDefault="006E4806">
      <w:pPr>
        <w:spacing w:after="0"/>
        <w:rPr>
          <w:rFonts w:ascii="Times New Roman" w:hAnsi="Times New Roman" w:cs="Times New Roman"/>
          <w:sz w:val="24"/>
          <w:szCs w:val="24"/>
        </w:rPr>
      </w:pPr>
      <w:proofErr w:type="gramStart"/>
      <w:r w:rsidRPr="00B323DF">
        <w:rPr>
          <w:rFonts w:ascii="Times New Roman" w:hAnsi="Times New Roman" w:cs="Times New Roman"/>
          <w:sz w:val="24"/>
          <w:szCs w:val="24"/>
        </w:rPr>
        <w:t>No</w:t>
      </w:r>
      <w:proofErr w:type="gramEnd"/>
      <w:r w:rsidRPr="00B323DF">
        <w:rPr>
          <w:rFonts w:ascii="Times New Roman" w:hAnsi="Times New Roman" w:cs="Times New Roman"/>
          <w:sz w:val="24"/>
          <w:szCs w:val="24"/>
        </w:rPr>
        <w:t xml:space="preserve"> you were active, </w:t>
      </w:r>
    </w:p>
    <w:p w14:paraId="2A001724" w14:textId="77777777" w:rsidR="00B5013D" w:rsidRPr="00B323DF" w:rsidRDefault="00B5013D">
      <w:pPr>
        <w:spacing w:after="0"/>
        <w:rPr>
          <w:rFonts w:ascii="Times New Roman" w:hAnsi="Times New Roman" w:cs="Times New Roman"/>
          <w:sz w:val="24"/>
          <w:szCs w:val="24"/>
        </w:rPr>
      </w:pPr>
    </w:p>
    <w:p w14:paraId="60847A2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18:08</w:t>
      </w:r>
      <w:proofErr w:type="gramEnd"/>
    </w:p>
    <w:p w14:paraId="554ED4E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You were active in it.</w:t>
      </w:r>
    </w:p>
    <w:p w14:paraId="4C4983BE" w14:textId="77777777" w:rsidR="00B5013D" w:rsidRPr="00B323DF" w:rsidRDefault="00B5013D">
      <w:pPr>
        <w:spacing w:after="0"/>
        <w:rPr>
          <w:rFonts w:ascii="Times New Roman" w:hAnsi="Times New Roman" w:cs="Times New Roman"/>
          <w:sz w:val="24"/>
          <w:szCs w:val="24"/>
        </w:rPr>
      </w:pPr>
    </w:p>
    <w:p w14:paraId="3B4FFF3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18:10</w:t>
      </w:r>
      <w:proofErr w:type="gramEnd"/>
    </w:p>
    <w:p w14:paraId="06FED01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So that's like, so like, for example, if I'm like, I don't know, if somebody's robbing a bank. And like, you drive the getaway car, you'd be considered an accomplice, right? Because you didn't go in and rob the bank. But you drove the g</w:t>
      </w:r>
      <w:r w:rsidRPr="00B323DF">
        <w:rPr>
          <w:rFonts w:ascii="Times New Roman" w:hAnsi="Times New Roman" w:cs="Times New Roman"/>
          <w:sz w:val="24"/>
          <w:szCs w:val="24"/>
        </w:rPr>
        <w:t>etaway car that like enabled that person to go in and rob the bank.</w:t>
      </w:r>
    </w:p>
    <w:p w14:paraId="7882373B" w14:textId="77777777" w:rsidR="00B5013D" w:rsidRPr="00B323DF" w:rsidRDefault="00B5013D">
      <w:pPr>
        <w:spacing w:after="0"/>
        <w:rPr>
          <w:rFonts w:ascii="Times New Roman" w:hAnsi="Times New Roman" w:cs="Times New Roman"/>
          <w:sz w:val="24"/>
          <w:szCs w:val="24"/>
        </w:rPr>
      </w:pPr>
    </w:p>
    <w:p w14:paraId="368DBEB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18:26</w:t>
      </w:r>
      <w:proofErr w:type="gramEnd"/>
    </w:p>
    <w:p w14:paraId="76D9EB5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I hate this because I know the word and just went away like I know, what we're talking about.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moving from being an outlier to an accomplice.</w:t>
      </w:r>
    </w:p>
    <w:p w14:paraId="21271ED0" w14:textId="77777777" w:rsidR="00B5013D" w:rsidRPr="00B323DF" w:rsidRDefault="00B5013D">
      <w:pPr>
        <w:spacing w:after="0"/>
        <w:rPr>
          <w:rFonts w:ascii="Times New Roman" w:hAnsi="Times New Roman" w:cs="Times New Roman"/>
          <w:sz w:val="24"/>
          <w:szCs w:val="24"/>
        </w:rPr>
      </w:pPr>
    </w:p>
    <w:p w14:paraId="74D5C4B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b/>
          <w:sz w:val="24"/>
          <w:szCs w:val="24"/>
        </w:rPr>
        <w:t xml:space="preserve"> </w:t>
      </w:r>
      <w:r w:rsidRPr="00B323DF">
        <w:rPr>
          <w:rFonts w:ascii="Times New Roman" w:hAnsi="Times New Roman" w:cs="Times New Roman"/>
          <w:sz w:val="24"/>
          <w:szCs w:val="24"/>
        </w:rPr>
        <w:t>18:35</w:t>
      </w:r>
      <w:proofErr w:type="gramEnd"/>
    </w:p>
    <w:p w14:paraId="47E962D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Because I think that's a different level of responsibility, right like that saying, you know, if I am, if I as a white woman, and going to be an accomplice, to the black community, and to the fight for becoming an </w:t>
      </w:r>
      <w:proofErr w:type="spellStart"/>
      <w:r w:rsidRPr="00B323DF">
        <w:rPr>
          <w:rFonts w:ascii="Times New Roman" w:hAnsi="Times New Roman" w:cs="Times New Roman"/>
          <w:sz w:val="24"/>
          <w:szCs w:val="24"/>
        </w:rPr>
        <w:t>anti racist</w:t>
      </w:r>
      <w:proofErr w:type="spellEnd"/>
      <w:r w:rsidRPr="00B323DF">
        <w:rPr>
          <w:rFonts w:ascii="Times New Roman" w:hAnsi="Times New Roman" w:cs="Times New Roman"/>
          <w:sz w:val="24"/>
          <w:szCs w:val="24"/>
        </w:rPr>
        <w:t xml:space="preserve"> society, like, I </w:t>
      </w:r>
      <w:r w:rsidRPr="00B323DF">
        <w:rPr>
          <w:rFonts w:ascii="Times New Roman" w:hAnsi="Times New Roman" w:cs="Times New Roman"/>
          <w:sz w:val="24"/>
          <w:szCs w:val="24"/>
        </w:rPr>
        <w:t>can't just say like, yeah, that's really good. I believe in that I support that. I have to be involved, right. Like, I have to recognize that my skin color in my race is not that of my black community, but that I have a really deep responsibility and being</w:t>
      </w:r>
      <w:r w:rsidRPr="00B323DF">
        <w:rPr>
          <w:rFonts w:ascii="Times New Roman" w:hAnsi="Times New Roman" w:cs="Times New Roman"/>
          <w:sz w:val="24"/>
          <w:szCs w:val="24"/>
        </w:rPr>
        <w:t xml:space="preserve"> a part of that, of that fight for justice. And it's not enough to just say, I support you, it's not enough to just say, you know, yes, we need to do this. It's how am I actively doing it? Right. So that</w:t>
      </w:r>
    </w:p>
    <w:p w14:paraId="5F80FC50" w14:textId="77777777" w:rsidR="00B5013D" w:rsidRPr="00B323DF" w:rsidRDefault="00B5013D">
      <w:pPr>
        <w:spacing w:after="0"/>
        <w:rPr>
          <w:rFonts w:ascii="Times New Roman" w:hAnsi="Times New Roman" w:cs="Times New Roman"/>
          <w:sz w:val="24"/>
          <w:szCs w:val="24"/>
        </w:rPr>
      </w:pPr>
    </w:p>
    <w:p w14:paraId="725C63B9"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lastRenderedPageBreak/>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19:29</w:t>
      </w:r>
      <w:proofErr w:type="gramEnd"/>
    </w:p>
    <w:p w14:paraId="5D6AA82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That makes sense.  It'</w:t>
      </w:r>
      <w:r w:rsidRPr="00B323DF">
        <w:rPr>
          <w:rFonts w:ascii="Times New Roman" w:hAnsi="Times New Roman" w:cs="Times New Roman"/>
          <w:sz w:val="24"/>
          <w:szCs w:val="24"/>
        </w:rPr>
        <w:t>s easy to say, yeah, I support you, yeah, I agree with what you're saying. But What steps are you taking either in your personal life or in your work life to really make, like, social justice for either the African American community or anything related to</w:t>
      </w:r>
      <w:r w:rsidRPr="00B323DF">
        <w:rPr>
          <w:rFonts w:ascii="Times New Roman" w:hAnsi="Times New Roman" w:cs="Times New Roman"/>
          <w:sz w:val="24"/>
          <w:szCs w:val="24"/>
        </w:rPr>
        <w:t xml:space="preserve"> issues of justice that is going on.</w:t>
      </w:r>
    </w:p>
    <w:p w14:paraId="5FC24C1E" w14:textId="77777777" w:rsidR="00B5013D" w:rsidRPr="00B323DF" w:rsidRDefault="00B5013D">
      <w:pPr>
        <w:spacing w:after="0"/>
        <w:rPr>
          <w:rFonts w:ascii="Times New Roman" w:hAnsi="Times New Roman" w:cs="Times New Roman"/>
          <w:sz w:val="24"/>
          <w:szCs w:val="24"/>
        </w:rPr>
      </w:pPr>
    </w:p>
    <w:p w14:paraId="3BEEF43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19:50</w:t>
      </w:r>
      <w:proofErr w:type="gramEnd"/>
    </w:p>
    <w:p w14:paraId="591BA93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Right. And I think it's so interesting because the pandemic was happening at the same </w:t>
      </w:r>
      <w:proofErr w:type="gramStart"/>
      <w:r w:rsidRPr="00B323DF">
        <w:rPr>
          <w:rFonts w:ascii="Times New Roman" w:hAnsi="Times New Roman" w:cs="Times New Roman"/>
          <w:sz w:val="24"/>
          <w:szCs w:val="24"/>
        </w:rPr>
        <w:t>time</w:t>
      </w:r>
      <w:proofErr w:type="gramEnd"/>
      <w:r w:rsidRPr="00B323DF">
        <w:rPr>
          <w:rFonts w:ascii="Times New Roman" w:hAnsi="Times New Roman" w:cs="Times New Roman"/>
          <w:sz w:val="24"/>
          <w:szCs w:val="24"/>
        </w:rPr>
        <w:t xml:space="preserve"> we were seeing all these really deep manifestations, our roots of racism in this country, you know, and lik</w:t>
      </w:r>
      <w:r w:rsidRPr="00B323DF">
        <w:rPr>
          <w:rFonts w:ascii="Times New Roman" w:hAnsi="Times New Roman" w:cs="Times New Roman"/>
          <w:sz w:val="24"/>
          <w:szCs w:val="24"/>
        </w:rPr>
        <w:t xml:space="preserve">e, we're </w:t>
      </w:r>
      <w:proofErr w:type="spellStart"/>
      <w:r w:rsidRPr="00B323DF">
        <w:rPr>
          <w:rFonts w:ascii="Times New Roman" w:hAnsi="Times New Roman" w:cs="Times New Roman"/>
          <w:sz w:val="24"/>
          <w:szCs w:val="24"/>
        </w:rPr>
        <w:t>we're</w:t>
      </w:r>
      <w:proofErr w:type="spellEnd"/>
      <w:r w:rsidRPr="00B323DF">
        <w:rPr>
          <w:rFonts w:ascii="Times New Roman" w:hAnsi="Times New Roman" w:cs="Times New Roman"/>
          <w:sz w:val="24"/>
          <w:szCs w:val="24"/>
        </w:rPr>
        <w:t xml:space="preserve"> very focused on the pandemic as we should be, because it's an immense global health crisis. And we have to be aware of these other just as important components that are happening in our society. And, you know, when we think about, like Georg</w:t>
      </w:r>
      <w:r w:rsidRPr="00B323DF">
        <w:rPr>
          <w:rFonts w:ascii="Times New Roman" w:hAnsi="Times New Roman" w:cs="Times New Roman"/>
          <w:sz w:val="24"/>
          <w:szCs w:val="24"/>
        </w:rPr>
        <w:t xml:space="preserve">e Floyd </w:t>
      </w:r>
      <w:proofErr w:type="spellStart"/>
      <w:r w:rsidRPr="00B323DF">
        <w:rPr>
          <w:rFonts w:ascii="Times New Roman" w:hAnsi="Times New Roman" w:cs="Times New Roman"/>
          <w:sz w:val="24"/>
          <w:szCs w:val="24"/>
        </w:rPr>
        <w:t>Floyd</w:t>
      </w:r>
      <w:proofErr w:type="spellEnd"/>
      <w:r w:rsidRPr="00B323DF">
        <w:rPr>
          <w:rFonts w:ascii="Times New Roman" w:hAnsi="Times New Roman" w:cs="Times New Roman"/>
          <w:sz w:val="24"/>
          <w:szCs w:val="24"/>
        </w:rPr>
        <w:t xml:space="preserve"> or </w:t>
      </w:r>
      <w:proofErr w:type="spellStart"/>
      <w:r w:rsidRPr="00B323DF">
        <w:rPr>
          <w:rFonts w:ascii="Times New Roman" w:hAnsi="Times New Roman" w:cs="Times New Roman"/>
          <w:sz w:val="24"/>
          <w:szCs w:val="24"/>
        </w:rPr>
        <w:t>Amanabi</w:t>
      </w:r>
      <w:proofErr w:type="spellEnd"/>
      <w:r w:rsidRPr="00B323DF">
        <w:rPr>
          <w:rFonts w:ascii="Times New Roman" w:hAnsi="Times New Roman" w:cs="Times New Roman"/>
          <w:sz w:val="24"/>
          <w:szCs w:val="24"/>
        </w:rPr>
        <w:t>, like, how are we, how are we making sure that that continues to be a prioritized not just conversation, but a course of action? And so, you know, I think a lot of the work that we were doing in terms of justice education needed to</w:t>
      </w:r>
      <w:r w:rsidRPr="00B323DF">
        <w:rPr>
          <w:rFonts w:ascii="Times New Roman" w:hAnsi="Times New Roman" w:cs="Times New Roman"/>
          <w:sz w:val="24"/>
          <w:szCs w:val="24"/>
        </w:rPr>
        <w:t xml:space="preserve"> be and should continue to be and was rooted in that very necessary conversation specifically around racism. And so that, so that came to bear to right, like, yes, we were focused on this kind of different approach to community engagement because of the pa</w:t>
      </w:r>
      <w:r w:rsidRPr="00B323DF">
        <w:rPr>
          <w:rFonts w:ascii="Times New Roman" w:hAnsi="Times New Roman" w:cs="Times New Roman"/>
          <w:sz w:val="24"/>
          <w:szCs w:val="24"/>
        </w:rPr>
        <w:t xml:space="preserve">ndemic and kind of limited personal interactions. And recognizing that there was a really key point in our national history that was happening and is happening and needs to continue happening. </w:t>
      </w:r>
    </w:p>
    <w:p w14:paraId="15385909" w14:textId="77777777" w:rsidR="00B5013D" w:rsidRPr="00B323DF" w:rsidRDefault="00B5013D">
      <w:pPr>
        <w:spacing w:after="0"/>
        <w:rPr>
          <w:rFonts w:ascii="Times New Roman" w:hAnsi="Times New Roman" w:cs="Times New Roman"/>
          <w:sz w:val="24"/>
          <w:szCs w:val="24"/>
        </w:rPr>
      </w:pPr>
    </w:p>
    <w:p w14:paraId="2DBC79E0"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21:16</w:t>
      </w:r>
      <w:proofErr w:type="gramEnd"/>
    </w:p>
    <w:p w14:paraId="329C446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Yeah, for sure. I'm like all the</w:t>
      </w:r>
      <w:r w:rsidRPr="00B323DF">
        <w:rPr>
          <w:rFonts w:ascii="Times New Roman" w:hAnsi="Times New Roman" w:cs="Times New Roman"/>
          <w:sz w:val="24"/>
          <w:szCs w:val="24"/>
        </w:rPr>
        <w:t xml:space="preserve">se are some [inaudible] conversation. Really didn't know about like this transition and well, I don't know, I was thinking, like, it's </w:t>
      </w:r>
      <w:proofErr w:type="spellStart"/>
      <w:r w:rsidRPr="00B323DF">
        <w:rPr>
          <w:rFonts w:ascii="Times New Roman" w:hAnsi="Times New Roman" w:cs="Times New Roman"/>
          <w:sz w:val="24"/>
          <w:szCs w:val="24"/>
        </w:rPr>
        <w:t>gonna</w:t>
      </w:r>
      <w:proofErr w:type="spellEnd"/>
      <w:r w:rsidRPr="00B323DF">
        <w:rPr>
          <w:rFonts w:ascii="Times New Roman" w:hAnsi="Times New Roman" w:cs="Times New Roman"/>
          <w:sz w:val="24"/>
          <w:szCs w:val="24"/>
        </w:rPr>
        <w:t xml:space="preserve"> be just about how to do like, interactions online with students. And then all these is, is different and it's great</w:t>
      </w:r>
      <w:r w:rsidRPr="00B323DF">
        <w:rPr>
          <w:rFonts w:ascii="Times New Roman" w:hAnsi="Times New Roman" w:cs="Times New Roman"/>
          <w:sz w:val="24"/>
          <w:szCs w:val="24"/>
        </w:rPr>
        <w:t xml:space="preserve">, I really didn't know that all of this was going on within the Community Engagement Office, and it's really surprising and like, amazing, and in a good way. So okay, so now we're </w:t>
      </w:r>
      <w:proofErr w:type="spellStart"/>
      <w:r w:rsidRPr="00B323DF">
        <w:rPr>
          <w:rFonts w:ascii="Times New Roman" w:hAnsi="Times New Roman" w:cs="Times New Roman"/>
          <w:sz w:val="24"/>
          <w:szCs w:val="24"/>
        </w:rPr>
        <w:t>gonna</w:t>
      </w:r>
      <w:proofErr w:type="spellEnd"/>
      <w:r w:rsidRPr="00B323DF">
        <w:rPr>
          <w:rFonts w:ascii="Times New Roman" w:hAnsi="Times New Roman" w:cs="Times New Roman"/>
          <w:sz w:val="24"/>
          <w:szCs w:val="24"/>
        </w:rPr>
        <w:t xml:space="preserve"> transition to the Empower Ecuador program, </w:t>
      </w:r>
      <w:proofErr w:type="spellStart"/>
      <w:r w:rsidRPr="00B323DF">
        <w:rPr>
          <w:rFonts w:ascii="Times New Roman" w:hAnsi="Times New Roman" w:cs="Times New Roman"/>
          <w:sz w:val="24"/>
          <w:szCs w:val="24"/>
        </w:rPr>
        <w:t>kinda</w:t>
      </w:r>
      <w:proofErr w:type="spellEnd"/>
      <w:r w:rsidRPr="00B323DF">
        <w:rPr>
          <w:rFonts w:ascii="Times New Roman" w:hAnsi="Times New Roman" w:cs="Times New Roman"/>
          <w:sz w:val="24"/>
          <w:szCs w:val="24"/>
        </w:rPr>
        <w:t xml:space="preserve"> like to do probably t</w:t>
      </w:r>
      <w:r w:rsidRPr="00B323DF">
        <w:rPr>
          <w:rFonts w:ascii="Times New Roman" w:hAnsi="Times New Roman" w:cs="Times New Roman"/>
          <w:sz w:val="24"/>
          <w:szCs w:val="24"/>
        </w:rPr>
        <w:t xml:space="preserve">wo or three questions since probably </w:t>
      </w:r>
      <w:proofErr w:type="spellStart"/>
      <w:r w:rsidRPr="00B323DF">
        <w:rPr>
          <w:rFonts w:ascii="Times New Roman" w:hAnsi="Times New Roman" w:cs="Times New Roman"/>
          <w:sz w:val="24"/>
          <w:szCs w:val="24"/>
        </w:rPr>
        <w:t>gonna</w:t>
      </w:r>
      <w:proofErr w:type="spellEnd"/>
      <w:r w:rsidRPr="00B323DF">
        <w:rPr>
          <w:rFonts w:ascii="Times New Roman" w:hAnsi="Times New Roman" w:cs="Times New Roman"/>
          <w:sz w:val="24"/>
          <w:szCs w:val="24"/>
        </w:rPr>
        <w:t xml:space="preserve"> be without charge very soon. But I have been really enjoying this conversation about community engagement honesty is great. And I love the way in which you connect all the dots, like, you know, service and justice</w:t>
      </w:r>
      <w:r w:rsidRPr="00B323DF">
        <w:rPr>
          <w:rFonts w:ascii="Times New Roman" w:hAnsi="Times New Roman" w:cs="Times New Roman"/>
          <w:sz w:val="24"/>
          <w:szCs w:val="24"/>
        </w:rPr>
        <w:t xml:space="preserve"> and how like, transition into where it's justice more just because of the situation we were in. So, okay, so when talking about the Empower Ecuador, what is the program of empower Ecuador, and how it is connected to community engagement?</w:t>
      </w:r>
    </w:p>
    <w:p w14:paraId="2FF97FA2" w14:textId="77777777" w:rsidR="00B5013D" w:rsidRPr="00B323DF" w:rsidRDefault="00B5013D">
      <w:pPr>
        <w:spacing w:after="0"/>
        <w:rPr>
          <w:rFonts w:ascii="Times New Roman" w:hAnsi="Times New Roman" w:cs="Times New Roman"/>
          <w:sz w:val="24"/>
          <w:szCs w:val="24"/>
        </w:rPr>
      </w:pPr>
    </w:p>
    <w:p w14:paraId="11A23DA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22:28</w:t>
      </w:r>
      <w:proofErr w:type="gramEnd"/>
    </w:p>
    <w:p w14:paraId="1822D97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[inaudible] That's okay. No, don't apologize. I love that you're asking these questions.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Empower Ecuador, so empowered stands for engaging mission, through purposeful outreach, holistic education and reflection. really long title. Bu</w:t>
      </w:r>
      <w:r w:rsidRPr="00B323DF">
        <w:rPr>
          <w:rFonts w:ascii="Times New Roman" w:hAnsi="Times New Roman" w:cs="Times New Roman"/>
          <w:sz w:val="24"/>
          <w:szCs w:val="24"/>
        </w:rPr>
        <w:t xml:space="preserve">t really, the </w:t>
      </w:r>
      <w:proofErr w:type="spellStart"/>
      <w:r w:rsidRPr="00B323DF">
        <w:rPr>
          <w:rFonts w:ascii="Times New Roman" w:hAnsi="Times New Roman" w:cs="Times New Roman"/>
          <w:sz w:val="24"/>
          <w:szCs w:val="24"/>
        </w:rPr>
        <w:t>the</w:t>
      </w:r>
      <w:proofErr w:type="spellEnd"/>
      <w:r w:rsidRPr="00B323DF">
        <w:rPr>
          <w:rFonts w:ascii="Times New Roman" w:hAnsi="Times New Roman" w:cs="Times New Roman"/>
          <w:sz w:val="24"/>
          <w:szCs w:val="24"/>
        </w:rPr>
        <w:t>, the point of Empower, whether it's domestic or international, right, is to, again, focus in on relationships. Within, in this case, you know, we were looking at building relationships with the Ecuadorian community. And through those rela</w:t>
      </w:r>
      <w:r w:rsidRPr="00B323DF">
        <w:rPr>
          <w:rFonts w:ascii="Times New Roman" w:hAnsi="Times New Roman" w:cs="Times New Roman"/>
          <w:sz w:val="24"/>
          <w:szCs w:val="24"/>
        </w:rPr>
        <w:t xml:space="preserve">tionships and exchanges, and reflection, thinking about, you know, not just what we're seeing, and witnessing and learning and hearing and experiencing, but also the reflection of what is that changing in me? And what </w:t>
      </w:r>
      <w:r w:rsidRPr="00B323DF">
        <w:rPr>
          <w:rFonts w:ascii="Times New Roman" w:hAnsi="Times New Roman" w:cs="Times New Roman"/>
          <w:sz w:val="24"/>
          <w:szCs w:val="24"/>
        </w:rPr>
        <w:lastRenderedPageBreak/>
        <w:t xml:space="preserve">is that calling out of me to offer an </w:t>
      </w:r>
      <w:r w:rsidRPr="00B323DF">
        <w:rPr>
          <w:rFonts w:ascii="Times New Roman" w:hAnsi="Times New Roman" w:cs="Times New Roman"/>
          <w:sz w:val="24"/>
          <w:szCs w:val="24"/>
        </w:rPr>
        <w:t xml:space="preserve">opportunity for students to one further discern their own vocation, and how their skill sets and talents and passions meet the needs of the world. Right? And </w:t>
      </w:r>
      <w:proofErr w:type="gramStart"/>
      <w:r w:rsidRPr="00B323DF">
        <w:rPr>
          <w:rFonts w:ascii="Times New Roman" w:hAnsi="Times New Roman" w:cs="Times New Roman"/>
          <w:sz w:val="24"/>
          <w:szCs w:val="24"/>
        </w:rPr>
        <w:t>also</w:t>
      </w:r>
      <w:proofErr w:type="gramEnd"/>
      <w:r w:rsidRPr="00B323DF">
        <w:rPr>
          <w:rFonts w:ascii="Times New Roman" w:hAnsi="Times New Roman" w:cs="Times New Roman"/>
          <w:sz w:val="24"/>
          <w:szCs w:val="24"/>
        </w:rPr>
        <w:t xml:space="preserve"> to think about what does that mean to be a global citizen and an agent of change in our commu</w:t>
      </w:r>
      <w:r w:rsidRPr="00B323DF">
        <w:rPr>
          <w:rFonts w:ascii="Times New Roman" w:hAnsi="Times New Roman" w:cs="Times New Roman"/>
          <w:sz w:val="24"/>
          <w:szCs w:val="24"/>
        </w:rPr>
        <w:t xml:space="preserve">nity?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and to do that, in our case, through a lens of faith, is that what does that mean? And what kind of opportunities but also responsibilities are placed on us as a result of being people of faith and being having the gift of getting to know othe</w:t>
      </w:r>
      <w:r w:rsidRPr="00B323DF">
        <w:rPr>
          <w:rFonts w:ascii="Times New Roman" w:hAnsi="Times New Roman" w:cs="Times New Roman"/>
          <w:sz w:val="24"/>
          <w:szCs w:val="24"/>
        </w:rPr>
        <w:t xml:space="preserve">r communities and other people.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you know, I feel like I'm saying the word relationship a lot. But that's so much at the heart of everything that we do. And so, you know, whether we're thinking about like our Saturday service sites, or empower, or our su</w:t>
      </w:r>
      <w:r w:rsidRPr="00B323DF">
        <w:rPr>
          <w:rFonts w:ascii="Times New Roman" w:hAnsi="Times New Roman" w:cs="Times New Roman"/>
          <w:sz w:val="24"/>
          <w:szCs w:val="24"/>
        </w:rPr>
        <w:t>mmer of service, like all of it is about creating those relationships of reciprocity and mutuality and growing together, and so Empower Ecuador tries to do that. And to really give students an opportunity to experience a culture and a history very differen</w:t>
      </w:r>
      <w:r w:rsidRPr="00B323DF">
        <w:rPr>
          <w:rFonts w:ascii="Times New Roman" w:hAnsi="Times New Roman" w:cs="Times New Roman"/>
          <w:sz w:val="24"/>
          <w:szCs w:val="24"/>
        </w:rPr>
        <w:t>t from their own. And think about how has that changed me and influence who I become in the future?</w:t>
      </w:r>
    </w:p>
    <w:p w14:paraId="0BFCDEB5" w14:textId="77777777" w:rsidR="00B5013D" w:rsidRPr="00B323DF" w:rsidRDefault="00B5013D">
      <w:pPr>
        <w:spacing w:after="0"/>
        <w:rPr>
          <w:rFonts w:ascii="Times New Roman" w:hAnsi="Times New Roman" w:cs="Times New Roman"/>
          <w:sz w:val="24"/>
          <w:szCs w:val="24"/>
        </w:rPr>
      </w:pPr>
    </w:p>
    <w:p w14:paraId="7EF875A1"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24:54</w:t>
      </w:r>
      <w:proofErr w:type="gramEnd"/>
    </w:p>
    <w:p w14:paraId="1CC5A451"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definitely. And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it was like, I'm like, Yeah, you accomplish everything that like that's how the class was for me. And</w:t>
      </w:r>
      <w:r w:rsidRPr="00B323DF">
        <w:rPr>
          <w:rFonts w:ascii="Times New Roman" w:hAnsi="Times New Roman" w:cs="Times New Roman"/>
          <w:sz w:val="24"/>
          <w:szCs w:val="24"/>
        </w:rPr>
        <w:t xml:space="preserve"> the course was for me and it still impacts me today. So having like, I feel like the </w:t>
      </w:r>
      <w:proofErr w:type="spellStart"/>
      <w:r w:rsidRPr="00B323DF">
        <w:rPr>
          <w:rFonts w:ascii="Times New Roman" w:hAnsi="Times New Roman" w:cs="Times New Roman"/>
          <w:sz w:val="24"/>
          <w:szCs w:val="24"/>
        </w:rPr>
        <w:t>the</w:t>
      </w:r>
      <w:proofErr w:type="spellEnd"/>
      <w:r w:rsidRPr="00B323DF">
        <w:rPr>
          <w:rFonts w:ascii="Times New Roman" w:hAnsi="Times New Roman" w:cs="Times New Roman"/>
          <w:sz w:val="24"/>
          <w:szCs w:val="24"/>
        </w:rPr>
        <w:t xml:space="preserve"> answer to the question is kind of like already in the air. But do you feal- so, do you feal that- How do you feel after the trip was canceled? And as a consequence of</w:t>
      </w:r>
      <w:r w:rsidRPr="00B323DF">
        <w:rPr>
          <w:rFonts w:ascii="Times New Roman" w:hAnsi="Times New Roman" w:cs="Times New Roman"/>
          <w:sz w:val="24"/>
          <w:szCs w:val="24"/>
        </w:rPr>
        <w:t xml:space="preserve"> that, how do you think that affected the purpose of Empower Ecuador?</w:t>
      </w:r>
    </w:p>
    <w:p w14:paraId="653D7098" w14:textId="77777777" w:rsidR="00B5013D" w:rsidRPr="00B323DF" w:rsidRDefault="00B5013D">
      <w:pPr>
        <w:spacing w:after="0"/>
        <w:rPr>
          <w:rFonts w:ascii="Times New Roman" w:hAnsi="Times New Roman" w:cs="Times New Roman"/>
          <w:sz w:val="24"/>
          <w:szCs w:val="24"/>
        </w:rPr>
      </w:pPr>
    </w:p>
    <w:p w14:paraId="011567C4"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25:31</w:t>
      </w:r>
      <w:proofErr w:type="gramEnd"/>
    </w:p>
    <w:p w14:paraId="2D3A76F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So, I'm going to start with the second part of your question. Because I don't know what would have happened with a different group of people in a different group at </w:t>
      </w:r>
      <w:r w:rsidRPr="00B323DF">
        <w:rPr>
          <w:rFonts w:ascii="Times New Roman" w:hAnsi="Times New Roman" w:cs="Times New Roman"/>
          <w:sz w:val="24"/>
          <w:szCs w:val="24"/>
        </w:rPr>
        <w:t xml:space="preserve">different time, right, but what I think is so powerful is and our students are all amazing, across the board, but I'm a little biased and our group your group, for Empower Ecuador that year, just the grace with which you all handled, the news of not being </w:t>
      </w:r>
      <w:r w:rsidRPr="00B323DF">
        <w:rPr>
          <w:rFonts w:ascii="Times New Roman" w:hAnsi="Times New Roman" w:cs="Times New Roman"/>
          <w:sz w:val="24"/>
          <w:szCs w:val="24"/>
        </w:rPr>
        <w:t>able to travel and the adjustments, as a professional like blew me away, I just don't think I could have like, hoped for created or imagined a more humble and Grace filled response, then then how you all engaged with it. And within that still maintained th</w:t>
      </w:r>
      <w:r w:rsidRPr="00B323DF">
        <w:rPr>
          <w:rFonts w:ascii="Times New Roman" w:hAnsi="Times New Roman" w:cs="Times New Roman"/>
          <w:sz w:val="24"/>
          <w:szCs w:val="24"/>
        </w:rPr>
        <w:t xml:space="preserve">is deep connection and commitment to the purpose of the program and to the, you know, opportunities that we did have, or we created.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like, you know, I'm thinking about meeting with the volunteers who returned and then writing letters to your prayer part</w:t>
      </w:r>
      <w:r w:rsidRPr="00B323DF">
        <w:rPr>
          <w:rFonts w:ascii="Times New Roman" w:hAnsi="Times New Roman" w:cs="Times New Roman"/>
          <w:sz w:val="24"/>
          <w:szCs w:val="24"/>
        </w:rPr>
        <w:t xml:space="preserve">ners, like, those were obviously created kind of on a whim because we didn't know, like, I didn't know really how else to transition that. But you all just engaged with that so powerfully that I hope, I think I pray that the purpose of it was still there. </w:t>
      </w:r>
      <w:r w:rsidRPr="00B323DF">
        <w:rPr>
          <w:rFonts w:ascii="Times New Roman" w:hAnsi="Times New Roman" w:cs="Times New Roman"/>
          <w:sz w:val="24"/>
          <w:szCs w:val="24"/>
        </w:rPr>
        <w:t>But I think in large part that was because of, of who was around the table. And so yeah, so I think that was really it was special it's like, probably sounds too trite. But it was a really beautiful experience to witness. I will be really honest, that I wa</w:t>
      </w:r>
      <w:r w:rsidRPr="00B323DF">
        <w:rPr>
          <w:rFonts w:ascii="Times New Roman" w:hAnsi="Times New Roman" w:cs="Times New Roman"/>
          <w:sz w:val="24"/>
          <w:szCs w:val="24"/>
        </w:rPr>
        <w:t>s super disappointed that we couldn't travel. And even though I feel like in many ways, you all as a group, like it humbled me to think about, okay, what really is the purpose, and how are we you know, honoring the space that not just we're in, but most im</w:t>
      </w:r>
      <w:r w:rsidRPr="00B323DF">
        <w:rPr>
          <w:rFonts w:ascii="Times New Roman" w:hAnsi="Times New Roman" w:cs="Times New Roman"/>
          <w:sz w:val="24"/>
          <w:szCs w:val="24"/>
        </w:rPr>
        <w:t>portantly, our neighbors are in since specifically in our case, like, it was our partner in Ecuador that had to cancel it. It wasn't canceled, like by the university, but it was our partner that said, you know, we can't receive you right now. I think it yo</w:t>
      </w:r>
      <w:r w:rsidRPr="00B323DF">
        <w:rPr>
          <w:rFonts w:ascii="Times New Roman" w:hAnsi="Times New Roman" w:cs="Times New Roman"/>
          <w:sz w:val="24"/>
          <w:szCs w:val="24"/>
        </w:rPr>
        <w:t xml:space="preserve">u know, it was sad and </w:t>
      </w:r>
      <w:r w:rsidRPr="00B323DF">
        <w:rPr>
          <w:rFonts w:ascii="Times New Roman" w:hAnsi="Times New Roman" w:cs="Times New Roman"/>
          <w:sz w:val="24"/>
          <w:szCs w:val="24"/>
        </w:rPr>
        <w:lastRenderedPageBreak/>
        <w:t xml:space="preserve">hurt me because Ecuador is such an incredible and special place for me that like one of the best parts of my job and one of the things I most look forward to working with students is getting to be that bridge, and to invite students </w:t>
      </w:r>
      <w:r w:rsidRPr="00B323DF">
        <w:rPr>
          <w:rFonts w:ascii="Times New Roman" w:hAnsi="Times New Roman" w:cs="Times New Roman"/>
          <w:sz w:val="24"/>
          <w:szCs w:val="24"/>
        </w:rPr>
        <w:t xml:space="preserve">into this place in these relationships that are so </w:t>
      </w:r>
      <w:proofErr w:type="spellStart"/>
      <w:r w:rsidRPr="00B323DF">
        <w:rPr>
          <w:rFonts w:ascii="Times New Roman" w:hAnsi="Times New Roman" w:cs="Times New Roman"/>
          <w:sz w:val="24"/>
          <w:szCs w:val="24"/>
        </w:rPr>
        <w:t>so</w:t>
      </w:r>
      <w:proofErr w:type="spellEnd"/>
      <w:r w:rsidRPr="00B323DF">
        <w:rPr>
          <w:rFonts w:ascii="Times New Roman" w:hAnsi="Times New Roman" w:cs="Times New Roman"/>
          <w:sz w:val="24"/>
          <w:szCs w:val="24"/>
        </w:rPr>
        <w:t xml:space="preserve"> integral to who I've become, and to I think, a way that we live out our charism and you know, I personally do so is not a Marianas program, but I think it's so perfectly aligns with our charism and so i</w:t>
      </w:r>
      <w:r w:rsidRPr="00B323DF">
        <w:rPr>
          <w:rFonts w:ascii="Times New Roman" w:hAnsi="Times New Roman" w:cs="Times New Roman"/>
          <w:sz w:val="24"/>
          <w:szCs w:val="24"/>
        </w:rPr>
        <w:t xml:space="preserve">t's a really selfish space that I just love getting to invite y'all in and then watching you invite in our neighbors in Ecuador, and then invite you in and just this really powerful exchange.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was definitely disappointed that we didn't get to go and yo</w:t>
      </w:r>
      <w:r w:rsidRPr="00B323DF">
        <w:rPr>
          <w:rFonts w:ascii="Times New Roman" w:hAnsi="Times New Roman" w:cs="Times New Roman"/>
          <w:sz w:val="24"/>
          <w:szCs w:val="24"/>
        </w:rPr>
        <w:t>u know, we had put in so much work and time and that we had overcome already I think quite a few hurdles and like just like different challenges that were arising throughout the preparation time to then like the day before. Like it was, it was difficult bu</w:t>
      </w:r>
      <w:r w:rsidRPr="00B323DF">
        <w:rPr>
          <w:rFonts w:ascii="Times New Roman" w:hAnsi="Times New Roman" w:cs="Times New Roman"/>
          <w:sz w:val="24"/>
          <w:szCs w:val="24"/>
        </w:rPr>
        <w:t xml:space="preserve">t </w:t>
      </w:r>
      <w:proofErr w:type="spellStart"/>
      <w:r w:rsidRPr="00B323DF">
        <w:rPr>
          <w:rFonts w:ascii="Times New Roman" w:hAnsi="Times New Roman" w:cs="Times New Roman"/>
          <w:sz w:val="24"/>
          <w:szCs w:val="24"/>
        </w:rPr>
        <w:t>but</w:t>
      </w:r>
      <w:proofErr w:type="spellEnd"/>
      <w:r w:rsidRPr="00B323DF">
        <w:rPr>
          <w:rFonts w:ascii="Times New Roman" w:hAnsi="Times New Roman" w:cs="Times New Roman"/>
          <w:sz w:val="24"/>
          <w:szCs w:val="24"/>
        </w:rPr>
        <w:t xml:space="preserve"> I </w:t>
      </w:r>
      <w:proofErr w:type="gramStart"/>
      <w:r w:rsidRPr="00B323DF">
        <w:rPr>
          <w:rFonts w:ascii="Times New Roman" w:hAnsi="Times New Roman" w:cs="Times New Roman"/>
          <w:sz w:val="24"/>
          <w:szCs w:val="24"/>
        </w:rPr>
        <w:t>really</w:t>
      </w:r>
      <w:proofErr w:type="gramEnd"/>
      <w:r w:rsidRPr="00B323DF">
        <w:rPr>
          <w:rFonts w:ascii="Times New Roman" w:hAnsi="Times New Roman" w:cs="Times New Roman"/>
          <w:sz w:val="24"/>
          <w:szCs w:val="24"/>
        </w:rPr>
        <w:t xml:space="preserve"> I'm so grateful for </w:t>
      </w:r>
      <w:proofErr w:type="spellStart"/>
      <w:r w:rsidRPr="00B323DF">
        <w:rPr>
          <w:rFonts w:ascii="Times New Roman" w:hAnsi="Times New Roman" w:cs="Times New Roman"/>
          <w:sz w:val="24"/>
          <w:szCs w:val="24"/>
        </w:rPr>
        <w:t>for</w:t>
      </w:r>
      <w:proofErr w:type="spellEnd"/>
      <w:r w:rsidRPr="00B323DF">
        <w:rPr>
          <w:rFonts w:ascii="Times New Roman" w:hAnsi="Times New Roman" w:cs="Times New Roman"/>
          <w:sz w:val="24"/>
          <w:szCs w:val="24"/>
        </w:rPr>
        <w:t xml:space="preserve"> you for your group for you and the way that you all kind of engaged in that space. I think it was it was really beautiful.</w:t>
      </w:r>
    </w:p>
    <w:p w14:paraId="36F19986" w14:textId="77777777" w:rsidR="00B5013D" w:rsidRPr="00B323DF" w:rsidRDefault="00B5013D">
      <w:pPr>
        <w:spacing w:after="0"/>
        <w:rPr>
          <w:rFonts w:ascii="Times New Roman" w:hAnsi="Times New Roman" w:cs="Times New Roman"/>
          <w:sz w:val="24"/>
          <w:szCs w:val="24"/>
        </w:rPr>
      </w:pPr>
    </w:p>
    <w:p w14:paraId="6D9B81D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29:41</w:t>
      </w:r>
      <w:proofErr w:type="gramEnd"/>
    </w:p>
    <w:p w14:paraId="01D0A9F1"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sz w:val="24"/>
          <w:szCs w:val="24"/>
        </w:rPr>
        <w:t>ya</w:t>
      </w:r>
      <w:proofErr w:type="spellEnd"/>
      <w:r w:rsidRPr="00B323DF">
        <w:rPr>
          <w:rFonts w:ascii="Times New Roman" w:hAnsi="Times New Roman" w:cs="Times New Roman"/>
          <w:sz w:val="24"/>
          <w:szCs w:val="24"/>
        </w:rPr>
        <w:t xml:space="preserve"> know, for sure. I, I feel that as you talk about what the pur</w:t>
      </w:r>
      <w:r w:rsidRPr="00B323DF">
        <w:rPr>
          <w:rFonts w:ascii="Times New Roman" w:hAnsi="Times New Roman" w:cs="Times New Roman"/>
          <w:sz w:val="24"/>
          <w:szCs w:val="24"/>
        </w:rPr>
        <w:t xml:space="preserve">pose of Empower Ecuador and empower any, everything around us, I guess, is like, for sure, like the purpose was accomplished through the class, you know, and </w:t>
      </w:r>
      <w:proofErr w:type="gramStart"/>
      <w:r w:rsidRPr="00B323DF">
        <w:rPr>
          <w:rFonts w:ascii="Times New Roman" w:hAnsi="Times New Roman" w:cs="Times New Roman"/>
          <w:sz w:val="24"/>
          <w:szCs w:val="24"/>
        </w:rPr>
        <w:t>It</w:t>
      </w:r>
      <w:proofErr w:type="gramEnd"/>
      <w:r w:rsidRPr="00B323DF">
        <w:rPr>
          <w:rFonts w:ascii="Times New Roman" w:hAnsi="Times New Roman" w:cs="Times New Roman"/>
          <w:sz w:val="24"/>
          <w:szCs w:val="24"/>
        </w:rPr>
        <w:t xml:space="preserve"> was a real, I feel like really challenging for us. Because throughout the journey of like prepa</w:t>
      </w:r>
      <w:r w:rsidRPr="00B323DF">
        <w:rPr>
          <w:rFonts w:ascii="Times New Roman" w:hAnsi="Times New Roman" w:cs="Times New Roman"/>
          <w:sz w:val="24"/>
          <w:szCs w:val="24"/>
        </w:rPr>
        <w:t xml:space="preserve">ring to that moment, we were talking about how to empower other communities, not only Ecuador but also learning about Ecuador, and also learning about the importance of being present. And I guess it was a journey of learning how to be present to different </w:t>
      </w:r>
      <w:r w:rsidRPr="00B323DF">
        <w:rPr>
          <w:rFonts w:ascii="Times New Roman" w:hAnsi="Times New Roman" w:cs="Times New Roman"/>
          <w:sz w:val="24"/>
          <w:szCs w:val="24"/>
        </w:rPr>
        <w:t xml:space="preserve">means, you know, not only physically present, but after COVID it turned into, so how can you be present with someone, even when you cannot be physically there? Which I feel was very useful for the time of COVID in general, emotionally. And </w:t>
      </w:r>
      <w:proofErr w:type="gramStart"/>
      <w:r w:rsidRPr="00B323DF">
        <w:rPr>
          <w:rFonts w:ascii="Times New Roman" w:hAnsi="Times New Roman" w:cs="Times New Roman"/>
          <w:sz w:val="24"/>
          <w:szCs w:val="24"/>
        </w:rPr>
        <w:t>also</w:t>
      </w:r>
      <w:proofErr w:type="gramEnd"/>
      <w:r w:rsidRPr="00B323DF">
        <w:rPr>
          <w:rFonts w:ascii="Times New Roman" w:hAnsi="Times New Roman" w:cs="Times New Roman"/>
          <w:sz w:val="24"/>
          <w:szCs w:val="24"/>
        </w:rPr>
        <w:t xml:space="preserve"> just the re</w:t>
      </w:r>
      <w:r w:rsidRPr="00B323DF">
        <w:rPr>
          <w:rFonts w:ascii="Times New Roman" w:hAnsi="Times New Roman" w:cs="Times New Roman"/>
          <w:sz w:val="24"/>
          <w:szCs w:val="24"/>
        </w:rPr>
        <w:t xml:space="preserve">flection and how are we going to apply everything that we learned throughout that semester in that class in our daily lives and in our professional life in general.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feel it was really like, powerful and useful in every way. Like, even though like, we </w:t>
      </w:r>
      <w:r w:rsidRPr="00B323DF">
        <w:rPr>
          <w:rFonts w:ascii="Times New Roman" w:hAnsi="Times New Roman" w:cs="Times New Roman"/>
          <w:sz w:val="24"/>
          <w:szCs w:val="24"/>
        </w:rPr>
        <w:t xml:space="preserve">didn't </w:t>
      </w:r>
      <w:proofErr w:type="gramStart"/>
      <w:r w:rsidRPr="00B323DF">
        <w:rPr>
          <w:rFonts w:ascii="Times New Roman" w:hAnsi="Times New Roman" w:cs="Times New Roman"/>
          <w:sz w:val="24"/>
          <w:szCs w:val="24"/>
        </w:rPr>
        <w:t>got</w:t>
      </w:r>
      <w:proofErr w:type="gramEnd"/>
      <w:r w:rsidRPr="00B323DF">
        <w:rPr>
          <w:rFonts w:ascii="Times New Roman" w:hAnsi="Times New Roman" w:cs="Times New Roman"/>
          <w:sz w:val="24"/>
          <w:szCs w:val="24"/>
        </w:rPr>
        <w:t xml:space="preserve"> to travel, I was </w:t>
      </w:r>
      <w:proofErr w:type="spellStart"/>
      <w:r w:rsidRPr="00B323DF">
        <w:rPr>
          <w:rFonts w:ascii="Times New Roman" w:hAnsi="Times New Roman" w:cs="Times New Roman"/>
          <w:sz w:val="24"/>
          <w:szCs w:val="24"/>
        </w:rPr>
        <w:t>gonna</w:t>
      </w:r>
      <w:proofErr w:type="spellEnd"/>
      <w:r w:rsidRPr="00B323DF">
        <w:rPr>
          <w:rFonts w:ascii="Times New Roman" w:hAnsi="Times New Roman" w:cs="Times New Roman"/>
          <w:sz w:val="24"/>
          <w:szCs w:val="24"/>
        </w:rPr>
        <w:t xml:space="preserve"> tell you that Monica to actually she looked, she looked me on Facebook-</w:t>
      </w:r>
    </w:p>
    <w:p w14:paraId="3D1422D8" w14:textId="77777777" w:rsidR="00B5013D" w:rsidRPr="00B323DF" w:rsidRDefault="00B5013D">
      <w:pPr>
        <w:spacing w:after="0"/>
        <w:rPr>
          <w:rFonts w:ascii="Times New Roman" w:hAnsi="Times New Roman" w:cs="Times New Roman"/>
          <w:sz w:val="24"/>
          <w:szCs w:val="24"/>
        </w:rPr>
      </w:pPr>
    </w:p>
    <w:p w14:paraId="48899D53"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31:02</w:t>
      </w:r>
      <w:proofErr w:type="gramEnd"/>
    </w:p>
    <w:p w14:paraId="6265565D"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No way! </w:t>
      </w:r>
    </w:p>
    <w:p w14:paraId="64AF0620" w14:textId="77777777" w:rsidR="00B5013D" w:rsidRPr="00B323DF" w:rsidRDefault="00B5013D">
      <w:pPr>
        <w:spacing w:after="0"/>
        <w:rPr>
          <w:rFonts w:ascii="Times New Roman" w:hAnsi="Times New Roman" w:cs="Times New Roman"/>
          <w:sz w:val="24"/>
          <w:szCs w:val="24"/>
        </w:rPr>
      </w:pPr>
    </w:p>
    <w:p w14:paraId="298AD963"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31:02</w:t>
      </w:r>
      <w:proofErr w:type="gramEnd"/>
    </w:p>
    <w:p w14:paraId="4EC263A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Since my name is so difficult to find, </w:t>
      </w:r>
    </w:p>
    <w:p w14:paraId="12771DAC" w14:textId="77777777" w:rsidR="00B5013D" w:rsidRPr="00B323DF" w:rsidRDefault="00B5013D">
      <w:pPr>
        <w:spacing w:after="0"/>
        <w:rPr>
          <w:rFonts w:ascii="Times New Roman" w:hAnsi="Times New Roman" w:cs="Times New Roman"/>
          <w:sz w:val="24"/>
          <w:szCs w:val="24"/>
        </w:rPr>
      </w:pPr>
    </w:p>
    <w:p w14:paraId="7EBA14F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31:04</w:t>
      </w:r>
      <w:proofErr w:type="gramEnd"/>
    </w:p>
    <w:p w14:paraId="43C24A00"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Yes. She found you?</w:t>
      </w:r>
    </w:p>
    <w:p w14:paraId="0F9DC3EF" w14:textId="77777777" w:rsidR="00B5013D" w:rsidRPr="00B323DF" w:rsidRDefault="00B5013D">
      <w:pPr>
        <w:spacing w:after="0"/>
        <w:rPr>
          <w:rFonts w:ascii="Times New Roman" w:hAnsi="Times New Roman" w:cs="Times New Roman"/>
          <w:sz w:val="24"/>
          <w:szCs w:val="24"/>
        </w:rPr>
      </w:pPr>
    </w:p>
    <w:p w14:paraId="32726AD0"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31:07</w:t>
      </w:r>
      <w:proofErr w:type="gramEnd"/>
    </w:p>
    <w:p w14:paraId="6A786FD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She found me and she sent me a message telling me that she received a letter and just saying thank you and things like that. And it was. Yes, it was from them. Because you know how in Messenger. There </w:t>
      </w:r>
      <w:proofErr w:type="gramStart"/>
      <w:r w:rsidRPr="00B323DF">
        <w:rPr>
          <w:rFonts w:ascii="Times New Roman" w:hAnsi="Times New Roman" w:cs="Times New Roman"/>
          <w:sz w:val="24"/>
          <w:szCs w:val="24"/>
        </w:rPr>
        <w:t>is</w:t>
      </w:r>
      <w:proofErr w:type="gramEnd"/>
      <w:r w:rsidRPr="00B323DF">
        <w:rPr>
          <w:rFonts w:ascii="Times New Roman" w:hAnsi="Times New Roman" w:cs="Times New Roman"/>
          <w:sz w:val="24"/>
          <w:szCs w:val="24"/>
        </w:rPr>
        <w:t xml:space="preserve"> people that are not you</w:t>
      </w:r>
      <w:r w:rsidRPr="00B323DF">
        <w:rPr>
          <w:rFonts w:ascii="Times New Roman" w:hAnsi="Times New Roman" w:cs="Times New Roman"/>
          <w:sz w:val="24"/>
          <w:szCs w:val="24"/>
        </w:rPr>
        <w:t xml:space="preserve">r friends.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it kind of like separates the message. I'm never on messenger, but </w:t>
      </w:r>
      <w:r w:rsidRPr="00B323DF">
        <w:rPr>
          <w:rFonts w:ascii="Times New Roman" w:hAnsi="Times New Roman" w:cs="Times New Roman"/>
          <w:sz w:val="24"/>
          <w:szCs w:val="24"/>
        </w:rPr>
        <w:lastRenderedPageBreak/>
        <w:t xml:space="preserve">that day I decided to check. And it was one message and I was like Monica? what the heck is she talking about? And then I think and being like, </w:t>
      </w:r>
      <w:proofErr w:type="gramStart"/>
      <w:r w:rsidRPr="00B323DF">
        <w:rPr>
          <w:rFonts w:ascii="Times New Roman" w:hAnsi="Times New Roman" w:cs="Times New Roman"/>
          <w:sz w:val="24"/>
          <w:szCs w:val="24"/>
        </w:rPr>
        <w:t>Oh</w:t>
      </w:r>
      <w:proofErr w:type="gramEnd"/>
      <w:r w:rsidRPr="00B323DF">
        <w:rPr>
          <w:rFonts w:ascii="Times New Roman" w:hAnsi="Times New Roman" w:cs="Times New Roman"/>
          <w:sz w:val="24"/>
          <w:szCs w:val="24"/>
        </w:rPr>
        <w:t>, my God, Monica from empower</w:t>
      </w:r>
      <w:r w:rsidRPr="00B323DF">
        <w:rPr>
          <w:rFonts w:ascii="Times New Roman" w:hAnsi="Times New Roman" w:cs="Times New Roman"/>
          <w:sz w:val="24"/>
          <w:szCs w:val="24"/>
        </w:rPr>
        <w:t xml:space="preserve">ing Ecuador, and we just started chatting. And we're about to like, make a call. We haven't done it- </w:t>
      </w:r>
    </w:p>
    <w:p w14:paraId="2968B4B3" w14:textId="77777777" w:rsidR="00B5013D" w:rsidRPr="00B323DF" w:rsidRDefault="00B5013D">
      <w:pPr>
        <w:spacing w:after="0"/>
        <w:rPr>
          <w:rFonts w:ascii="Times New Roman" w:hAnsi="Times New Roman" w:cs="Times New Roman"/>
          <w:sz w:val="24"/>
          <w:szCs w:val="24"/>
        </w:rPr>
      </w:pPr>
    </w:p>
    <w:p w14:paraId="30E90614"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31:45</w:t>
      </w:r>
      <w:proofErr w:type="gramEnd"/>
    </w:p>
    <w:p w14:paraId="769AF8F1" w14:textId="77777777" w:rsidR="00B5013D" w:rsidRPr="00B323DF" w:rsidRDefault="006E4806">
      <w:pPr>
        <w:spacing w:after="0"/>
        <w:rPr>
          <w:rFonts w:ascii="Times New Roman" w:hAnsi="Times New Roman" w:cs="Times New Roman"/>
          <w:sz w:val="24"/>
          <w:szCs w:val="24"/>
        </w:rPr>
      </w:pPr>
      <w:proofErr w:type="gramStart"/>
      <w:r w:rsidRPr="00B323DF">
        <w:rPr>
          <w:rFonts w:ascii="Times New Roman" w:hAnsi="Times New Roman" w:cs="Times New Roman"/>
          <w:sz w:val="24"/>
          <w:szCs w:val="24"/>
        </w:rPr>
        <w:t>Oh</w:t>
      </w:r>
      <w:proofErr w:type="gramEnd"/>
      <w:r w:rsidRPr="00B323DF">
        <w:rPr>
          <w:rFonts w:ascii="Times New Roman" w:hAnsi="Times New Roman" w:cs="Times New Roman"/>
          <w:sz w:val="24"/>
          <w:szCs w:val="24"/>
        </w:rPr>
        <w:t xml:space="preserve"> my goodness I love that.</w:t>
      </w:r>
    </w:p>
    <w:p w14:paraId="324D20ED" w14:textId="77777777" w:rsidR="00B5013D" w:rsidRPr="00B323DF" w:rsidRDefault="00B5013D">
      <w:pPr>
        <w:spacing w:after="0"/>
        <w:rPr>
          <w:rFonts w:ascii="Times New Roman" w:hAnsi="Times New Roman" w:cs="Times New Roman"/>
          <w:sz w:val="24"/>
          <w:szCs w:val="24"/>
        </w:rPr>
      </w:pPr>
    </w:p>
    <w:p w14:paraId="53F4E2D0"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31:46</w:t>
      </w:r>
      <w:proofErr w:type="gramEnd"/>
    </w:p>
    <w:p w14:paraId="74AE20A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But </w:t>
      </w:r>
      <w:proofErr w:type="gramStart"/>
      <w:r w:rsidRPr="00B323DF">
        <w:rPr>
          <w:rFonts w:ascii="Times New Roman" w:hAnsi="Times New Roman" w:cs="Times New Roman"/>
          <w:sz w:val="24"/>
          <w:szCs w:val="24"/>
        </w:rPr>
        <w:t>yeah</w:t>
      </w:r>
      <w:proofErr w:type="gramEnd"/>
      <w:r w:rsidRPr="00B323DF">
        <w:rPr>
          <w:rFonts w:ascii="Times New Roman" w:hAnsi="Times New Roman" w:cs="Times New Roman"/>
          <w:sz w:val="24"/>
          <w:szCs w:val="24"/>
        </w:rPr>
        <w:t xml:space="preserve"> we have been talking. Yeah. </w:t>
      </w: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actually did in my exhibition, or</w:t>
      </w:r>
      <w:r w:rsidRPr="00B323DF">
        <w:rPr>
          <w:rFonts w:ascii="Times New Roman" w:hAnsi="Times New Roman" w:cs="Times New Roman"/>
          <w:sz w:val="24"/>
          <w:szCs w:val="24"/>
        </w:rPr>
        <w:t xml:space="preserve"> the archive that I'm working with, I took a screenshot without her name on it, I will like our conversation, how she said, thank you and that part of my exhibition is called ways to be connected, despite social distance. And kind of reflecting on how yeah</w:t>
      </w:r>
      <w:r w:rsidRPr="00B323DF">
        <w:rPr>
          <w:rFonts w:ascii="Times New Roman" w:hAnsi="Times New Roman" w:cs="Times New Roman"/>
          <w:sz w:val="24"/>
          <w:szCs w:val="24"/>
        </w:rPr>
        <w:t xml:space="preserve">, COVID was bad not being present was bad, you know, it was sad. And it really took a lot from everybody of us despite our socioeconomic status and everything. And yeah, just how to be present despite social distance. And I think yeah, empower Ecuador did </w:t>
      </w:r>
      <w:r w:rsidRPr="00B323DF">
        <w:rPr>
          <w:rFonts w:ascii="Times New Roman" w:hAnsi="Times New Roman" w:cs="Times New Roman"/>
          <w:sz w:val="24"/>
          <w:szCs w:val="24"/>
        </w:rPr>
        <w:t xml:space="preserve">impact me in very amazing ways. So yeah, </w:t>
      </w:r>
    </w:p>
    <w:p w14:paraId="572861E4" w14:textId="77777777" w:rsidR="00B5013D" w:rsidRPr="00B323DF" w:rsidRDefault="00B5013D">
      <w:pPr>
        <w:spacing w:after="0"/>
        <w:rPr>
          <w:rFonts w:ascii="Times New Roman" w:hAnsi="Times New Roman" w:cs="Times New Roman"/>
          <w:sz w:val="24"/>
          <w:szCs w:val="24"/>
        </w:rPr>
      </w:pPr>
    </w:p>
    <w:p w14:paraId="434047F6"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32:34</w:t>
      </w:r>
      <w:proofErr w:type="gramEnd"/>
    </w:p>
    <w:p w14:paraId="141583EF"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I'm so glad to hear that. Thank you for sharing that. Yeah, that makes me so happy. And of course, I'm like, it is not at all surprised. </w:t>
      </w:r>
    </w:p>
    <w:p w14:paraId="187319F4" w14:textId="77777777" w:rsidR="00B5013D" w:rsidRPr="00B323DF" w:rsidRDefault="00B5013D">
      <w:pPr>
        <w:spacing w:after="0"/>
        <w:rPr>
          <w:rFonts w:ascii="Times New Roman" w:hAnsi="Times New Roman" w:cs="Times New Roman"/>
          <w:sz w:val="24"/>
          <w:szCs w:val="24"/>
        </w:rPr>
      </w:pPr>
    </w:p>
    <w:p w14:paraId="12B76CFA"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32:41</w:t>
      </w:r>
      <w:proofErr w:type="gramEnd"/>
    </w:p>
    <w:p w14:paraId="21DC634D"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t>
      </w:r>
    </w:p>
    <w:p w14:paraId="1EDA4875" w14:textId="77777777" w:rsidR="00B5013D" w:rsidRPr="00B323DF" w:rsidRDefault="00B5013D">
      <w:pPr>
        <w:spacing w:after="0"/>
        <w:rPr>
          <w:rFonts w:ascii="Times New Roman" w:hAnsi="Times New Roman" w:cs="Times New Roman"/>
          <w:sz w:val="24"/>
          <w:szCs w:val="24"/>
        </w:rPr>
      </w:pPr>
    </w:p>
    <w:p w14:paraId="371A6EEC"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32:42</w:t>
      </w:r>
      <w:proofErr w:type="gramEnd"/>
    </w:p>
    <w:p w14:paraId="0C1E12F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She has such an amazing personality. She's so like, she's a </w:t>
      </w:r>
      <w:r w:rsidRPr="00B323DF">
        <w:rPr>
          <w:rFonts w:ascii="Times New Roman" w:hAnsi="Times New Roman" w:cs="Times New Roman"/>
          <w:sz w:val="24"/>
          <w:szCs w:val="24"/>
        </w:rPr>
        <w:t>go getter [inaudible]</w:t>
      </w:r>
    </w:p>
    <w:p w14:paraId="78CABFFB" w14:textId="77777777" w:rsidR="00B5013D" w:rsidRPr="00B323DF" w:rsidRDefault="00B5013D">
      <w:pPr>
        <w:spacing w:after="0"/>
        <w:rPr>
          <w:rFonts w:ascii="Times New Roman" w:hAnsi="Times New Roman" w:cs="Times New Roman"/>
          <w:sz w:val="24"/>
          <w:szCs w:val="24"/>
        </w:rPr>
      </w:pPr>
    </w:p>
    <w:p w14:paraId="1534051C"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32:47</w:t>
      </w:r>
      <w:proofErr w:type="gramEnd"/>
    </w:p>
    <w:p w14:paraId="07B4BFA5"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just in case. But no, yeah, it was </w:t>
      </w:r>
      <w:proofErr w:type="gramStart"/>
      <w:r w:rsidRPr="00B323DF">
        <w:rPr>
          <w:rFonts w:ascii="Times New Roman" w:hAnsi="Times New Roman" w:cs="Times New Roman"/>
          <w:sz w:val="24"/>
          <w:szCs w:val="24"/>
        </w:rPr>
        <w:t>has</w:t>
      </w:r>
      <w:proofErr w:type="gramEnd"/>
      <w:r w:rsidRPr="00B323DF">
        <w:rPr>
          <w:rFonts w:ascii="Times New Roman" w:hAnsi="Times New Roman" w:cs="Times New Roman"/>
          <w:sz w:val="24"/>
          <w:szCs w:val="24"/>
        </w:rPr>
        <w:t xml:space="preserve"> been amazing. Thank you so much for sharing this time with me and answering some of these questions. Again, this is kind of like going to be saved in an archive in g</w:t>
      </w:r>
      <w:r w:rsidRPr="00B323DF">
        <w:rPr>
          <w:rFonts w:ascii="Times New Roman" w:hAnsi="Times New Roman" w:cs="Times New Roman"/>
          <w:sz w:val="24"/>
          <w:szCs w:val="24"/>
        </w:rPr>
        <w:t>eneral to see the future in the future, probably, what was our experience through COVID. And what we learned, and in general, my emphasis on my exhibition in general is like, just there were like, bad moments. And obviously, it was sad for all of us, and m</w:t>
      </w:r>
      <w:r w:rsidRPr="00B323DF">
        <w:rPr>
          <w:rFonts w:ascii="Times New Roman" w:hAnsi="Times New Roman" w:cs="Times New Roman"/>
          <w:sz w:val="24"/>
          <w:szCs w:val="24"/>
        </w:rPr>
        <w:t xml:space="preserve">any people that were affected by COVID and </w:t>
      </w:r>
      <w:proofErr w:type="spellStart"/>
      <w:r w:rsidRPr="00B323DF">
        <w:rPr>
          <w:rFonts w:ascii="Times New Roman" w:hAnsi="Times New Roman" w:cs="Times New Roman"/>
          <w:sz w:val="24"/>
          <w:szCs w:val="24"/>
        </w:rPr>
        <w:t>the</w:t>
      </w:r>
      <w:proofErr w:type="spellEnd"/>
      <w:r w:rsidRPr="00B323DF">
        <w:rPr>
          <w:rFonts w:ascii="Times New Roman" w:hAnsi="Times New Roman" w:cs="Times New Roman"/>
          <w:sz w:val="24"/>
          <w:szCs w:val="24"/>
        </w:rPr>
        <w:t xml:space="preserve"> are still getting affected. But you know, what happened in between all these messages that what was really helpful for us in different ways, I don't know. And I'm just taking the Empowering Ecuador experience </w:t>
      </w:r>
      <w:r w:rsidRPr="00B323DF">
        <w:rPr>
          <w:rFonts w:ascii="Times New Roman" w:hAnsi="Times New Roman" w:cs="Times New Roman"/>
          <w:sz w:val="24"/>
          <w:szCs w:val="24"/>
        </w:rPr>
        <w:t xml:space="preserve">as an example for that. And how we grew, you know, even </w:t>
      </w:r>
      <w:proofErr w:type="spellStart"/>
      <w:r w:rsidRPr="00B323DF">
        <w:rPr>
          <w:rFonts w:ascii="Times New Roman" w:hAnsi="Times New Roman" w:cs="Times New Roman"/>
          <w:sz w:val="24"/>
          <w:szCs w:val="24"/>
        </w:rPr>
        <w:t>through</w:t>
      </w:r>
      <w:proofErr w:type="spellEnd"/>
      <w:r w:rsidRPr="00B323DF">
        <w:rPr>
          <w:rFonts w:ascii="Times New Roman" w:hAnsi="Times New Roman" w:cs="Times New Roman"/>
          <w:sz w:val="24"/>
          <w:szCs w:val="24"/>
        </w:rPr>
        <w:t xml:space="preserve"> the divert-, like the </w:t>
      </w:r>
      <w:proofErr w:type="spellStart"/>
      <w:r w:rsidRPr="00B323DF">
        <w:rPr>
          <w:rFonts w:ascii="Times New Roman" w:hAnsi="Times New Roman" w:cs="Times New Roman"/>
          <w:sz w:val="24"/>
          <w:szCs w:val="24"/>
        </w:rPr>
        <w:t>the</w:t>
      </w:r>
      <w:proofErr w:type="spellEnd"/>
      <w:r w:rsidRPr="00B323DF">
        <w:rPr>
          <w:rFonts w:ascii="Times New Roman" w:hAnsi="Times New Roman" w:cs="Times New Roman"/>
          <w:sz w:val="24"/>
          <w:szCs w:val="24"/>
        </w:rPr>
        <w:t xml:space="preserve">, the many challenges and so many things that happened. And honestly, I feel like empower Ecuador was during the right moment, because the class was so reflective, so </w:t>
      </w:r>
      <w:r w:rsidRPr="00B323DF">
        <w:rPr>
          <w:rFonts w:ascii="Times New Roman" w:hAnsi="Times New Roman" w:cs="Times New Roman"/>
          <w:sz w:val="24"/>
          <w:szCs w:val="24"/>
        </w:rPr>
        <w:t xml:space="preserve">connected with like, who God is and who we are as a person and what is a role that I really, like, empower me to be okay, during COVID. And, and even right now, I really look back to what happened. I still have the books I love, like [inaudible] I'm still </w:t>
      </w:r>
      <w:r w:rsidRPr="00B323DF">
        <w:rPr>
          <w:rFonts w:ascii="Times New Roman" w:hAnsi="Times New Roman" w:cs="Times New Roman"/>
          <w:sz w:val="24"/>
          <w:szCs w:val="24"/>
        </w:rPr>
        <w:t xml:space="preserve">dreaming I'm going to California, I'm </w:t>
      </w:r>
      <w:proofErr w:type="spellStart"/>
      <w:r w:rsidRPr="00B323DF">
        <w:rPr>
          <w:rFonts w:ascii="Times New Roman" w:hAnsi="Times New Roman" w:cs="Times New Roman"/>
          <w:sz w:val="24"/>
          <w:szCs w:val="24"/>
        </w:rPr>
        <w:t>gonna</w:t>
      </w:r>
      <w:proofErr w:type="spellEnd"/>
      <w:r w:rsidRPr="00B323DF">
        <w:rPr>
          <w:rFonts w:ascii="Times New Roman" w:hAnsi="Times New Roman" w:cs="Times New Roman"/>
          <w:sz w:val="24"/>
          <w:szCs w:val="24"/>
        </w:rPr>
        <w:t xml:space="preserve"> go to that place-</w:t>
      </w:r>
    </w:p>
    <w:p w14:paraId="3C28C075" w14:textId="77777777" w:rsidR="00B5013D" w:rsidRPr="00B323DF" w:rsidRDefault="00B5013D">
      <w:pPr>
        <w:spacing w:after="0"/>
        <w:rPr>
          <w:rFonts w:ascii="Times New Roman" w:hAnsi="Times New Roman" w:cs="Times New Roman"/>
          <w:sz w:val="24"/>
          <w:szCs w:val="24"/>
        </w:rPr>
      </w:pPr>
    </w:p>
    <w:p w14:paraId="026C261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34:15</w:t>
      </w:r>
      <w:proofErr w:type="gramEnd"/>
    </w:p>
    <w:p w14:paraId="09FE152E"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They put out a new book, you know? </w:t>
      </w:r>
    </w:p>
    <w:p w14:paraId="737F2A80" w14:textId="77777777" w:rsidR="00B5013D" w:rsidRPr="00B323DF" w:rsidRDefault="00B5013D">
      <w:pPr>
        <w:spacing w:after="0"/>
        <w:rPr>
          <w:rFonts w:ascii="Times New Roman" w:hAnsi="Times New Roman" w:cs="Times New Roman"/>
          <w:sz w:val="24"/>
          <w:szCs w:val="24"/>
        </w:rPr>
      </w:pPr>
    </w:p>
    <w:p w14:paraId="708E6873"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34:17</w:t>
      </w:r>
      <w:proofErr w:type="gramEnd"/>
    </w:p>
    <w:p w14:paraId="2249ED5A"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sz w:val="24"/>
          <w:szCs w:val="24"/>
        </w:rPr>
        <w:t>Yesss</w:t>
      </w:r>
      <w:proofErr w:type="spellEnd"/>
      <w:r w:rsidRPr="00B323DF">
        <w:rPr>
          <w:rFonts w:ascii="Times New Roman" w:hAnsi="Times New Roman" w:cs="Times New Roman"/>
          <w:sz w:val="24"/>
          <w:szCs w:val="24"/>
        </w:rPr>
        <w:t xml:space="preserve"> </w:t>
      </w:r>
    </w:p>
    <w:p w14:paraId="09236CFE" w14:textId="77777777" w:rsidR="00B5013D" w:rsidRPr="00B323DF" w:rsidRDefault="00B5013D">
      <w:pPr>
        <w:spacing w:after="0"/>
        <w:rPr>
          <w:rFonts w:ascii="Times New Roman" w:hAnsi="Times New Roman" w:cs="Times New Roman"/>
          <w:sz w:val="24"/>
          <w:szCs w:val="24"/>
        </w:rPr>
      </w:pPr>
    </w:p>
    <w:p w14:paraId="2F18F0D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34:18</w:t>
      </w:r>
      <w:proofErr w:type="gramEnd"/>
    </w:p>
    <w:p w14:paraId="6ADC3428"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I don't I think it's supposed to be released soon. </w:t>
      </w:r>
    </w:p>
    <w:p w14:paraId="1CC9CA62" w14:textId="77777777" w:rsidR="00B5013D" w:rsidRPr="00B323DF" w:rsidRDefault="00B5013D">
      <w:pPr>
        <w:spacing w:after="0"/>
        <w:rPr>
          <w:rFonts w:ascii="Times New Roman" w:hAnsi="Times New Roman" w:cs="Times New Roman"/>
          <w:sz w:val="24"/>
          <w:szCs w:val="24"/>
        </w:rPr>
      </w:pPr>
    </w:p>
    <w:p w14:paraId="0465E227"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34:20</w:t>
      </w:r>
      <w:proofErr w:type="gramEnd"/>
    </w:p>
    <w:p w14:paraId="53A1AFC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They d</w:t>
      </w:r>
      <w:r w:rsidRPr="00B323DF">
        <w:rPr>
          <w:rFonts w:ascii="Times New Roman" w:hAnsi="Times New Roman" w:cs="Times New Roman"/>
          <w:sz w:val="24"/>
          <w:szCs w:val="24"/>
        </w:rPr>
        <w:t>o have a new one. Yeah,</w:t>
      </w:r>
    </w:p>
    <w:p w14:paraId="7CE08B27" w14:textId="77777777" w:rsidR="00B5013D" w:rsidRPr="00B323DF" w:rsidRDefault="00B5013D">
      <w:pPr>
        <w:spacing w:after="0"/>
        <w:rPr>
          <w:rFonts w:ascii="Times New Roman" w:hAnsi="Times New Roman" w:cs="Times New Roman"/>
          <w:sz w:val="24"/>
          <w:szCs w:val="24"/>
        </w:rPr>
      </w:pPr>
    </w:p>
    <w:p w14:paraId="4D4743AA"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34:20</w:t>
      </w:r>
      <w:proofErr w:type="gramEnd"/>
    </w:p>
    <w:p w14:paraId="41FBAB32"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t>
      </w:r>
    </w:p>
    <w:p w14:paraId="6EE38037" w14:textId="77777777" w:rsidR="00B5013D" w:rsidRPr="00B323DF" w:rsidRDefault="00B5013D">
      <w:pPr>
        <w:spacing w:after="0"/>
        <w:rPr>
          <w:rFonts w:ascii="Times New Roman" w:hAnsi="Times New Roman" w:cs="Times New Roman"/>
          <w:sz w:val="24"/>
          <w:szCs w:val="24"/>
        </w:rPr>
      </w:pPr>
    </w:p>
    <w:p w14:paraId="28BAC321"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34:21</w:t>
      </w:r>
      <w:proofErr w:type="gramEnd"/>
    </w:p>
    <w:p w14:paraId="1FDC9A4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yeah. Well, in general, thank you so much. </w:t>
      </w:r>
    </w:p>
    <w:p w14:paraId="6D17BF6E" w14:textId="77777777" w:rsidR="00B5013D" w:rsidRPr="00B323DF" w:rsidRDefault="00B5013D">
      <w:pPr>
        <w:spacing w:after="0"/>
        <w:rPr>
          <w:rFonts w:ascii="Times New Roman" w:hAnsi="Times New Roman" w:cs="Times New Roman"/>
          <w:sz w:val="24"/>
          <w:szCs w:val="24"/>
        </w:rPr>
      </w:pPr>
    </w:p>
    <w:p w14:paraId="4317C1C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34:25</w:t>
      </w:r>
      <w:proofErr w:type="gramEnd"/>
    </w:p>
    <w:p w14:paraId="017252B4"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Thank you. Thanks for asking these questions. This was really good. And I just appreciate so much you taking notes and say this is this is an important piece of the story. </w:t>
      </w:r>
    </w:p>
    <w:p w14:paraId="19DB8195" w14:textId="77777777" w:rsidR="00B5013D" w:rsidRPr="00B323DF" w:rsidRDefault="00B5013D">
      <w:pPr>
        <w:spacing w:after="0"/>
        <w:rPr>
          <w:rFonts w:ascii="Times New Roman" w:hAnsi="Times New Roman" w:cs="Times New Roman"/>
          <w:sz w:val="24"/>
          <w:szCs w:val="24"/>
        </w:rPr>
      </w:pPr>
    </w:p>
    <w:p w14:paraId="150701D5"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34:34</w:t>
      </w:r>
      <w:proofErr w:type="gramEnd"/>
    </w:p>
    <w:p w14:paraId="48DDF90B"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Yes. </w:t>
      </w:r>
    </w:p>
    <w:p w14:paraId="06A80715" w14:textId="77777777" w:rsidR="00B5013D" w:rsidRPr="00B323DF" w:rsidRDefault="00B5013D">
      <w:pPr>
        <w:spacing w:after="0"/>
        <w:rPr>
          <w:rFonts w:ascii="Times New Roman" w:hAnsi="Times New Roman" w:cs="Times New Roman"/>
          <w:sz w:val="24"/>
          <w:szCs w:val="24"/>
        </w:rPr>
      </w:pPr>
    </w:p>
    <w:p w14:paraId="772477F5"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34:34</w:t>
      </w:r>
      <w:proofErr w:type="gramEnd"/>
    </w:p>
    <w:p w14:paraId="4D1AEF35" w14:textId="77777777" w:rsidR="00B5013D" w:rsidRPr="00B323DF" w:rsidRDefault="006E4806">
      <w:pPr>
        <w:spacing w:after="0"/>
        <w:rPr>
          <w:rFonts w:ascii="Times New Roman" w:hAnsi="Times New Roman" w:cs="Times New Roman"/>
          <w:sz w:val="24"/>
          <w:szCs w:val="24"/>
        </w:rPr>
      </w:pPr>
      <w:proofErr w:type="gramStart"/>
      <w:r w:rsidRPr="00B323DF">
        <w:rPr>
          <w:rFonts w:ascii="Times New Roman" w:hAnsi="Times New Roman" w:cs="Times New Roman"/>
          <w:sz w:val="24"/>
          <w:szCs w:val="24"/>
        </w:rPr>
        <w:t>So</w:t>
      </w:r>
      <w:proofErr w:type="gramEnd"/>
      <w:r w:rsidRPr="00B323DF">
        <w:rPr>
          <w:rFonts w:ascii="Times New Roman" w:hAnsi="Times New Roman" w:cs="Times New Roman"/>
          <w:sz w:val="24"/>
          <w:szCs w:val="24"/>
        </w:rPr>
        <w:t xml:space="preserve"> I really appreciate it. </w:t>
      </w:r>
    </w:p>
    <w:p w14:paraId="1D57B22D" w14:textId="77777777" w:rsidR="00B5013D" w:rsidRPr="00B323DF" w:rsidRDefault="00B5013D">
      <w:pPr>
        <w:spacing w:after="0"/>
        <w:rPr>
          <w:rFonts w:ascii="Times New Roman" w:hAnsi="Times New Roman" w:cs="Times New Roman"/>
          <w:sz w:val="24"/>
          <w:szCs w:val="24"/>
        </w:rPr>
      </w:pPr>
    </w:p>
    <w:p w14:paraId="485B2DBB" w14:textId="77777777" w:rsidR="00B5013D" w:rsidRPr="00B323DF" w:rsidRDefault="006E4806">
      <w:pPr>
        <w:spacing w:after="0"/>
        <w:rPr>
          <w:rFonts w:ascii="Times New Roman" w:hAnsi="Times New Roman" w:cs="Times New Roman"/>
          <w:sz w:val="24"/>
          <w:szCs w:val="24"/>
        </w:rPr>
      </w:pPr>
      <w:proofErr w:type="spellStart"/>
      <w:r w:rsidRPr="00B323DF">
        <w:rPr>
          <w:rFonts w:ascii="Times New Roman" w:hAnsi="Times New Roman" w:cs="Times New Roman"/>
          <w:b/>
          <w:sz w:val="24"/>
          <w:szCs w:val="24"/>
        </w:rPr>
        <w:t>Wilzave</w:t>
      </w:r>
      <w:proofErr w:type="spellEnd"/>
      <w:r w:rsidRPr="00B323DF">
        <w:rPr>
          <w:rFonts w:ascii="Times New Roman" w:hAnsi="Times New Roman" w:cs="Times New Roman"/>
          <w:b/>
          <w:sz w:val="24"/>
          <w:szCs w:val="24"/>
        </w:rPr>
        <w:t xml:space="preserve"> </w:t>
      </w:r>
      <w:proofErr w:type="spellStart"/>
      <w:r w:rsidRPr="00B323DF">
        <w:rPr>
          <w:rFonts w:ascii="Times New Roman" w:hAnsi="Times New Roman" w:cs="Times New Roman"/>
          <w:b/>
          <w:sz w:val="24"/>
          <w:szCs w:val="24"/>
        </w:rPr>
        <w:t>Quiles</w:t>
      </w:r>
      <w:proofErr w:type="spellEnd"/>
      <w:r w:rsidRPr="00B323DF">
        <w:rPr>
          <w:rFonts w:ascii="Times New Roman" w:hAnsi="Times New Roman" w:cs="Times New Roman"/>
          <w:b/>
          <w:sz w:val="24"/>
          <w:szCs w:val="24"/>
        </w:rPr>
        <w:t xml:space="preserve"> </w:t>
      </w:r>
      <w:proofErr w:type="gramStart"/>
      <w:r w:rsidRPr="00B323DF">
        <w:rPr>
          <w:rFonts w:ascii="Times New Roman" w:hAnsi="Times New Roman" w:cs="Times New Roman"/>
          <w:b/>
          <w:sz w:val="24"/>
          <w:szCs w:val="24"/>
        </w:rPr>
        <w:t xml:space="preserve">Guzman  </w:t>
      </w:r>
      <w:r w:rsidRPr="00B323DF">
        <w:rPr>
          <w:rFonts w:ascii="Times New Roman" w:hAnsi="Times New Roman" w:cs="Times New Roman"/>
          <w:sz w:val="24"/>
          <w:szCs w:val="24"/>
        </w:rPr>
        <w:t>34:36</w:t>
      </w:r>
      <w:proofErr w:type="gramEnd"/>
    </w:p>
    <w:p w14:paraId="6CF6406A"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 xml:space="preserve">Thank you so much. </w:t>
      </w:r>
    </w:p>
    <w:p w14:paraId="3E120869" w14:textId="77777777" w:rsidR="00B5013D" w:rsidRPr="00B323DF" w:rsidRDefault="00B5013D">
      <w:pPr>
        <w:spacing w:after="0"/>
        <w:rPr>
          <w:rFonts w:ascii="Times New Roman" w:hAnsi="Times New Roman" w:cs="Times New Roman"/>
          <w:sz w:val="24"/>
          <w:szCs w:val="24"/>
        </w:rPr>
      </w:pPr>
    </w:p>
    <w:p w14:paraId="54D97F2E"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b/>
          <w:sz w:val="24"/>
          <w:szCs w:val="24"/>
        </w:rPr>
        <w:t xml:space="preserve">Clare </w:t>
      </w:r>
      <w:proofErr w:type="gramStart"/>
      <w:r w:rsidRPr="00B323DF">
        <w:rPr>
          <w:rFonts w:ascii="Times New Roman" w:hAnsi="Times New Roman" w:cs="Times New Roman"/>
          <w:b/>
          <w:sz w:val="24"/>
          <w:szCs w:val="24"/>
        </w:rPr>
        <w:t xml:space="preserve">Acosta  </w:t>
      </w:r>
      <w:r w:rsidRPr="00B323DF">
        <w:rPr>
          <w:rFonts w:ascii="Times New Roman" w:hAnsi="Times New Roman" w:cs="Times New Roman"/>
          <w:sz w:val="24"/>
          <w:szCs w:val="24"/>
        </w:rPr>
        <w:t>34:44</w:t>
      </w:r>
      <w:proofErr w:type="gramEnd"/>
    </w:p>
    <w:p w14:paraId="36F0FC26" w14:textId="77777777" w:rsidR="00B5013D" w:rsidRPr="00B323DF" w:rsidRDefault="006E4806">
      <w:pPr>
        <w:spacing w:after="0"/>
        <w:rPr>
          <w:rFonts w:ascii="Times New Roman" w:hAnsi="Times New Roman" w:cs="Times New Roman"/>
          <w:sz w:val="24"/>
          <w:szCs w:val="24"/>
        </w:rPr>
      </w:pPr>
      <w:r w:rsidRPr="00B323DF">
        <w:rPr>
          <w:rFonts w:ascii="Times New Roman" w:hAnsi="Times New Roman" w:cs="Times New Roman"/>
          <w:sz w:val="24"/>
          <w:szCs w:val="24"/>
        </w:rPr>
        <w:t>Let's see</w:t>
      </w:r>
    </w:p>
    <w:sectPr w:rsidR="00B5013D" w:rsidRPr="00B323D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9CF4" w14:textId="77777777" w:rsidR="006E4806" w:rsidRDefault="006E4806">
      <w:pPr>
        <w:spacing w:after="0" w:line="240" w:lineRule="auto"/>
      </w:pPr>
      <w:r>
        <w:separator/>
      </w:r>
    </w:p>
  </w:endnote>
  <w:endnote w:type="continuationSeparator" w:id="0">
    <w:p w14:paraId="3661F4D8" w14:textId="77777777" w:rsidR="006E4806" w:rsidRDefault="006E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DDED953" w14:textId="644E201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323DF">
          <w:rPr>
            <w:rStyle w:val="PageNumber"/>
          </w:rPr>
          <w:fldChar w:fldCharType="separate"/>
        </w:r>
        <w:r w:rsidR="00B323DF">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94422B4" w14:textId="5796419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323DF">
          <w:rPr>
            <w:rStyle w:val="PageNumber"/>
          </w:rPr>
          <w:fldChar w:fldCharType="separate"/>
        </w:r>
        <w:r w:rsidR="00B323DF">
          <w:rPr>
            <w:rStyle w:val="PageNumber"/>
            <w:noProof/>
          </w:rPr>
          <w:t>- 2 -</w:t>
        </w:r>
        <w:r>
          <w:rPr>
            <w:rStyle w:val="PageNumber"/>
          </w:rPr>
          <w:fldChar w:fldCharType="end"/>
        </w:r>
      </w:p>
    </w:sdtContent>
  </w:sdt>
  <w:p w14:paraId="35F4119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23667"/>
      <w:docPartObj>
        <w:docPartGallery w:val="Page Numbers (Bottom of Page)"/>
        <w:docPartUnique/>
      </w:docPartObj>
    </w:sdtPr>
    <w:sdtEndPr>
      <w:rPr>
        <w:noProof/>
      </w:rPr>
    </w:sdtEndPr>
    <w:sdtContent>
      <w:p w14:paraId="3D3DB94B" w14:textId="03FAC778" w:rsidR="00B323DF" w:rsidRDefault="00B323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99AEE" w14:textId="2F99E04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D2AE" w14:textId="77777777" w:rsidR="006E4806" w:rsidRDefault="006E4806">
      <w:pPr>
        <w:spacing w:after="0" w:line="240" w:lineRule="auto"/>
      </w:pPr>
      <w:r>
        <w:separator/>
      </w:r>
    </w:p>
  </w:footnote>
  <w:footnote w:type="continuationSeparator" w:id="0">
    <w:p w14:paraId="4F7B114C" w14:textId="77777777" w:rsidR="006E4806" w:rsidRDefault="006E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2718633">
    <w:abstractNumId w:val="8"/>
  </w:num>
  <w:num w:numId="2" w16cid:durableId="303388757">
    <w:abstractNumId w:val="6"/>
  </w:num>
  <w:num w:numId="3" w16cid:durableId="1184779654">
    <w:abstractNumId w:val="5"/>
  </w:num>
  <w:num w:numId="4" w16cid:durableId="1951542808">
    <w:abstractNumId w:val="4"/>
  </w:num>
  <w:num w:numId="5" w16cid:durableId="1779565031">
    <w:abstractNumId w:val="7"/>
  </w:num>
  <w:num w:numId="6" w16cid:durableId="1521968821">
    <w:abstractNumId w:val="3"/>
  </w:num>
  <w:num w:numId="7" w16cid:durableId="1362627549">
    <w:abstractNumId w:val="2"/>
  </w:num>
  <w:num w:numId="8" w16cid:durableId="889338892">
    <w:abstractNumId w:val="1"/>
  </w:num>
  <w:num w:numId="9" w16cid:durableId="139607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yNTcyMbO0MDE1MTFQ0lEKTi0uzszPAykwrAUADfCxsiwAAAA="/>
  </w:docVars>
  <w:rsids>
    <w:rsidRoot w:val="00B47730"/>
    <w:rsid w:val="00034616"/>
    <w:rsid w:val="00050A6B"/>
    <w:rsid w:val="0006063C"/>
    <w:rsid w:val="00066610"/>
    <w:rsid w:val="001216B9"/>
    <w:rsid w:val="0015074B"/>
    <w:rsid w:val="0029639D"/>
    <w:rsid w:val="00326F90"/>
    <w:rsid w:val="004A641F"/>
    <w:rsid w:val="004B593C"/>
    <w:rsid w:val="006E2A8C"/>
    <w:rsid w:val="006E4806"/>
    <w:rsid w:val="007749AF"/>
    <w:rsid w:val="00794EBC"/>
    <w:rsid w:val="00930F33"/>
    <w:rsid w:val="009C3AF0"/>
    <w:rsid w:val="00A12EE5"/>
    <w:rsid w:val="00AA1D8D"/>
    <w:rsid w:val="00B323DF"/>
    <w:rsid w:val="00B47730"/>
    <w:rsid w:val="00B5013D"/>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C170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2022-07-02T17:41:00Z</dcterms:modified>
  <cp:category/>
</cp:coreProperties>
</file>