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E76C" w14:textId="77777777" w:rsidR="00021BFA" w:rsidRPr="00021BFA" w:rsidRDefault="00021BFA" w:rsidP="00021BFA">
      <w:pPr>
        <w:jc w:val="center"/>
        <w:rPr>
          <w:rFonts w:ascii="Times New Roman" w:eastAsia="Times New Roman" w:hAnsi="Times New Roman" w:cs="Times New Roman"/>
          <w:b/>
          <w:sz w:val="28"/>
          <w:szCs w:val="28"/>
        </w:rPr>
      </w:pPr>
      <w:r w:rsidRPr="00021BFA">
        <w:rPr>
          <w:rFonts w:ascii="Times New Roman" w:eastAsia="Times New Roman" w:hAnsi="Times New Roman" w:cs="Times New Roman"/>
          <w:b/>
          <w:sz w:val="28"/>
          <w:szCs w:val="28"/>
        </w:rPr>
        <w:t xml:space="preserve">Transcript of Interview with </w:t>
      </w:r>
      <w:r w:rsidRPr="00021BFA">
        <w:rPr>
          <w:rFonts w:ascii="Times New Roman" w:hAnsi="Times New Roman" w:cs="Times New Roman"/>
          <w:b/>
          <w:sz w:val="28"/>
          <w:szCs w:val="28"/>
          <w:shd w:val="clear" w:color="auto" w:fill="FFFFFF"/>
        </w:rPr>
        <w:t>Katherine Schneider</w:t>
      </w:r>
      <w:r w:rsidRPr="00021BFA">
        <w:rPr>
          <w:rFonts w:ascii="Times New Roman" w:eastAsia="Times New Roman" w:hAnsi="Times New Roman" w:cs="Times New Roman"/>
          <w:b/>
          <w:sz w:val="28"/>
          <w:szCs w:val="28"/>
        </w:rPr>
        <w:t xml:space="preserve"> by </w:t>
      </w:r>
      <w:r w:rsidRPr="00021BFA">
        <w:rPr>
          <w:rFonts w:ascii="Times New Roman" w:hAnsi="Times New Roman" w:cs="Times New Roman"/>
          <w:b/>
          <w:sz w:val="28"/>
          <w:szCs w:val="28"/>
          <w:shd w:val="clear" w:color="auto" w:fill="FFFFFF"/>
        </w:rPr>
        <w:t>Alexander Michalski</w:t>
      </w:r>
    </w:p>
    <w:p w14:paraId="499D08D4" w14:textId="77777777" w:rsidR="00021BFA" w:rsidRPr="00021BFA" w:rsidRDefault="00021BFA" w:rsidP="00021BFA">
      <w:pPr>
        <w:rPr>
          <w:rFonts w:ascii="Times New Roman" w:eastAsia="Times New Roman" w:hAnsi="Times New Roman" w:cs="Times New Roman"/>
          <w:bCs/>
          <w:sz w:val="24"/>
          <w:szCs w:val="24"/>
        </w:rPr>
      </w:pPr>
      <w:r w:rsidRPr="00021BFA">
        <w:rPr>
          <w:rFonts w:ascii="Times New Roman" w:eastAsia="Times New Roman" w:hAnsi="Times New Roman" w:cs="Times New Roman"/>
          <w:b/>
          <w:sz w:val="24"/>
          <w:szCs w:val="24"/>
        </w:rPr>
        <w:t xml:space="preserve">Interviewee: </w:t>
      </w:r>
      <w:r w:rsidRPr="00021BFA">
        <w:rPr>
          <w:rFonts w:ascii="Times New Roman" w:hAnsi="Times New Roman" w:cs="Times New Roman"/>
          <w:sz w:val="24"/>
          <w:szCs w:val="24"/>
          <w:shd w:val="clear" w:color="auto" w:fill="FFFFFF"/>
        </w:rPr>
        <w:t>Katherine Schneider</w:t>
      </w:r>
    </w:p>
    <w:p w14:paraId="28688AC1" w14:textId="77777777" w:rsidR="00021BFA" w:rsidRPr="00021BFA" w:rsidRDefault="00021BFA" w:rsidP="00021BFA">
      <w:pPr>
        <w:rPr>
          <w:rFonts w:ascii="Times New Roman" w:eastAsia="Times New Roman" w:hAnsi="Times New Roman" w:cs="Times New Roman"/>
          <w:bCs/>
          <w:sz w:val="24"/>
          <w:szCs w:val="24"/>
        </w:rPr>
      </w:pPr>
      <w:r w:rsidRPr="00021BFA">
        <w:rPr>
          <w:rFonts w:ascii="Times New Roman" w:eastAsia="Times New Roman" w:hAnsi="Times New Roman" w:cs="Times New Roman"/>
          <w:b/>
          <w:sz w:val="24"/>
          <w:szCs w:val="24"/>
        </w:rPr>
        <w:t xml:space="preserve">Interviewer: </w:t>
      </w:r>
      <w:r w:rsidRPr="00021BFA">
        <w:rPr>
          <w:rFonts w:ascii="Times New Roman" w:hAnsi="Times New Roman" w:cs="Times New Roman"/>
          <w:sz w:val="24"/>
          <w:szCs w:val="24"/>
          <w:shd w:val="clear" w:color="auto" w:fill="FFFFFF"/>
        </w:rPr>
        <w:t>Alexander Michalski</w:t>
      </w:r>
    </w:p>
    <w:p w14:paraId="4D9FCA81" w14:textId="77777777" w:rsidR="00021BFA" w:rsidRPr="00021BFA" w:rsidRDefault="00021BFA" w:rsidP="00021BFA">
      <w:pPr>
        <w:rPr>
          <w:rFonts w:ascii="Times New Roman" w:eastAsia="Times New Roman" w:hAnsi="Times New Roman" w:cs="Times New Roman"/>
          <w:bCs/>
          <w:sz w:val="24"/>
          <w:szCs w:val="24"/>
        </w:rPr>
      </w:pPr>
      <w:r w:rsidRPr="00021BFA">
        <w:rPr>
          <w:rFonts w:ascii="Times New Roman" w:eastAsia="Times New Roman" w:hAnsi="Times New Roman" w:cs="Times New Roman"/>
          <w:b/>
          <w:sz w:val="24"/>
          <w:szCs w:val="24"/>
        </w:rPr>
        <w:t xml:space="preserve">Date: </w:t>
      </w:r>
      <w:r w:rsidRPr="00021BFA">
        <w:rPr>
          <w:rFonts w:ascii="Times New Roman" w:eastAsia="Times New Roman" w:hAnsi="Times New Roman" w:cs="Times New Roman"/>
          <w:bCs/>
          <w:sz w:val="24"/>
          <w:szCs w:val="24"/>
        </w:rPr>
        <w:t>05/20/2020</w:t>
      </w:r>
    </w:p>
    <w:p w14:paraId="0628A024" w14:textId="77777777" w:rsidR="00021BFA" w:rsidRPr="00021BFA" w:rsidRDefault="00021BFA" w:rsidP="00021BFA">
      <w:pPr>
        <w:rPr>
          <w:rFonts w:ascii="Times New Roman" w:eastAsia="Times New Roman" w:hAnsi="Times New Roman" w:cs="Times New Roman"/>
          <w:b/>
          <w:sz w:val="24"/>
          <w:szCs w:val="24"/>
        </w:rPr>
      </w:pPr>
      <w:r w:rsidRPr="00021BFA">
        <w:rPr>
          <w:rFonts w:ascii="Times New Roman" w:eastAsia="Times New Roman" w:hAnsi="Times New Roman" w:cs="Times New Roman"/>
          <w:b/>
          <w:sz w:val="24"/>
          <w:szCs w:val="24"/>
        </w:rPr>
        <w:t xml:space="preserve">Location (Interviewee): </w:t>
      </w:r>
    </w:p>
    <w:p w14:paraId="5F94406B" w14:textId="77777777" w:rsidR="00021BFA" w:rsidRPr="00021BFA" w:rsidRDefault="00021BFA" w:rsidP="00021BFA">
      <w:pPr>
        <w:rPr>
          <w:rFonts w:ascii="Times New Roman" w:eastAsia="Times New Roman" w:hAnsi="Times New Roman" w:cs="Times New Roman"/>
          <w:bCs/>
          <w:sz w:val="24"/>
          <w:szCs w:val="24"/>
        </w:rPr>
      </w:pPr>
      <w:r w:rsidRPr="00021BFA">
        <w:rPr>
          <w:rFonts w:ascii="Times New Roman" w:eastAsia="Times New Roman" w:hAnsi="Times New Roman" w:cs="Times New Roman"/>
          <w:b/>
          <w:sz w:val="24"/>
          <w:szCs w:val="24"/>
        </w:rPr>
        <w:t xml:space="preserve">Location (Interviewer): </w:t>
      </w:r>
    </w:p>
    <w:p w14:paraId="557843AD" w14:textId="77777777" w:rsidR="00021BFA" w:rsidRPr="00021BFA" w:rsidRDefault="00021BFA" w:rsidP="00021BFA">
      <w:pPr>
        <w:spacing w:after="0"/>
        <w:rPr>
          <w:rFonts w:ascii="Times New Roman" w:hAnsi="Times New Roman" w:cs="Times New Roman"/>
          <w:sz w:val="24"/>
          <w:szCs w:val="24"/>
        </w:rPr>
      </w:pPr>
      <w:r w:rsidRPr="00021BFA">
        <w:rPr>
          <w:rFonts w:ascii="Times New Roman" w:hAnsi="Times New Roman" w:cs="Times New Roman"/>
          <w:b/>
          <w:bCs/>
          <w:sz w:val="24"/>
          <w:szCs w:val="24"/>
        </w:rPr>
        <w:t>Transcriber:</w:t>
      </w:r>
      <w:r w:rsidRPr="00021BFA">
        <w:rPr>
          <w:rFonts w:ascii="Times New Roman" w:hAnsi="Times New Roman" w:cs="Times New Roman"/>
          <w:sz w:val="24"/>
          <w:szCs w:val="24"/>
        </w:rPr>
        <w:t xml:space="preserve"> This transcript has been provided by Otter.AI with a 2nd pass for accuracy provided by Bryan Paintiff, HST580 intern, at ASU.</w:t>
      </w:r>
    </w:p>
    <w:p w14:paraId="01C938E4" w14:textId="77777777" w:rsidR="00021BFA" w:rsidRPr="00021BFA" w:rsidRDefault="00021BFA" w:rsidP="00021BFA">
      <w:pPr>
        <w:spacing w:before="100" w:beforeAutospacing="1"/>
        <w:rPr>
          <w:rFonts w:ascii="Times New Roman" w:hAnsi="Times New Roman" w:cs="Times New Roman"/>
          <w:sz w:val="24"/>
          <w:szCs w:val="24"/>
        </w:rPr>
      </w:pPr>
      <w:r w:rsidRPr="00021BFA">
        <w:rPr>
          <w:rFonts w:ascii="Times New Roman" w:hAnsi="Times New Roman" w:cs="Times New Roman"/>
          <w:b/>
          <w:bCs/>
          <w:sz w:val="24"/>
          <w:szCs w:val="24"/>
        </w:rPr>
        <w:t>Abstract:</w:t>
      </w:r>
      <w:r w:rsidRPr="00021BFA">
        <w:rPr>
          <w:rFonts w:ascii="Times New Roman" w:hAnsi="Times New Roman" w:cs="Times New Roman"/>
          <w:sz w:val="24"/>
          <w:szCs w:val="24"/>
        </w:rPr>
        <w:t xml:space="preserve"> The interviewee is an older blind person who discusses their experience with the pandemic lockdown in </w:t>
      </w:r>
      <w:proofErr w:type="spellStart"/>
      <w:r w:rsidRPr="00021BFA">
        <w:rPr>
          <w:rFonts w:ascii="Times New Roman" w:hAnsi="Times New Roman" w:cs="Times New Roman"/>
          <w:sz w:val="24"/>
          <w:szCs w:val="24"/>
        </w:rPr>
        <w:t>Eau</w:t>
      </w:r>
      <w:proofErr w:type="spellEnd"/>
      <w:r w:rsidRPr="00021BFA">
        <w:rPr>
          <w:rFonts w:ascii="Times New Roman" w:hAnsi="Times New Roman" w:cs="Times New Roman"/>
          <w:sz w:val="24"/>
          <w:szCs w:val="24"/>
        </w:rPr>
        <w:t xml:space="preserve"> Claire, Wisconsin.  They discuss some of the challenges with living with blindness and continuing to work online and the non-inclusivity of other disabilities in teleworking and regular life during the pandemic. Additionally, they describe the challenges of being blind and trying to maintain social distance from people when you cannot see them.  They also talk about how a good aspect of the pandemic is the sense of community and neighbors helping neighbors by checking in on people.  Lastly, they talk about how they feel that people with disabilities are an afterthought during disasters and one way to remedy this is to have people from the disabled community on planning teams to help identify issues such as access to information and emergency planning. </w:t>
      </w:r>
    </w:p>
    <w:p w14:paraId="707AF104"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00:01</w:t>
      </w:r>
      <w:proofErr w:type="gramEnd"/>
    </w:p>
    <w:p w14:paraId="377D20F6"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So, just to get us started, would you mind? Would you mind introducing yourself?</w:t>
      </w:r>
    </w:p>
    <w:p w14:paraId="5666569B" w14:textId="77777777" w:rsidR="00F70C7C" w:rsidRPr="00021BFA" w:rsidRDefault="00F70C7C">
      <w:pPr>
        <w:spacing w:after="0"/>
        <w:rPr>
          <w:rFonts w:ascii="Times New Roman" w:hAnsi="Times New Roman" w:cs="Times New Roman"/>
          <w:sz w:val="24"/>
          <w:szCs w:val="24"/>
        </w:rPr>
      </w:pPr>
    </w:p>
    <w:p w14:paraId="2F155EF6"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00:11</w:t>
      </w:r>
      <w:proofErr w:type="gramEnd"/>
    </w:p>
    <w:p w14:paraId="61E8D75C"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Hi, I'm Katherine Schneider. I'm a retired clinical ps</w:t>
      </w:r>
      <w:r w:rsidRPr="00021BFA">
        <w:rPr>
          <w:rFonts w:ascii="Times New Roman" w:hAnsi="Times New Roman" w:cs="Times New Roman"/>
          <w:sz w:val="24"/>
          <w:szCs w:val="24"/>
        </w:rPr>
        <w:t xml:space="preserve">ychologist, I work the second half of my career at UW </w:t>
      </w:r>
      <w:proofErr w:type="spellStart"/>
      <w:r w:rsidRPr="00021BFA">
        <w:rPr>
          <w:rFonts w:ascii="Times New Roman" w:hAnsi="Times New Roman" w:cs="Times New Roman"/>
          <w:sz w:val="24"/>
          <w:szCs w:val="24"/>
        </w:rPr>
        <w:t>Eau</w:t>
      </w:r>
      <w:proofErr w:type="spellEnd"/>
      <w:r w:rsidRPr="00021BFA">
        <w:rPr>
          <w:rFonts w:ascii="Times New Roman" w:hAnsi="Times New Roman" w:cs="Times New Roman"/>
          <w:sz w:val="24"/>
          <w:szCs w:val="24"/>
        </w:rPr>
        <w:t xml:space="preserve"> Claire. And then I retired in '04. And since </w:t>
      </w:r>
      <w:proofErr w:type="gramStart"/>
      <w:r w:rsidRPr="00021BFA">
        <w:rPr>
          <w:rFonts w:ascii="Times New Roman" w:hAnsi="Times New Roman" w:cs="Times New Roman"/>
          <w:sz w:val="24"/>
          <w:szCs w:val="24"/>
        </w:rPr>
        <w:t>then</w:t>
      </w:r>
      <w:proofErr w:type="gramEnd"/>
      <w:r w:rsidRPr="00021BFA">
        <w:rPr>
          <w:rFonts w:ascii="Times New Roman" w:hAnsi="Times New Roman" w:cs="Times New Roman"/>
          <w:sz w:val="24"/>
          <w:szCs w:val="24"/>
        </w:rPr>
        <w:t xml:space="preserve"> I've written four books. And I'm a disability activist in a lot of different areas.  I started awards for children's books with disability content j</w:t>
      </w:r>
      <w:r w:rsidRPr="00021BFA">
        <w:rPr>
          <w:rFonts w:ascii="Times New Roman" w:hAnsi="Times New Roman" w:cs="Times New Roman"/>
          <w:sz w:val="24"/>
          <w:szCs w:val="24"/>
        </w:rPr>
        <w:t>ournalism with disability content. I'm a blogger, and recently joined the county board.</w:t>
      </w:r>
    </w:p>
    <w:p w14:paraId="3C9AD604" w14:textId="77777777" w:rsidR="00F70C7C" w:rsidRPr="00021BFA" w:rsidRDefault="00F70C7C">
      <w:pPr>
        <w:spacing w:after="0"/>
        <w:rPr>
          <w:rFonts w:ascii="Times New Roman" w:hAnsi="Times New Roman" w:cs="Times New Roman"/>
          <w:sz w:val="24"/>
          <w:szCs w:val="24"/>
        </w:rPr>
      </w:pPr>
    </w:p>
    <w:p w14:paraId="1B111905"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00:55</w:t>
      </w:r>
      <w:proofErr w:type="gramEnd"/>
    </w:p>
    <w:p w14:paraId="79F985D1"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All right, excellent. Um, so I take it you live in </w:t>
      </w:r>
      <w:proofErr w:type="spellStart"/>
      <w:r w:rsidRPr="00021BFA">
        <w:rPr>
          <w:rFonts w:ascii="Times New Roman" w:hAnsi="Times New Roman" w:cs="Times New Roman"/>
          <w:sz w:val="24"/>
          <w:szCs w:val="24"/>
        </w:rPr>
        <w:t>Eau</w:t>
      </w:r>
      <w:proofErr w:type="spellEnd"/>
      <w:r w:rsidRPr="00021BFA">
        <w:rPr>
          <w:rFonts w:ascii="Times New Roman" w:hAnsi="Times New Roman" w:cs="Times New Roman"/>
          <w:sz w:val="24"/>
          <w:szCs w:val="24"/>
        </w:rPr>
        <w:t xml:space="preserve"> Claire? </w:t>
      </w:r>
    </w:p>
    <w:p w14:paraId="748F9B2F" w14:textId="77777777" w:rsidR="00F70C7C" w:rsidRPr="00021BFA" w:rsidRDefault="00F70C7C">
      <w:pPr>
        <w:spacing w:after="0"/>
        <w:rPr>
          <w:rFonts w:ascii="Times New Roman" w:hAnsi="Times New Roman" w:cs="Times New Roman"/>
          <w:sz w:val="24"/>
          <w:szCs w:val="24"/>
        </w:rPr>
      </w:pPr>
    </w:p>
    <w:p w14:paraId="44414872"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01:03</w:t>
      </w:r>
      <w:proofErr w:type="gramEnd"/>
    </w:p>
    <w:p w14:paraId="17850652"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I do. </w:t>
      </w:r>
    </w:p>
    <w:p w14:paraId="65504783" w14:textId="77777777" w:rsidR="00F70C7C" w:rsidRPr="00021BFA" w:rsidRDefault="00F70C7C">
      <w:pPr>
        <w:spacing w:after="0"/>
        <w:rPr>
          <w:rFonts w:ascii="Times New Roman" w:hAnsi="Times New Roman" w:cs="Times New Roman"/>
          <w:sz w:val="24"/>
          <w:szCs w:val="24"/>
        </w:rPr>
      </w:pPr>
    </w:p>
    <w:p w14:paraId="53D4509E"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01:04</w:t>
      </w:r>
      <w:proofErr w:type="gramEnd"/>
    </w:p>
    <w:p w14:paraId="1325AA0C"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How has, how would you say COVID-19 has affected </w:t>
      </w:r>
      <w:proofErr w:type="spellStart"/>
      <w:r w:rsidRPr="00021BFA">
        <w:rPr>
          <w:rFonts w:ascii="Times New Roman" w:hAnsi="Times New Roman" w:cs="Times New Roman"/>
          <w:sz w:val="24"/>
          <w:szCs w:val="24"/>
        </w:rPr>
        <w:t>Eau</w:t>
      </w:r>
      <w:proofErr w:type="spellEnd"/>
      <w:r w:rsidRPr="00021BFA">
        <w:rPr>
          <w:rFonts w:ascii="Times New Roman" w:hAnsi="Times New Roman" w:cs="Times New Roman"/>
          <w:sz w:val="24"/>
          <w:szCs w:val="24"/>
        </w:rPr>
        <w:t xml:space="preserve"> Claire? From what you've noticed?</w:t>
      </w:r>
    </w:p>
    <w:p w14:paraId="26F95060" w14:textId="77777777" w:rsidR="00F70C7C" w:rsidRPr="00021BFA" w:rsidRDefault="00F70C7C">
      <w:pPr>
        <w:spacing w:after="0"/>
        <w:rPr>
          <w:rFonts w:ascii="Times New Roman" w:hAnsi="Times New Roman" w:cs="Times New Roman"/>
          <w:sz w:val="24"/>
          <w:szCs w:val="24"/>
        </w:rPr>
      </w:pPr>
    </w:p>
    <w:p w14:paraId="458D2753"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lastRenderedPageBreak/>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01:15</w:t>
      </w:r>
      <w:proofErr w:type="gramEnd"/>
    </w:p>
    <w:p w14:paraId="532A7AAF"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Ah. Less people out on the streets. Lots of buildings close. Restaurants, only doing takeout and the little ones. </w:t>
      </w:r>
      <w:r w:rsidRPr="00021BFA">
        <w:rPr>
          <w:rFonts w:ascii="Times New Roman" w:hAnsi="Times New Roman" w:cs="Times New Roman"/>
          <w:sz w:val="24"/>
          <w:szCs w:val="24"/>
        </w:rPr>
        <w:t>I worry whether they'll open back up ever.</w:t>
      </w:r>
    </w:p>
    <w:p w14:paraId="1FB17C1E" w14:textId="77777777" w:rsidR="00F70C7C" w:rsidRPr="00021BFA" w:rsidRDefault="00F70C7C">
      <w:pPr>
        <w:spacing w:after="0"/>
        <w:rPr>
          <w:rFonts w:ascii="Times New Roman" w:hAnsi="Times New Roman" w:cs="Times New Roman"/>
          <w:sz w:val="24"/>
          <w:szCs w:val="24"/>
        </w:rPr>
      </w:pPr>
    </w:p>
    <w:p w14:paraId="76F35DFE"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01:45</w:t>
      </w:r>
      <w:proofErr w:type="gramEnd"/>
    </w:p>
    <w:p w14:paraId="7169C3F8"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Yeah. Yeah, I feel like that's a common </w:t>
      </w:r>
      <w:proofErr w:type="spellStart"/>
      <w:r w:rsidRPr="00021BFA">
        <w:rPr>
          <w:rFonts w:ascii="Times New Roman" w:hAnsi="Times New Roman" w:cs="Times New Roman"/>
          <w:sz w:val="24"/>
          <w:szCs w:val="24"/>
        </w:rPr>
        <w:t>common</w:t>
      </w:r>
      <w:proofErr w:type="spellEnd"/>
      <w:r w:rsidRPr="00021BFA">
        <w:rPr>
          <w:rFonts w:ascii="Times New Roman" w:hAnsi="Times New Roman" w:cs="Times New Roman"/>
          <w:sz w:val="24"/>
          <w:szCs w:val="24"/>
        </w:rPr>
        <w:t xml:space="preserve"> theme, no matter where you go in the state. Which I've been concerned about local businesses, too, with everything going on. But hopefully</w:t>
      </w:r>
      <w:r w:rsidRPr="00021BFA">
        <w:rPr>
          <w:rFonts w:ascii="Times New Roman" w:hAnsi="Times New Roman" w:cs="Times New Roman"/>
          <w:sz w:val="24"/>
          <w:szCs w:val="24"/>
        </w:rPr>
        <w:t>, things will start recovering soon. When you first learned about COVID-19, what were your thoughts about it? And since then, how have your thoughts changed?</w:t>
      </w:r>
    </w:p>
    <w:p w14:paraId="018FF41D" w14:textId="77777777" w:rsidR="00F70C7C" w:rsidRPr="00021BFA" w:rsidRDefault="00F70C7C">
      <w:pPr>
        <w:spacing w:after="0"/>
        <w:rPr>
          <w:rFonts w:ascii="Times New Roman" w:hAnsi="Times New Roman" w:cs="Times New Roman"/>
          <w:sz w:val="24"/>
          <w:szCs w:val="24"/>
        </w:rPr>
      </w:pPr>
    </w:p>
    <w:p w14:paraId="0A94A91F"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02:17</w:t>
      </w:r>
      <w:proofErr w:type="gramEnd"/>
    </w:p>
    <w:p w14:paraId="0428C0AA"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Ah, at </w:t>
      </w:r>
      <w:proofErr w:type="gramStart"/>
      <w:r w:rsidRPr="00021BFA">
        <w:rPr>
          <w:rFonts w:ascii="Times New Roman" w:hAnsi="Times New Roman" w:cs="Times New Roman"/>
          <w:sz w:val="24"/>
          <w:szCs w:val="24"/>
        </w:rPr>
        <w:t>first</w:t>
      </w:r>
      <w:proofErr w:type="gramEnd"/>
      <w:r w:rsidRPr="00021BFA">
        <w:rPr>
          <w:rFonts w:ascii="Times New Roman" w:hAnsi="Times New Roman" w:cs="Times New Roman"/>
          <w:sz w:val="24"/>
          <w:szCs w:val="24"/>
        </w:rPr>
        <w:t xml:space="preserve"> I thought mostly about okay, am I at heightened risk? But</w:t>
      </w:r>
      <w:r w:rsidRPr="00021BFA">
        <w:rPr>
          <w:rFonts w:ascii="Times New Roman" w:hAnsi="Times New Roman" w:cs="Times New Roman"/>
          <w:sz w:val="24"/>
          <w:szCs w:val="24"/>
        </w:rPr>
        <w:t xml:space="preserve"> as time has gone on, I've realized this is not all about me and I began thinking more about public health and who's being affected? How are they being made aware of what's going on? How does this affect different parts of the disability community? And whi</w:t>
      </w:r>
      <w:r w:rsidRPr="00021BFA">
        <w:rPr>
          <w:rFonts w:ascii="Times New Roman" w:hAnsi="Times New Roman" w:cs="Times New Roman"/>
          <w:sz w:val="24"/>
          <w:szCs w:val="24"/>
        </w:rPr>
        <w:t>ch of my friends are going to be more likely to be affected by it. And what can I do to be of assistance because so far, I'm free and clear and able to help.</w:t>
      </w:r>
    </w:p>
    <w:p w14:paraId="2A73F3CB" w14:textId="77777777" w:rsidR="00F70C7C" w:rsidRPr="00021BFA" w:rsidRDefault="00F70C7C">
      <w:pPr>
        <w:spacing w:after="0"/>
        <w:rPr>
          <w:rFonts w:ascii="Times New Roman" w:hAnsi="Times New Roman" w:cs="Times New Roman"/>
          <w:sz w:val="24"/>
          <w:szCs w:val="24"/>
        </w:rPr>
      </w:pPr>
    </w:p>
    <w:p w14:paraId="3D5C6D27"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03:26</w:t>
      </w:r>
      <w:proofErr w:type="gramEnd"/>
    </w:p>
    <w:p w14:paraId="1DD44E6B"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Okay.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 guess piggybacking off of that, what issues have concerned </w:t>
      </w:r>
      <w:r w:rsidRPr="00021BFA">
        <w:rPr>
          <w:rFonts w:ascii="Times New Roman" w:hAnsi="Times New Roman" w:cs="Times New Roman"/>
          <w:sz w:val="24"/>
          <w:szCs w:val="24"/>
        </w:rPr>
        <w:t>you the most about the COVID 19 pandemic?</w:t>
      </w:r>
    </w:p>
    <w:p w14:paraId="74D1278C" w14:textId="77777777" w:rsidR="00F70C7C" w:rsidRPr="00021BFA" w:rsidRDefault="00F70C7C">
      <w:pPr>
        <w:spacing w:after="0"/>
        <w:rPr>
          <w:rFonts w:ascii="Times New Roman" w:hAnsi="Times New Roman" w:cs="Times New Roman"/>
          <w:sz w:val="24"/>
          <w:szCs w:val="24"/>
        </w:rPr>
      </w:pPr>
    </w:p>
    <w:p w14:paraId="16E72D68"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03:38</w:t>
      </w:r>
      <w:proofErr w:type="gramEnd"/>
    </w:p>
    <w:p w14:paraId="3DC5B8E3"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Ah, some of the disability issues. The first one that hit me was the county board, went to online meetings. And they use a platform called WebEx, which right on its front page says, it d</w:t>
      </w:r>
      <w:r w:rsidRPr="00021BFA">
        <w:rPr>
          <w:rFonts w:ascii="Times New Roman" w:hAnsi="Times New Roman" w:cs="Times New Roman"/>
          <w:sz w:val="24"/>
          <w:szCs w:val="24"/>
        </w:rPr>
        <w:t xml:space="preserve">oesn't play well with screen readers. I'm blind and use a screen reader. And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at first I thought, Oh gee, maybe they should use a different platform. Well, they didn't think they should use a different platform.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is how, how can I make this work? And t</w:t>
      </w:r>
      <w:r w:rsidRPr="00021BFA">
        <w:rPr>
          <w:rFonts w:ascii="Times New Roman" w:hAnsi="Times New Roman" w:cs="Times New Roman"/>
          <w:sz w:val="24"/>
          <w:szCs w:val="24"/>
        </w:rPr>
        <w:t xml:space="preserve">hey do have a dial in number for the WebEx conferences.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 use the dial in and then email, my votes to the convener of the meeting who then adds some into the votes, the online votes the other people are doing, and I try I tried to get them to send me th</w:t>
      </w:r>
      <w:r w:rsidRPr="00021BFA">
        <w:rPr>
          <w:rFonts w:ascii="Times New Roman" w:hAnsi="Times New Roman" w:cs="Times New Roman"/>
          <w:sz w:val="24"/>
          <w:szCs w:val="24"/>
        </w:rPr>
        <w:t>e PowerPoints and stuff like that ahead of time. Electronically so I can read them. I've become very aware of some people do a better job of explaining what they're putting up on the screen. And other people just say, well, as you can see, I won't bother t</w:t>
      </w:r>
      <w:r w:rsidRPr="00021BFA">
        <w:rPr>
          <w:rFonts w:ascii="Times New Roman" w:hAnsi="Times New Roman" w:cs="Times New Roman"/>
          <w:sz w:val="24"/>
          <w:szCs w:val="24"/>
        </w:rPr>
        <w:t xml:space="preserve">o read this to you. Well, go ahead, bother to read it to me, because I can't see it. </w:t>
      </w:r>
      <w:proofErr w:type="gramStart"/>
      <w:r w:rsidRPr="00021BFA">
        <w:rPr>
          <w:rFonts w:ascii="Times New Roman" w:hAnsi="Times New Roman" w:cs="Times New Roman"/>
          <w:sz w:val="24"/>
          <w:szCs w:val="24"/>
        </w:rPr>
        <w:t>But,</w:t>
      </w:r>
      <w:proofErr w:type="gramEnd"/>
      <w:r w:rsidRPr="00021BFA">
        <w:rPr>
          <w:rFonts w:ascii="Times New Roman" w:hAnsi="Times New Roman" w:cs="Times New Roman"/>
          <w:sz w:val="24"/>
          <w:szCs w:val="24"/>
        </w:rPr>
        <w:t xml:space="preserve"> so it's I managed to get enough accessibility to be functional. </w:t>
      </w:r>
    </w:p>
    <w:p w14:paraId="6552A897" w14:textId="77777777" w:rsidR="00F70C7C" w:rsidRPr="00021BFA" w:rsidRDefault="00F70C7C">
      <w:pPr>
        <w:spacing w:after="0"/>
        <w:rPr>
          <w:rFonts w:ascii="Times New Roman" w:hAnsi="Times New Roman" w:cs="Times New Roman"/>
          <w:sz w:val="24"/>
          <w:szCs w:val="24"/>
        </w:rPr>
      </w:pPr>
    </w:p>
    <w:p w14:paraId="2F1A97AD"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05:36</w:t>
      </w:r>
      <w:proofErr w:type="gramEnd"/>
    </w:p>
    <w:p w14:paraId="2A399420"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Okay, </w:t>
      </w:r>
    </w:p>
    <w:p w14:paraId="7DF46604" w14:textId="77777777" w:rsidR="00F70C7C" w:rsidRPr="00021BFA" w:rsidRDefault="00F70C7C">
      <w:pPr>
        <w:spacing w:after="0"/>
        <w:rPr>
          <w:rFonts w:ascii="Times New Roman" w:hAnsi="Times New Roman" w:cs="Times New Roman"/>
          <w:sz w:val="24"/>
          <w:szCs w:val="24"/>
        </w:rPr>
      </w:pPr>
    </w:p>
    <w:p w14:paraId="23FA91DA"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05:36</w:t>
      </w:r>
      <w:proofErr w:type="gramEnd"/>
    </w:p>
    <w:p w14:paraId="5EBA2F56"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is it ideal? No, but okay, so that was all about me, the next issue I became aware of was the deaf community wanted the public health briefings to be sign language interpreted. And we've been fighting </w:t>
      </w:r>
      <w:r w:rsidRPr="00021BFA">
        <w:rPr>
          <w:rFonts w:ascii="Times New Roman" w:hAnsi="Times New Roman" w:cs="Times New Roman"/>
          <w:sz w:val="24"/>
          <w:szCs w:val="24"/>
        </w:rPr>
        <w:lastRenderedPageBreak/>
        <w:t>for about nine weeks and have not accomplished that yet</w:t>
      </w:r>
      <w:r w:rsidRPr="00021BFA">
        <w:rPr>
          <w:rFonts w:ascii="Times New Roman" w:hAnsi="Times New Roman" w:cs="Times New Roman"/>
          <w:sz w:val="24"/>
          <w:szCs w:val="24"/>
        </w:rPr>
        <w:t xml:space="preserve">. They too, have made a workaround, where one of the vocal interpreters has a Facebook group that all the Deaf </w:t>
      </w:r>
      <w:proofErr w:type="gramStart"/>
      <w:r w:rsidRPr="00021BFA">
        <w:rPr>
          <w:rFonts w:ascii="Times New Roman" w:hAnsi="Times New Roman" w:cs="Times New Roman"/>
          <w:sz w:val="24"/>
          <w:szCs w:val="24"/>
        </w:rPr>
        <w:t>people</w:t>
      </w:r>
      <w:proofErr w:type="gramEnd"/>
      <w:r w:rsidRPr="00021BFA">
        <w:rPr>
          <w:rFonts w:ascii="Times New Roman" w:hAnsi="Times New Roman" w:cs="Times New Roman"/>
          <w:sz w:val="24"/>
          <w:szCs w:val="24"/>
        </w:rPr>
        <w:t xml:space="preserve"> she knows join that Facebook group, and then she interprets on to the Facebook group, which is fine for the Deaf people, she knows, but th</w:t>
      </w:r>
      <w:r w:rsidRPr="00021BFA">
        <w:rPr>
          <w:rFonts w:ascii="Times New Roman" w:hAnsi="Times New Roman" w:cs="Times New Roman"/>
          <w:sz w:val="24"/>
          <w:szCs w:val="24"/>
        </w:rPr>
        <w:t xml:space="preserve">e others don't get anything. So that one </w:t>
      </w:r>
      <w:proofErr w:type="gramStart"/>
      <w:r w:rsidRPr="00021BFA">
        <w:rPr>
          <w:rFonts w:ascii="Times New Roman" w:hAnsi="Times New Roman" w:cs="Times New Roman"/>
          <w:sz w:val="24"/>
          <w:szCs w:val="24"/>
        </w:rPr>
        <w:t>haven't</w:t>
      </w:r>
      <w:proofErr w:type="gramEnd"/>
      <w:r w:rsidRPr="00021BFA">
        <w:rPr>
          <w:rFonts w:ascii="Times New Roman" w:hAnsi="Times New Roman" w:cs="Times New Roman"/>
          <w:sz w:val="24"/>
          <w:szCs w:val="24"/>
        </w:rPr>
        <w:t xml:space="preserve"> won yet gotten a commitment that it's on the radar to be done. But it's not particularly a high priority is what was stated. Now, I if I was deaf, it would be quite a high priority to me to have access to cu</w:t>
      </w:r>
      <w:r w:rsidRPr="00021BFA">
        <w:rPr>
          <w:rFonts w:ascii="Times New Roman" w:hAnsi="Times New Roman" w:cs="Times New Roman"/>
          <w:sz w:val="24"/>
          <w:szCs w:val="24"/>
        </w:rPr>
        <w:t xml:space="preserve">rrent information. </w:t>
      </w:r>
    </w:p>
    <w:p w14:paraId="27B6D999" w14:textId="77777777" w:rsidR="00F70C7C" w:rsidRPr="00021BFA" w:rsidRDefault="00F70C7C">
      <w:pPr>
        <w:spacing w:after="0"/>
        <w:rPr>
          <w:rFonts w:ascii="Times New Roman" w:hAnsi="Times New Roman" w:cs="Times New Roman"/>
          <w:sz w:val="24"/>
          <w:szCs w:val="24"/>
        </w:rPr>
      </w:pPr>
    </w:p>
    <w:p w14:paraId="2CC696E1"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07:07</w:t>
      </w:r>
      <w:proofErr w:type="gramEnd"/>
    </w:p>
    <w:p w14:paraId="5996F67A"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Yeah.</w:t>
      </w:r>
    </w:p>
    <w:p w14:paraId="0F7A7DC4" w14:textId="77777777" w:rsidR="00F70C7C" w:rsidRPr="00021BFA" w:rsidRDefault="00F70C7C">
      <w:pPr>
        <w:spacing w:after="0"/>
        <w:rPr>
          <w:rFonts w:ascii="Times New Roman" w:hAnsi="Times New Roman" w:cs="Times New Roman"/>
          <w:sz w:val="24"/>
          <w:szCs w:val="24"/>
        </w:rPr>
      </w:pPr>
    </w:p>
    <w:p w14:paraId="69377AB4"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07:09</w:t>
      </w:r>
      <w:proofErr w:type="gramEnd"/>
    </w:p>
    <w:p w14:paraId="106B3591"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So that's the other struggle that I was a small part of was park towers, which is a low income, disabled and elderly housing building on </w:t>
      </w:r>
      <w:proofErr w:type="spellStart"/>
      <w:r w:rsidRPr="00021BFA">
        <w:rPr>
          <w:rFonts w:ascii="Times New Roman" w:hAnsi="Times New Roman" w:cs="Times New Roman"/>
          <w:sz w:val="24"/>
          <w:szCs w:val="24"/>
        </w:rPr>
        <w:t>farwell</w:t>
      </w:r>
      <w:proofErr w:type="spellEnd"/>
      <w:r w:rsidRPr="00021BFA">
        <w:rPr>
          <w:rFonts w:ascii="Times New Roman" w:hAnsi="Times New Roman" w:cs="Times New Roman"/>
          <w:sz w:val="24"/>
          <w:szCs w:val="24"/>
        </w:rPr>
        <w:t xml:space="preserve">, they had a </w:t>
      </w:r>
      <w:proofErr w:type="gramStart"/>
      <w:r w:rsidRPr="00021BFA">
        <w:rPr>
          <w:rFonts w:ascii="Times New Roman" w:hAnsi="Times New Roman" w:cs="Times New Roman"/>
          <w:sz w:val="24"/>
          <w:szCs w:val="24"/>
        </w:rPr>
        <w:t>pop up</w:t>
      </w:r>
      <w:proofErr w:type="gramEnd"/>
      <w:r w:rsidRPr="00021BFA">
        <w:rPr>
          <w:rFonts w:ascii="Times New Roman" w:hAnsi="Times New Roman" w:cs="Times New Roman"/>
          <w:sz w:val="24"/>
          <w:szCs w:val="24"/>
        </w:rPr>
        <w:t xml:space="preserve"> food pantry, once a week from Feed My People. And when COVID hit, that pantry was closed, be</w:t>
      </w:r>
      <w:r w:rsidRPr="00021BFA">
        <w:rPr>
          <w:rFonts w:ascii="Times New Roman" w:hAnsi="Times New Roman" w:cs="Times New Roman"/>
          <w:sz w:val="24"/>
          <w:szCs w:val="24"/>
        </w:rPr>
        <w:t xml:space="preserve">cause of people weren't keeping social distance to get into a community room and get your food before all the food's gone, people are not going to keep social distance.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it was closed, and that left people going out to Walmart or wherever all which is qu</w:t>
      </w:r>
      <w:r w:rsidRPr="00021BFA">
        <w:rPr>
          <w:rFonts w:ascii="Times New Roman" w:hAnsi="Times New Roman" w:cs="Times New Roman"/>
          <w:sz w:val="24"/>
          <w:szCs w:val="24"/>
        </w:rPr>
        <w:t xml:space="preserve">ite a bit more exposure for them.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when I found out about that, I got involved with reaching out to various levels of city government saying this is wrong. And you and I both know it's wrong, now do some. And they did. And it's back. Being the food is de</w:t>
      </w:r>
      <w:r w:rsidRPr="00021BFA">
        <w:rPr>
          <w:rFonts w:ascii="Times New Roman" w:hAnsi="Times New Roman" w:cs="Times New Roman"/>
          <w:sz w:val="24"/>
          <w:szCs w:val="24"/>
        </w:rPr>
        <w:t xml:space="preserve">livered to people's doors, instead of having it in a community room. It's handed out individually, so that was a good workaround. But it took pushing people to kind of think outside the box about how we're going to get this done. </w:t>
      </w:r>
    </w:p>
    <w:p w14:paraId="7BF2BDE9" w14:textId="77777777" w:rsidR="00F70C7C" w:rsidRPr="00021BFA" w:rsidRDefault="00F70C7C">
      <w:pPr>
        <w:spacing w:after="0"/>
        <w:rPr>
          <w:rFonts w:ascii="Times New Roman" w:hAnsi="Times New Roman" w:cs="Times New Roman"/>
          <w:sz w:val="24"/>
          <w:szCs w:val="24"/>
        </w:rPr>
      </w:pPr>
    </w:p>
    <w:p w14:paraId="2A6C835D"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09:</w:t>
      </w:r>
      <w:r w:rsidRPr="00021BFA">
        <w:rPr>
          <w:rFonts w:ascii="Times New Roman" w:hAnsi="Times New Roman" w:cs="Times New Roman"/>
          <w:sz w:val="24"/>
          <w:szCs w:val="24"/>
        </w:rPr>
        <w:t>12</w:t>
      </w:r>
      <w:proofErr w:type="gramEnd"/>
    </w:p>
    <w:p w14:paraId="1FF85A08"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Okay, </w:t>
      </w:r>
    </w:p>
    <w:p w14:paraId="15A2B72E" w14:textId="77777777" w:rsidR="00F70C7C" w:rsidRPr="00021BFA" w:rsidRDefault="00F70C7C">
      <w:pPr>
        <w:spacing w:after="0"/>
        <w:rPr>
          <w:rFonts w:ascii="Times New Roman" w:hAnsi="Times New Roman" w:cs="Times New Roman"/>
          <w:sz w:val="24"/>
          <w:szCs w:val="24"/>
        </w:rPr>
      </w:pPr>
    </w:p>
    <w:p w14:paraId="1E5A241F"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09:13</w:t>
      </w:r>
      <w:proofErr w:type="gramEnd"/>
    </w:p>
    <w:p w14:paraId="03288CE3"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Then another thing that I thought about was, okay, single people if </w:t>
      </w:r>
      <w:proofErr w:type="spellStart"/>
      <w:r w:rsidRPr="00021BFA">
        <w:rPr>
          <w:rFonts w:ascii="Times New Roman" w:hAnsi="Times New Roman" w:cs="Times New Roman"/>
          <w:sz w:val="24"/>
          <w:szCs w:val="24"/>
        </w:rPr>
        <w:t>if</w:t>
      </w:r>
      <w:proofErr w:type="spellEnd"/>
      <w:r w:rsidRPr="00021BFA">
        <w:rPr>
          <w:rFonts w:ascii="Times New Roman" w:hAnsi="Times New Roman" w:cs="Times New Roman"/>
          <w:sz w:val="24"/>
          <w:szCs w:val="24"/>
        </w:rPr>
        <w:t xml:space="preserve"> you're safer at home sheltering by yourself and you're in the retired, quote, vulnerable age group, or situation. You might need somebody to check </w:t>
      </w:r>
      <w:r w:rsidRPr="00021BFA">
        <w:rPr>
          <w:rFonts w:ascii="Times New Roman" w:hAnsi="Times New Roman" w:cs="Times New Roman"/>
          <w:sz w:val="24"/>
          <w:szCs w:val="24"/>
        </w:rPr>
        <w:t>on you every day, you know, just to see because you wouldn't necessarily speak to anybody on a given day and they wouldn't miss you. If you fell sick, so I established a small group of friends of mine that were in that situation and were interested in ever</w:t>
      </w:r>
      <w:r w:rsidRPr="00021BFA">
        <w:rPr>
          <w:rFonts w:ascii="Times New Roman" w:hAnsi="Times New Roman" w:cs="Times New Roman"/>
          <w:sz w:val="24"/>
          <w:szCs w:val="24"/>
        </w:rPr>
        <w:t xml:space="preserve">y day, I either send them an email or a phone call, depending on which works better for them. And then if they, if they don't answer that day, I would try one more time, and then I go over and do what it took to get in their house and intervene. </w:t>
      </w:r>
    </w:p>
    <w:p w14:paraId="45B188DA" w14:textId="77777777" w:rsidR="00F70C7C" w:rsidRPr="00021BFA" w:rsidRDefault="00F70C7C">
      <w:pPr>
        <w:spacing w:after="0"/>
        <w:rPr>
          <w:rFonts w:ascii="Times New Roman" w:hAnsi="Times New Roman" w:cs="Times New Roman"/>
          <w:sz w:val="24"/>
          <w:szCs w:val="24"/>
        </w:rPr>
      </w:pPr>
    </w:p>
    <w:p w14:paraId="46DBE95D"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Alexande</w:t>
      </w:r>
      <w:r w:rsidRPr="00021BFA">
        <w:rPr>
          <w:rFonts w:ascii="Times New Roman" w:hAnsi="Times New Roman" w:cs="Times New Roman"/>
          <w:b/>
          <w:sz w:val="24"/>
          <w:szCs w:val="24"/>
        </w:rPr>
        <w:t xml:space="preserv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10:36</w:t>
      </w:r>
      <w:proofErr w:type="gramEnd"/>
    </w:p>
    <w:p w14:paraId="7D948147"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Okay.</w:t>
      </w:r>
    </w:p>
    <w:p w14:paraId="45308198" w14:textId="77777777" w:rsidR="00F70C7C" w:rsidRPr="00021BFA" w:rsidRDefault="00F70C7C">
      <w:pPr>
        <w:spacing w:after="0"/>
        <w:rPr>
          <w:rFonts w:ascii="Times New Roman" w:hAnsi="Times New Roman" w:cs="Times New Roman"/>
          <w:sz w:val="24"/>
          <w:szCs w:val="24"/>
        </w:rPr>
      </w:pPr>
    </w:p>
    <w:p w14:paraId="70E88759"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10:37</w:t>
      </w:r>
      <w:proofErr w:type="gramEnd"/>
    </w:p>
    <w:p w14:paraId="239D4716"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Now, luckily, so far, everybody's answered, it's all good. And it's just sort of a fun little. Every morning, I send up some goofy question or something, and they respond and fine. But it's, it's one of </w:t>
      </w:r>
      <w:r w:rsidRPr="00021BFA">
        <w:rPr>
          <w:rFonts w:ascii="Times New Roman" w:hAnsi="Times New Roman" w:cs="Times New Roman"/>
          <w:sz w:val="24"/>
          <w:szCs w:val="24"/>
        </w:rPr>
        <w:t xml:space="preserve">those </w:t>
      </w:r>
      <w:r w:rsidRPr="00021BFA">
        <w:rPr>
          <w:rFonts w:ascii="Times New Roman" w:hAnsi="Times New Roman" w:cs="Times New Roman"/>
          <w:sz w:val="24"/>
          <w:szCs w:val="24"/>
        </w:rPr>
        <w:lastRenderedPageBreak/>
        <w:t xml:space="preserve">neighbors, helping neighbors, kind of things. That's the good part of COVID that I've seen, I've had a lot offers from people up, hey, if you need anything from the grocery, just let me know, a few of my taking them up on their offer. But it's, it's </w:t>
      </w:r>
      <w:r w:rsidRPr="00021BFA">
        <w:rPr>
          <w:rFonts w:ascii="Times New Roman" w:hAnsi="Times New Roman" w:cs="Times New Roman"/>
          <w:sz w:val="24"/>
          <w:szCs w:val="24"/>
        </w:rPr>
        <w:t xml:space="preserve">my way of being able to do that. For other people is doing a little bit of a check in. And then I, there's a visually impaired support group. And I offered that if there </w:t>
      </w:r>
      <w:proofErr w:type="gramStart"/>
      <w:r w:rsidRPr="00021BFA">
        <w:rPr>
          <w:rFonts w:ascii="Times New Roman" w:hAnsi="Times New Roman" w:cs="Times New Roman"/>
          <w:sz w:val="24"/>
          <w:szCs w:val="24"/>
        </w:rPr>
        <w:t>was</w:t>
      </w:r>
      <w:proofErr w:type="gramEnd"/>
      <w:r w:rsidRPr="00021BFA">
        <w:rPr>
          <w:rFonts w:ascii="Times New Roman" w:hAnsi="Times New Roman" w:cs="Times New Roman"/>
          <w:sz w:val="24"/>
          <w:szCs w:val="24"/>
        </w:rPr>
        <w:t xml:space="preserve"> some single folks in that group that needed checking on, I would check on them and</w:t>
      </w:r>
      <w:r w:rsidRPr="00021BFA">
        <w:rPr>
          <w:rFonts w:ascii="Times New Roman" w:hAnsi="Times New Roman" w:cs="Times New Roman"/>
          <w:sz w:val="24"/>
          <w:szCs w:val="24"/>
        </w:rPr>
        <w:t xml:space="preserve"> see if they were aware of all the resources there are in the community or so I did little bit of resourcing for some of those people. </w:t>
      </w:r>
    </w:p>
    <w:p w14:paraId="63BCE43E" w14:textId="77777777" w:rsidR="00F70C7C" w:rsidRPr="00021BFA" w:rsidRDefault="00F70C7C">
      <w:pPr>
        <w:spacing w:after="0"/>
        <w:rPr>
          <w:rFonts w:ascii="Times New Roman" w:hAnsi="Times New Roman" w:cs="Times New Roman"/>
          <w:sz w:val="24"/>
          <w:szCs w:val="24"/>
        </w:rPr>
      </w:pPr>
    </w:p>
    <w:p w14:paraId="608D02C7"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12:00</w:t>
      </w:r>
      <w:proofErr w:type="gramEnd"/>
    </w:p>
    <w:p w14:paraId="1CB0677C"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And then I decided that I would offer to the Chippewa Valley post, which is a little tiny, o</w:t>
      </w:r>
      <w:r w:rsidRPr="00021BFA">
        <w:rPr>
          <w:rFonts w:ascii="Times New Roman" w:hAnsi="Times New Roman" w:cs="Times New Roman"/>
          <w:sz w:val="24"/>
          <w:szCs w:val="24"/>
        </w:rPr>
        <w:t xml:space="preserve">nline, news outlet in the community, I would do a column for them. Corona chronicle from the sidelines of this whole thing, and try to put out some kind of mental health stuff. But not in a preachy kind of a way, but in a humorous, </w:t>
      </w:r>
      <w:proofErr w:type="gramStart"/>
      <w:r w:rsidRPr="00021BFA">
        <w:rPr>
          <w:rFonts w:ascii="Times New Roman" w:hAnsi="Times New Roman" w:cs="Times New Roman"/>
          <w:sz w:val="24"/>
          <w:szCs w:val="24"/>
        </w:rPr>
        <w:t>down home</w:t>
      </w:r>
      <w:proofErr w:type="gramEnd"/>
      <w:r w:rsidRPr="00021BFA">
        <w:rPr>
          <w:rFonts w:ascii="Times New Roman" w:hAnsi="Times New Roman" w:cs="Times New Roman"/>
          <w:sz w:val="24"/>
          <w:szCs w:val="24"/>
        </w:rPr>
        <w:t xml:space="preserve"> kind of a way.</w:t>
      </w:r>
      <w:r w:rsidRPr="00021BFA">
        <w:rPr>
          <w:rFonts w:ascii="Times New Roman" w:hAnsi="Times New Roman" w:cs="Times New Roman"/>
          <w:sz w:val="24"/>
          <w:szCs w:val="24"/>
        </w:rPr>
        <w:t xml:space="preserve">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 keep two or three posts every week for that.</w:t>
      </w:r>
    </w:p>
    <w:p w14:paraId="367EB5B2" w14:textId="77777777" w:rsidR="00F70C7C" w:rsidRPr="00021BFA" w:rsidRDefault="00F70C7C">
      <w:pPr>
        <w:spacing w:after="0"/>
        <w:rPr>
          <w:rFonts w:ascii="Times New Roman" w:hAnsi="Times New Roman" w:cs="Times New Roman"/>
          <w:sz w:val="24"/>
          <w:szCs w:val="24"/>
        </w:rPr>
      </w:pPr>
    </w:p>
    <w:p w14:paraId="360D499A"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12:00</w:t>
      </w:r>
      <w:proofErr w:type="gramEnd"/>
    </w:p>
    <w:p w14:paraId="36CD6DEA"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Okay. </w:t>
      </w:r>
    </w:p>
    <w:p w14:paraId="01FE831A" w14:textId="77777777" w:rsidR="00F70C7C" w:rsidRPr="00021BFA" w:rsidRDefault="00F70C7C">
      <w:pPr>
        <w:spacing w:after="0"/>
        <w:rPr>
          <w:rFonts w:ascii="Times New Roman" w:hAnsi="Times New Roman" w:cs="Times New Roman"/>
          <w:sz w:val="24"/>
          <w:szCs w:val="24"/>
        </w:rPr>
      </w:pPr>
    </w:p>
    <w:p w14:paraId="1BF82ECD"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12:59</w:t>
      </w:r>
      <w:proofErr w:type="gramEnd"/>
    </w:p>
    <w:p w14:paraId="1B28245A"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Okay. So, it sounds like you're a very </w:t>
      </w:r>
      <w:proofErr w:type="gramStart"/>
      <w:r w:rsidRPr="00021BFA">
        <w:rPr>
          <w:rFonts w:ascii="Times New Roman" w:hAnsi="Times New Roman" w:cs="Times New Roman"/>
          <w:sz w:val="24"/>
          <w:szCs w:val="24"/>
        </w:rPr>
        <w:t>community oriented</w:t>
      </w:r>
      <w:proofErr w:type="gramEnd"/>
      <w:r w:rsidRPr="00021BFA">
        <w:rPr>
          <w:rFonts w:ascii="Times New Roman" w:hAnsi="Times New Roman" w:cs="Times New Roman"/>
          <w:sz w:val="24"/>
          <w:szCs w:val="24"/>
        </w:rPr>
        <w:t xml:space="preserve"> person.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I'm curious,  </w:t>
      </w:r>
    </w:p>
    <w:p w14:paraId="6E074BD0" w14:textId="77777777" w:rsidR="00F70C7C" w:rsidRPr="00021BFA" w:rsidRDefault="00F70C7C">
      <w:pPr>
        <w:spacing w:after="0"/>
        <w:rPr>
          <w:rFonts w:ascii="Times New Roman" w:hAnsi="Times New Roman" w:cs="Times New Roman"/>
          <w:sz w:val="24"/>
          <w:szCs w:val="24"/>
        </w:rPr>
      </w:pPr>
    </w:p>
    <w:p w14:paraId="28F45077"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13:09</w:t>
      </w:r>
      <w:proofErr w:type="gramEnd"/>
    </w:p>
    <w:p w14:paraId="3FBFC045" w14:textId="77777777" w:rsidR="00F70C7C" w:rsidRPr="00021BFA" w:rsidRDefault="00BD36CB">
      <w:pPr>
        <w:spacing w:after="0"/>
        <w:rPr>
          <w:rFonts w:ascii="Times New Roman" w:hAnsi="Times New Roman" w:cs="Times New Roman"/>
          <w:sz w:val="24"/>
          <w:szCs w:val="24"/>
        </w:rPr>
      </w:pPr>
      <w:proofErr w:type="gramStart"/>
      <w:r w:rsidRPr="00021BFA">
        <w:rPr>
          <w:rFonts w:ascii="Times New Roman" w:hAnsi="Times New Roman" w:cs="Times New Roman"/>
          <w:sz w:val="24"/>
          <w:szCs w:val="24"/>
        </w:rPr>
        <w:t>well</w:t>
      </w:r>
      <w:proofErr w:type="gramEnd"/>
      <w:r w:rsidRPr="00021BFA">
        <w:rPr>
          <w:rFonts w:ascii="Times New Roman" w:hAnsi="Times New Roman" w:cs="Times New Roman"/>
          <w:sz w:val="24"/>
          <w:szCs w:val="24"/>
        </w:rPr>
        <w:t xml:space="preserve"> I have the luxury of bein</w:t>
      </w:r>
      <w:r w:rsidRPr="00021BFA">
        <w:rPr>
          <w:rFonts w:ascii="Times New Roman" w:hAnsi="Times New Roman" w:cs="Times New Roman"/>
          <w:sz w:val="24"/>
          <w:szCs w:val="24"/>
        </w:rPr>
        <w:t>g retired, so I can find my own projects and do what I want to do.</w:t>
      </w:r>
    </w:p>
    <w:p w14:paraId="3A3FE524" w14:textId="77777777" w:rsidR="00F70C7C" w:rsidRPr="00021BFA" w:rsidRDefault="00F70C7C">
      <w:pPr>
        <w:spacing w:after="0"/>
        <w:rPr>
          <w:rFonts w:ascii="Times New Roman" w:hAnsi="Times New Roman" w:cs="Times New Roman"/>
          <w:sz w:val="24"/>
          <w:szCs w:val="24"/>
        </w:rPr>
      </w:pPr>
    </w:p>
    <w:p w14:paraId="40467A42"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13:16</w:t>
      </w:r>
      <w:proofErr w:type="gramEnd"/>
    </w:p>
    <w:p w14:paraId="6ACD0A32"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Of course, yeah.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I'm curious. Um, how has the COVID 19 outbreak affected your </w:t>
      </w:r>
      <w:proofErr w:type="gramStart"/>
      <w:r w:rsidRPr="00021BFA">
        <w:rPr>
          <w:rFonts w:ascii="Times New Roman" w:hAnsi="Times New Roman" w:cs="Times New Roman"/>
          <w:sz w:val="24"/>
          <w:szCs w:val="24"/>
        </w:rPr>
        <w:t>Community</w:t>
      </w:r>
      <w:proofErr w:type="gramEnd"/>
      <w:r w:rsidRPr="00021BFA">
        <w:rPr>
          <w:rFonts w:ascii="Times New Roman" w:hAnsi="Times New Roman" w:cs="Times New Roman"/>
          <w:sz w:val="24"/>
          <w:szCs w:val="24"/>
        </w:rPr>
        <w:t xml:space="preserve">? I mean, do you mentioned a little bit about people kind of </w:t>
      </w:r>
      <w:r w:rsidRPr="00021BFA">
        <w:rPr>
          <w:rFonts w:ascii="Times New Roman" w:hAnsi="Times New Roman" w:cs="Times New Roman"/>
          <w:sz w:val="24"/>
          <w:szCs w:val="24"/>
        </w:rPr>
        <w:t>looking out for each other. Has that been a theme? Or is that kind of in an outlier in some of the communities that you're in?</w:t>
      </w:r>
    </w:p>
    <w:p w14:paraId="570D004C" w14:textId="77777777" w:rsidR="00F70C7C" w:rsidRPr="00021BFA" w:rsidRDefault="00F70C7C">
      <w:pPr>
        <w:spacing w:after="0"/>
        <w:rPr>
          <w:rFonts w:ascii="Times New Roman" w:hAnsi="Times New Roman" w:cs="Times New Roman"/>
          <w:sz w:val="24"/>
          <w:szCs w:val="24"/>
        </w:rPr>
      </w:pPr>
    </w:p>
    <w:p w14:paraId="28D13F40"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13:39</w:t>
      </w:r>
      <w:proofErr w:type="gramEnd"/>
    </w:p>
    <w:p w14:paraId="7E743358"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Ah, I think that's this theme. as sort of </w:t>
      </w:r>
      <w:proofErr w:type="spellStart"/>
      <w:proofErr w:type="gramStart"/>
      <w:r w:rsidRPr="00021BFA">
        <w:rPr>
          <w:rFonts w:ascii="Times New Roman" w:hAnsi="Times New Roman" w:cs="Times New Roman"/>
          <w:sz w:val="24"/>
          <w:szCs w:val="24"/>
        </w:rPr>
        <w:t>a</w:t>
      </w:r>
      <w:proofErr w:type="spellEnd"/>
      <w:proofErr w:type="gramEnd"/>
      <w:r w:rsidRPr="00021BFA">
        <w:rPr>
          <w:rFonts w:ascii="Times New Roman" w:hAnsi="Times New Roman" w:cs="Times New Roman"/>
          <w:sz w:val="24"/>
          <w:szCs w:val="24"/>
        </w:rPr>
        <w:t xml:space="preserve"> odd way that it's affected me and </w:t>
      </w:r>
      <w:proofErr w:type="spellStart"/>
      <w:r w:rsidRPr="00021BFA">
        <w:rPr>
          <w:rFonts w:ascii="Times New Roman" w:hAnsi="Times New Roman" w:cs="Times New Roman"/>
          <w:sz w:val="24"/>
          <w:szCs w:val="24"/>
        </w:rPr>
        <w:t>and</w:t>
      </w:r>
      <w:proofErr w:type="spellEnd"/>
      <w:r w:rsidRPr="00021BFA">
        <w:rPr>
          <w:rFonts w:ascii="Times New Roman" w:hAnsi="Times New Roman" w:cs="Times New Roman"/>
          <w:sz w:val="24"/>
          <w:szCs w:val="24"/>
        </w:rPr>
        <w:t xml:space="preserve"> affects other blind</w:t>
      </w:r>
      <w:r w:rsidRPr="00021BFA">
        <w:rPr>
          <w:rFonts w:ascii="Times New Roman" w:hAnsi="Times New Roman" w:cs="Times New Roman"/>
          <w:sz w:val="24"/>
          <w:szCs w:val="24"/>
        </w:rPr>
        <w:t xml:space="preserve"> people. The social distancing thing is hard to do when you're blind, because when you're blind, you don't see. So how do you know that you're six feet from somebody, or less than six feet or more than six feet? And the only way </w:t>
      </w:r>
      <w:proofErr w:type="spellStart"/>
      <w:r w:rsidRPr="00021BFA">
        <w:rPr>
          <w:rFonts w:ascii="Times New Roman" w:hAnsi="Times New Roman" w:cs="Times New Roman"/>
          <w:sz w:val="24"/>
          <w:szCs w:val="24"/>
        </w:rPr>
        <w:t>ya</w:t>
      </w:r>
      <w:proofErr w:type="spellEnd"/>
      <w:r w:rsidRPr="00021BFA">
        <w:rPr>
          <w:rFonts w:ascii="Times New Roman" w:hAnsi="Times New Roman" w:cs="Times New Roman"/>
          <w:sz w:val="24"/>
          <w:szCs w:val="24"/>
        </w:rPr>
        <w:t xml:space="preserve"> know is if they make a n</w:t>
      </w:r>
      <w:r w:rsidRPr="00021BFA">
        <w:rPr>
          <w:rFonts w:ascii="Times New Roman" w:hAnsi="Times New Roman" w:cs="Times New Roman"/>
          <w:sz w:val="24"/>
          <w:szCs w:val="24"/>
        </w:rPr>
        <w:t>oise. And Northern Midwestern people are very polite and quiet. And the most they might do is smile. And smiling with their face masks on, probably doesn't do sighted people much good either. But anyway, so you get how am I going to get information from pe</w:t>
      </w:r>
      <w:r w:rsidRPr="00021BFA">
        <w:rPr>
          <w:rFonts w:ascii="Times New Roman" w:hAnsi="Times New Roman" w:cs="Times New Roman"/>
          <w:sz w:val="24"/>
          <w:szCs w:val="24"/>
        </w:rPr>
        <w:t xml:space="preserve">ople now what I asked people to do is please say, </w:t>
      </w:r>
      <w:proofErr w:type="gramStart"/>
      <w:r w:rsidRPr="00021BFA">
        <w:rPr>
          <w:rFonts w:ascii="Times New Roman" w:hAnsi="Times New Roman" w:cs="Times New Roman"/>
          <w:sz w:val="24"/>
          <w:szCs w:val="24"/>
        </w:rPr>
        <w:t>Hi</w:t>
      </w:r>
      <w:proofErr w:type="gramEnd"/>
      <w:r w:rsidRPr="00021BFA">
        <w:rPr>
          <w:rFonts w:ascii="Times New Roman" w:hAnsi="Times New Roman" w:cs="Times New Roman"/>
          <w:sz w:val="24"/>
          <w:szCs w:val="24"/>
        </w:rPr>
        <w:t xml:space="preserve">, I'm passing on your right. Even if they don't know that right from their left, </w:t>
      </w:r>
      <w:proofErr w:type="gramStart"/>
      <w:r w:rsidRPr="00021BFA">
        <w:rPr>
          <w:rFonts w:ascii="Times New Roman" w:hAnsi="Times New Roman" w:cs="Times New Roman"/>
          <w:sz w:val="24"/>
          <w:szCs w:val="24"/>
        </w:rPr>
        <w:t>At least</w:t>
      </w:r>
      <w:proofErr w:type="gramEnd"/>
      <w:r w:rsidRPr="00021BFA">
        <w:rPr>
          <w:rFonts w:ascii="Times New Roman" w:hAnsi="Times New Roman" w:cs="Times New Roman"/>
          <w:sz w:val="24"/>
          <w:szCs w:val="24"/>
        </w:rPr>
        <w:t xml:space="preserve"> it gives me a hi so I can kind of judge where they are. Or better yet my pit bull that looks like it would like to</w:t>
      </w:r>
      <w:r w:rsidRPr="00021BFA">
        <w:rPr>
          <w:rFonts w:ascii="Times New Roman" w:hAnsi="Times New Roman" w:cs="Times New Roman"/>
          <w:sz w:val="24"/>
          <w:szCs w:val="24"/>
        </w:rPr>
        <w:t xml:space="preserve"> eat your dog is with me. So that I know that my new seeing eye dog is responding to a </w:t>
      </w:r>
      <w:proofErr w:type="spellStart"/>
      <w:r w:rsidRPr="00021BFA">
        <w:rPr>
          <w:rFonts w:ascii="Times New Roman" w:hAnsi="Times New Roman" w:cs="Times New Roman"/>
          <w:sz w:val="24"/>
          <w:szCs w:val="24"/>
        </w:rPr>
        <w:t>pitbull</w:t>
      </w:r>
      <w:proofErr w:type="spellEnd"/>
      <w:r w:rsidRPr="00021BFA">
        <w:rPr>
          <w:rFonts w:ascii="Times New Roman" w:hAnsi="Times New Roman" w:cs="Times New Roman"/>
          <w:sz w:val="24"/>
          <w:szCs w:val="24"/>
        </w:rPr>
        <w:t xml:space="preserve">, it looks like it wants to eat me. Because a lot of times people with a misbehaving dog just tried to scoot by </w:t>
      </w:r>
      <w:proofErr w:type="gramStart"/>
      <w:r w:rsidRPr="00021BFA">
        <w:rPr>
          <w:rFonts w:ascii="Times New Roman" w:hAnsi="Times New Roman" w:cs="Times New Roman"/>
          <w:sz w:val="24"/>
          <w:szCs w:val="24"/>
        </w:rPr>
        <w:t>real</w:t>
      </w:r>
      <w:proofErr w:type="gramEnd"/>
      <w:r w:rsidRPr="00021BFA">
        <w:rPr>
          <w:rFonts w:ascii="Times New Roman" w:hAnsi="Times New Roman" w:cs="Times New Roman"/>
          <w:sz w:val="24"/>
          <w:szCs w:val="24"/>
        </w:rPr>
        <w:t xml:space="preserve"> quick. And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the dog is, the first thing I k</w:t>
      </w:r>
      <w:r w:rsidRPr="00021BFA">
        <w:rPr>
          <w:rFonts w:ascii="Times New Roman" w:hAnsi="Times New Roman" w:cs="Times New Roman"/>
          <w:sz w:val="24"/>
          <w:szCs w:val="24"/>
        </w:rPr>
        <w:t xml:space="preserve">now that there is somebody around, is I hear a snarl. And that kind of gets your attention. And I would so much </w:t>
      </w:r>
      <w:r w:rsidRPr="00021BFA">
        <w:rPr>
          <w:rFonts w:ascii="Times New Roman" w:hAnsi="Times New Roman" w:cs="Times New Roman"/>
          <w:sz w:val="24"/>
          <w:szCs w:val="24"/>
        </w:rPr>
        <w:lastRenderedPageBreak/>
        <w:t xml:space="preserve">prefer a Hi, Fifi and I are passing on your right kind of thing.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it's a that's an odd wrinkle. The social distance thing as I think about whe</w:t>
      </w:r>
      <w:r w:rsidRPr="00021BFA">
        <w:rPr>
          <w:rFonts w:ascii="Times New Roman" w:hAnsi="Times New Roman" w:cs="Times New Roman"/>
          <w:sz w:val="24"/>
          <w:szCs w:val="24"/>
        </w:rPr>
        <w:t xml:space="preserve">n church opens back up. Not even sure I'm </w:t>
      </w:r>
      <w:proofErr w:type="spellStart"/>
      <w:r w:rsidRPr="00021BFA">
        <w:rPr>
          <w:rFonts w:ascii="Times New Roman" w:hAnsi="Times New Roman" w:cs="Times New Roman"/>
          <w:sz w:val="24"/>
          <w:szCs w:val="24"/>
        </w:rPr>
        <w:t>gonna</w:t>
      </w:r>
      <w:proofErr w:type="spellEnd"/>
      <w:r w:rsidRPr="00021BFA">
        <w:rPr>
          <w:rFonts w:ascii="Times New Roman" w:hAnsi="Times New Roman" w:cs="Times New Roman"/>
          <w:sz w:val="24"/>
          <w:szCs w:val="24"/>
        </w:rPr>
        <w:t xml:space="preserve"> go My faith is important to me. But trying to sit I love sitting in the back row and yakking with the other people that sit in the back row and doing that in a </w:t>
      </w:r>
      <w:proofErr w:type="gramStart"/>
      <w:r w:rsidRPr="00021BFA">
        <w:rPr>
          <w:rFonts w:ascii="Times New Roman" w:hAnsi="Times New Roman" w:cs="Times New Roman"/>
          <w:sz w:val="24"/>
          <w:szCs w:val="24"/>
        </w:rPr>
        <w:t>six foot</w:t>
      </w:r>
      <w:proofErr w:type="gramEnd"/>
      <w:r w:rsidRPr="00021BFA">
        <w:rPr>
          <w:rFonts w:ascii="Times New Roman" w:hAnsi="Times New Roman" w:cs="Times New Roman"/>
          <w:sz w:val="24"/>
          <w:szCs w:val="24"/>
        </w:rPr>
        <w:t xml:space="preserve"> distance is </w:t>
      </w:r>
      <w:proofErr w:type="spellStart"/>
      <w:r w:rsidRPr="00021BFA">
        <w:rPr>
          <w:rFonts w:ascii="Times New Roman" w:hAnsi="Times New Roman" w:cs="Times New Roman"/>
          <w:sz w:val="24"/>
          <w:szCs w:val="24"/>
        </w:rPr>
        <w:t>gonna</w:t>
      </w:r>
      <w:proofErr w:type="spellEnd"/>
      <w:r w:rsidRPr="00021BFA">
        <w:rPr>
          <w:rFonts w:ascii="Times New Roman" w:hAnsi="Times New Roman" w:cs="Times New Roman"/>
          <w:sz w:val="24"/>
          <w:szCs w:val="24"/>
        </w:rPr>
        <w:t xml:space="preserve"> be hard to yak during</w:t>
      </w:r>
      <w:r w:rsidRPr="00021BFA">
        <w:rPr>
          <w:rFonts w:ascii="Times New Roman" w:hAnsi="Times New Roman" w:cs="Times New Roman"/>
          <w:sz w:val="24"/>
          <w:szCs w:val="24"/>
        </w:rPr>
        <w:t xml:space="preserve"> Mass. But also, when it comes time to go up to communion, I usually take somebody's elbow. Because sure my dog can get me to the front of the church and then they can relate me straight out the back door to whereas if I've got somebody's elbow, I know whe</w:t>
      </w:r>
      <w:r w:rsidRPr="00021BFA">
        <w:rPr>
          <w:rFonts w:ascii="Times New Roman" w:hAnsi="Times New Roman" w:cs="Times New Roman"/>
          <w:sz w:val="24"/>
          <w:szCs w:val="24"/>
        </w:rPr>
        <w:t xml:space="preserve">n we're back to my seat. But with a </w:t>
      </w:r>
      <w:proofErr w:type="gramStart"/>
      <w:r w:rsidRPr="00021BFA">
        <w:rPr>
          <w:rFonts w:ascii="Times New Roman" w:hAnsi="Times New Roman" w:cs="Times New Roman"/>
          <w:sz w:val="24"/>
          <w:szCs w:val="24"/>
        </w:rPr>
        <w:t>six foot</w:t>
      </w:r>
      <w:proofErr w:type="gramEnd"/>
      <w:r w:rsidRPr="00021BFA">
        <w:rPr>
          <w:rFonts w:ascii="Times New Roman" w:hAnsi="Times New Roman" w:cs="Times New Roman"/>
          <w:sz w:val="24"/>
          <w:szCs w:val="24"/>
        </w:rPr>
        <w:t xml:space="preserve"> distance there is no approved way to take somebody's elbow with a six foot distance. </w:t>
      </w:r>
    </w:p>
    <w:p w14:paraId="4AE2A08B" w14:textId="77777777" w:rsidR="00F70C7C" w:rsidRPr="00021BFA" w:rsidRDefault="00F70C7C">
      <w:pPr>
        <w:spacing w:after="0"/>
        <w:rPr>
          <w:rFonts w:ascii="Times New Roman" w:hAnsi="Times New Roman" w:cs="Times New Roman"/>
          <w:sz w:val="24"/>
          <w:szCs w:val="24"/>
        </w:rPr>
      </w:pPr>
    </w:p>
    <w:p w14:paraId="7335CBC9"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17:18</w:t>
      </w:r>
      <w:proofErr w:type="gramEnd"/>
    </w:p>
    <w:p w14:paraId="71D7CF4F"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Right. </w:t>
      </w:r>
    </w:p>
    <w:p w14:paraId="7F38FC1C" w14:textId="77777777" w:rsidR="00F70C7C" w:rsidRPr="00021BFA" w:rsidRDefault="00F70C7C">
      <w:pPr>
        <w:spacing w:after="0"/>
        <w:rPr>
          <w:rFonts w:ascii="Times New Roman" w:hAnsi="Times New Roman" w:cs="Times New Roman"/>
          <w:sz w:val="24"/>
          <w:szCs w:val="24"/>
        </w:rPr>
      </w:pPr>
    </w:p>
    <w:p w14:paraId="482CCC76"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17:22</w:t>
      </w:r>
      <w:proofErr w:type="gramEnd"/>
    </w:p>
    <w:p w14:paraId="79ACA24E" w14:textId="77777777" w:rsidR="00F70C7C" w:rsidRPr="00021BFA" w:rsidRDefault="00BD36CB">
      <w:pPr>
        <w:spacing w:after="0"/>
        <w:rPr>
          <w:rFonts w:ascii="Times New Roman" w:hAnsi="Times New Roman" w:cs="Times New Roman"/>
          <w:sz w:val="24"/>
          <w:szCs w:val="24"/>
        </w:rPr>
      </w:pP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 </w:t>
      </w:r>
      <w:proofErr w:type="spellStart"/>
      <w:r w:rsidRPr="00021BFA">
        <w:rPr>
          <w:rFonts w:ascii="Times New Roman" w:hAnsi="Times New Roman" w:cs="Times New Roman"/>
          <w:sz w:val="24"/>
          <w:szCs w:val="24"/>
        </w:rPr>
        <w:t>I</w:t>
      </w:r>
      <w:proofErr w:type="spellEnd"/>
      <w:r w:rsidRPr="00021BFA">
        <w:rPr>
          <w:rFonts w:ascii="Times New Roman" w:hAnsi="Times New Roman" w:cs="Times New Roman"/>
          <w:sz w:val="24"/>
          <w:szCs w:val="24"/>
        </w:rPr>
        <w:t xml:space="preserve"> don't know if I'm going to even bother with that at th</w:t>
      </w:r>
      <w:r w:rsidRPr="00021BFA">
        <w:rPr>
          <w:rFonts w:ascii="Times New Roman" w:hAnsi="Times New Roman" w:cs="Times New Roman"/>
          <w:sz w:val="24"/>
          <w:szCs w:val="24"/>
        </w:rPr>
        <w:t xml:space="preserve">e moment. Because you can watch services on Facebook or whatever. </w:t>
      </w:r>
    </w:p>
    <w:p w14:paraId="6EDB8990" w14:textId="77777777" w:rsidR="00F70C7C" w:rsidRPr="00021BFA" w:rsidRDefault="00F70C7C">
      <w:pPr>
        <w:spacing w:after="0"/>
        <w:rPr>
          <w:rFonts w:ascii="Times New Roman" w:hAnsi="Times New Roman" w:cs="Times New Roman"/>
          <w:sz w:val="24"/>
          <w:szCs w:val="24"/>
        </w:rPr>
      </w:pPr>
    </w:p>
    <w:p w14:paraId="773943A2"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17:37</w:t>
      </w:r>
      <w:proofErr w:type="gramEnd"/>
    </w:p>
    <w:p w14:paraId="6AE49476"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As I talk with other blind people, the social distance thing I think </w:t>
      </w:r>
      <w:proofErr w:type="spellStart"/>
      <w:r w:rsidRPr="00021BFA">
        <w:rPr>
          <w:rFonts w:ascii="Times New Roman" w:hAnsi="Times New Roman" w:cs="Times New Roman"/>
          <w:sz w:val="24"/>
          <w:szCs w:val="24"/>
        </w:rPr>
        <w:t>Eau</w:t>
      </w:r>
      <w:proofErr w:type="spellEnd"/>
      <w:r w:rsidRPr="00021BFA">
        <w:rPr>
          <w:rFonts w:ascii="Times New Roman" w:hAnsi="Times New Roman" w:cs="Times New Roman"/>
          <w:sz w:val="24"/>
          <w:szCs w:val="24"/>
        </w:rPr>
        <w:t xml:space="preserve"> Claire is polite or a lot of people have been getting sort of snarled at by people if th</w:t>
      </w:r>
      <w:r w:rsidRPr="00021BFA">
        <w:rPr>
          <w:rFonts w:ascii="Times New Roman" w:hAnsi="Times New Roman" w:cs="Times New Roman"/>
          <w:sz w:val="24"/>
          <w:szCs w:val="24"/>
        </w:rPr>
        <w:t>ey invade their social distance, you're too close. Well, hello, you could have said something before I got too close. But I I've not experienced that kind of snarly behavior, but other blind people and others places have talked about that. And then there's</w:t>
      </w:r>
      <w:r w:rsidRPr="00021BFA">
        <w:rPr>
          <w:rFonts w:ascii="Times New Roman" w:hAnsi="Times New Roman" w:cs="Times New Roman"/>
          <w:sz w:val="24"/>
          <w:szCs w:val="24"/>
        </w:rPr>
        <w:t xml:space="preserve"> the problem of the delivery services. Like I get my groceries from </w:t>
      </w:r>
      <w:proofErr w:type="spellStart"/>
      <w:r w:rsidRPr="00021BFA">
        <w:rPr>
          <w:rFonts w:ascii="Times New Roman" w:hAnsi="Times New Roman" w:cs="Times New Roman"/>
          <w:sz w:val="24"/>
          <w:szCs w:val="24"/>
        </w:rPr>
        <w:t>Woodmans</w:t>
      </w:r>
      <w:proofErr w:type="spellEnd"/>
      <w:r w:rsidRPr="00021BFA">
        <w:rPr>
          <w:rFonts w:ascii="Times New Roman" w:hAnsi="Times New Roman" w:cs="Times New Roman"/>
          <w:sz w:val="24"/>
          <w:szCs w:val="24"/>
        </w:rPr>
        <w:t xml:space="preserve">. And they </w:t>
      </w:r>
      <w:proofErr w:type="spellStart"/>
      <w:r w:rsidRPr="00021BFA">
        <w:rPr>
          <w:rFonts w:ascii="Times New Roman" w:hAnsi="Times New Roman" w:cs="Times New Roman"/>
          <w:sz w:val="24"/>
          <w:szCs w:val="24"/>
        </w:rPr>
        <w:t>they</w:t>
      </w:r>
      <w:proofErr w:type="spellEnd"/>
      <w:r w:rsidRPr="00021BFA">
        <w:rPr>
          <w:rFonts w:ascii="Times New Roman" w:hAnsi="Times New Roman" w:cs="Times New Roman"/>
          <w:sz w:val="24"/>
          <w:szCs w:val="24"/>
        </w:rPr>
        <w:t xml:space="preserve"> have a delivery option. That was working </w:t>
      </w:r>
      <w:proofErr w:type="gramStart"/>
      <w:r w:rsidRPr="00021BFA">
        <w:rPr>
          <w:rFonts w:ascii="Times New Roman" w:hAnsi="Times New Roman" w:cs="Times New Roman"/>
          <w:sz w:val="24"/>
          <w:szCs w:val="24"/>
        </w:rPr>
        <w:t>good</w:t>
      </w:r>
      <w:proofErr w:type="gramEnd"/>
      <w:r w:rsidRPr="00021BFA">
        <w:rPr>
          <w:rFonts w:ascii="Times New Roman" w:hAnsi="Times New Roman" w:cs="Times New Roman"/>
          <w:sz w:val="24"/>
          <w:szCs w:val="24"/>
        </w:rPr>
        <w:t xml:space="preserve">. First time I ordered after COVID started. The next delivery was 10 days from now. That was available, okay.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you or</w:t>
      </w:r>
      <w:r w:rsidRPr="00021BFA">
        <w:rPr>
          <w:rFonts w:ascii="Times New Roman" w:hAnsi="Times New Roman" w:cs="Times New Roman"/>
          <w:sz w:val="24"/>
          <w:szCs w:val="24"/>
        </w:rPr>
        <w:t xml:space="preserve">der which you need. Suck It Up till then. And then it turns out well, things that were available when you ordered them are not available.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you get about 85% of what you ordered. Now the reason is, that whole delivery thing was started for a small group o</w:t>
      </w:r>
      <w:r w:rsidRPr="00021BFA">
        <w:rPr>
          <w:rFonts w:ascii="Times New Roman" w:hAnsi="Times New Roman" w:cs="Times New Roman"/>
          <w:sz w:val="24"/>
          <w:szCs w:val="24"/>
        </w:rPr>
        <w:t xml:space="preserve">f little old ladies like me, who don't drive and then all of a sudden everybody else clambered on the bandwagon.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it was just over run. But the good news is I think because of COVID there will be more delivery options available in the future. Because I t</w:t>
      </w:r>
      <w:r w:rsidRPr="00021BFA">
        <w:rPr>
          <w:rFonts w:ascii="Times New Roman" w:hAnsi="Times New Roman" w:cs="Times New Roman"/>
          <w:sz w:val="24"/>
          <w:szCs w:val="24"/>
        </w:rPr>
        <w:t xml:space="preserve">hink people are liking them. </w:t>
      </w:r>
    </w:p>
    <w:p w14:paraId="5E206163" w14:textId="77777777" w:rsidR="00F70C7C" w:rsidRPr="00021BFA" w:rsidRDefault="00F70C7C">
      <w:pPr>
        <w:spacing w:after="0"/>
        <w:rPr>
          <w:rFonts w:ascii="Times New Roman" w:hAnsi="Times New Roman" w:cs="Times New Roman"/>
          <w:sz w:val="24"/>
          <w:szCs w:val="24"/>
        </w:rPr>
      </w:pPr>
    </w:p>
    <w:p w14:paraId="1B44E9CF"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17:37</w:t>
      </w:r>
      <w:proofErr w:type="gramEnd"/>
    </w:p>
    <w:p w14:paraId="3DCA71AE"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Right </w:t>
      </w:r>
    </w:p>
    <w:p w14:paraId="1A7804FE" w14:textId="77777777" w:rsidR="00F70C7C" w:rsidRPr="00021BFA" w:rsidRDefault="00F70C7C">
      <w:pPr>
        <w:spacing w:after="0"/>
        <w:rPr>
          <w:rFonts w:ascii="Times New Roman" w:hAnsi="Times New Roman" w:cs="Times New Roman"/>
          <w:sz w:val="24"/>
          <w:szCs w:val="24"/>
        </w:rPr>
      </w:pPr>
    </w:p>
    <w:p w14:paraId="09644384"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19:47</w:t>
      </w:r>
      <w:proofErr w:type="gramEnd"/>
    </w:p>
    <w:p w14:paraId="667EDE1E"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Yeah</w:t>
      </w:r>
    </w:p>
    <w:p w14:paraId="2C1C0376" w14:textId="77777777" w:rsidR="00F70C7C" w:rsidRPr="00021BFA" w:rsidRDefault="00F70C7C">
      <w:pPr>
        <w:spacing w:after="0"/>
        <w:rPr>
          <w:rFonts w:ascii="Times New Roman" w:hAnsi="Times New Roman" w:cs="Times New Roman"/>
          <w:sz w:val="24"/>
          <w:szCs w:val="24"/>
        </w:rPr>
      </w:pPr>
    </w:p>
    <w:p w14:paraId="49BD822F"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19:48</w:t>
      </w:r>
      <w:proofErr w:type="gramEnd"/>
    </w:p>
    <w:p w14:paraId="06382762"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and probably will still like him even after COVID is calmed down.</w:t>
      </w:r>
    </w:p>
    <w:p w14:paraId="334B9A11" w14:textId="77777777" w:rsidR="00F70C7C" w:rsidRPr="00021BFA" w:rsidRDefault="00F70C7C">
      <w:pPr>
        <w:spacing w:after="0"/>
        <w:rPr>
          <w:rFonts w:ascii="Times New Roman" w:hAnsi="Times New Roman" w:cs="Times New Roman"/>
          <w:sz w:val="24"/>
          <w:szCs w:val="24"/>
        </w:rPr>
      </w:pPr>
    </w:p>
    <w:p w14:paraId="7662523E"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19:56</w:t>
      </w:r>
      <w:proofErr w:type="gramEnd"/>
    </w:p>
    <w:p w14:paraId="34FA0D16"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lastRenderedPageBreak/>
        <w:t>Yeah, I definitely think so to</w:t>
      </w:r>
    </w:p>
    <w:p w14:paraId="77D4C281" w14:textId="77777777" w:rsidR="00F70C7C" w:rsidRPr="00021BFA" w:rsidRDefault="00F70C7C">
      <w:pPr>
        <w:spacing w:after="0"/>
        <w:rPr>
          <w:rFonts w:ascii="Times New Roman" w:hAnsi="Times New Roman" w:cs="Times New Roman"/>
          <w:sz w:val="24"/>
          <w:szCs w:val="24"/>
        </w:rPr>
      </w:pPr>
    </w:p>
    <w:p w14:paraId="3836D3F0"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20:00</w:t>
      </w:r>
      <w:proofErr w:type="gramEnd"/>
    </w:p>
    <w:p w14:paraId="2A6D6871"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Voting turned a little bit south for me. When I vote in my precinct, there's what they call the handicap voting machine where you put on your phones and you have a little thing that looks like a remote, and then you, it reads you the screen, and then you m</w:t>
      </w:r>
      <w:r w:rsidRPr="00021BFA">
        <w:rPr>
          <w:rFonts w:ascii="Times New Roman" w:hAnsi="Times New Roman" w:cs="Times New Roman"/>
          <w:sz w:val="24"/>
          <w:szCs w:val="24"/>
        </w:rPr>
        <w:t xml:space="preserve">ark your ballot by yourself. That was as of 2006. That was the law, that everybody deserved a private ballot. And that's a wonderful thing. But for early voting, or voting by mail, obviously, you don't have that.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 decided to vote early. Because I didn'</w:t>
      </w:r>
      <w:r w:rsidRPr="00021BFA">
        <w:rPr>
          <w:rFonts w:ascii="Times New Roman" w:hAnsi="Times New Roman" w:cs="Times New Roman"/>
          <w:sz w:val="24"/>
          <w:szCs w:val="24"/>
        </w:rPr>
        <w:t xml:space="preserve">t want to deal with a long line of people standing six feet apart. </w:t>
      </w:r>
    </w:p>
    <w:p w14:paraId="424C911D" w14:textId="77777777" w:rsidR="00F70C7C" w:rsidRPr="00021BFA" w:rsidRDefault="00F70C7C">
      <w:pPr>
        <w:spacing w:after="0"/>
        <w:rPr>
          <w:rFonts w:ascii="Times New Roman" w:hAnsi="Times New Roman" w:cs="Times New Roman"/>
          <w:sz w:val="24"/>
          <w:szCs w:val="24"/>
        </w:rPr>
      </w:pPr>
    </w:p>
    <w:p w14:paraId="0E67EC1E"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21:02</w:t>
      </w:r>
      <w:proofErr w:type="gramEnd"/>
    </w:p>
    <w:p w14:paraId="43D9E190"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Right </w:t>
      </w:r>
    </w:p>
    <w:p w14:paraId="18AF20AA" w14:textId="77777777" w:rsidR="00F70C7C" w:rsidRPr="00021BFA" w:rsidRDefault="00F70C7C">
      <w:pPr>
        <w:spacing w:after="0"/>
        <w:rPr>
          <w:rFonts w:ascii="Times New Roman" w:hAnsi="Times New Roman" w:cs="Times New Roman"/>
          <w:sz w:val="24"/>
          <w:szCs w:val="24"/>
        </w:rPr>
      </w:pPr>
    </w:p>
    <w:p w14:paraId="1184DAF3"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21:03</w:t>
      </w:r>
      <w:proofErr w:type="gramEnd"/>
    </w:p>
    <w:p w14:paraId="30D050CE"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Wait, waiting to vote.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 voted early.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 had to have a friend help me and the staff down at the city hall, were really p</w:t>
      </w:r>
      <w:r w:rsidRPr="00021BFA">
        <w:rPr>
          <w:rFonts w:ascii="Times New Roman" w:hAnsi="Times New Roman" w:cs="Times New Roman"/>
          <w:sz w:val="24"/>
          <w:szCs w:val="24"/>
        </w:rPr>
        <w:t xml:space="preserve">retty condescending, they wouldn't talk to me, they talked to my sighted friend and all this sort of stuff. And yeah, I can, I can go down there and train them and get that to be a better option. But I just sort of plugged my nose and did it. I thought, </w:t>
      </w:r>
      <w:proofErr w:type="gramStart"/>
      <w:r w:rsidRPr="00021BFA">
        <w:rPr>
          <w:rFonts w:ascii="Times New Roman" w:hAnsi="Times New Roman" w:cs="Times New Roman"/>
          <w:sz w:val="24"/>
          <w:szCs w:val="24"/>
        </w:rPr>
        <w:t>Ok</w:t>
      </w:r>
      <w:r w:rsidRPr="00021BFA">
        <w:rPr>
          <w:rFonts w:ascii="Times New Roman" w:hAnsi="Times New Roman" w:cs="Times New Roman"/>
          <w:sz w:val="24"/>
          <w:szCs w:val="24"/>
        </w:rPr>
        <w:t>ay</w:t>
      </w:r>
      <w:proofErr w:type="gramEnd"/>
      <w:r w:rsidRPr="00021BFA">
        <w:rPr>
          <w:rFonts w:ascii="Times New Roman" w:hAnsi="Times New Roman" w:cs="Times New Roman"/>
          <w:sz w:val="24"/>
          <w:szCs w:val="24"/>
        </w:rPr>
        <w:t>, well, at least I got voted. The big picture for people with disabilities is that we worry that we're going to be taken care of last in disasters. And I think that's, to some degree, true. Now, it hasn't happened to me, like it did to the Deaf people th</w:t>
      </w:r>
      <w:r w:rsidRPr="00021BFA">
        <w:rPr>
          <w:rFonts w:ascii="Times New Roman" w:hAnsi="Times New Roman" w:cs="Times New Roman"/>
          <w:sz w:val="24"/>
          <w:szCs w:val="24"/>
        </w:rPr>
        <w:t xml:space="preserve">at still don't have an interpreter. But I think we're an afterthought. And it's disappointing. Back when the big hurricane hit New Orleans. Some people with disabilities were actually killed because they weren't evacuated in time or whatever all. And that </w:t>
      </w:r>
      <w:r w:rsidRPr="00021BFA">
        <w:rPr>
          <w:rFonts w:ascii="Times New Roman" w:hAnsi="Times New Roman" w:cs="Times New Roman"/>
          <w:sz w:val="24"/>
          <w:szCs w:val="24"/>
        </w:rPr>
        <w:t xml:space="preserve">was a big, oh, golly, we got to do better. And there were all sorts of committees and et cetera. But it doesn't seem like it's filtered down to the actual how are we going to do this and that? </w:t>
      </w:r>
    </w:p>
    <w:p w14:paraId="42B8AEFA" w14:textId="77777777" w:rsidR="00F70C7C" w:rsidRPr="00021BFA" w:rsidRDefault="00F70C7C">
      <w:pPr>
        <w:spacing w:after="0"/>
        <w:rPr>
          <w:rFonts w:ascii="Times New Roman" w:hAnsi="Times New Roman" w:cs="Times New Roman"/>
          <w:sz w:val="24"/>
          <w:szCs w:val="24"/>
        </w:rPr>
      </w:pPr>
    </w:p>
    <w:p w14:paraId="421D72E1"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23:11</w:t>
      </w:r>
      <w:proofErr w:type="gramEnd"/>
    </w:p>
    <w:p w14:paraId="7ECCF534"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My next crusade is with the church</w:t>
      </w:r>
      <w:r w:rsidRPr="00021BFA">
        <w:rPr>
          <w:rFonts w:ascii="Times New Roman" w:hAnsi="Times New Roman" w:cs="Times New Roman"/>
          <w:sz w:val="24"/>
          <w:szCs w:val="24"/>
        </w:rPr>
        <w:t xml:space="preserve"> thing. I think in each community, they should have a drive thru communion for people that are vulnerable. Because an awful lot of people who go to church, whether it's practice or Catholic, an awful lot of them are of the age and they have other condition</w:t>
      </w:r>
      <w:r w:rsidRPr="00021BFA">
        <w:rPr>
          <w:rFonts w:ascii="Times New Roman" w:hAnsi="Times New Roman" w:cs="Times New Roman"/>
          <w:sz w:val="24"/>
          <w:szCs w:val="24"/>
        </w:rPr>
        <w:t xml:space="preserve">s, other than just being old, that make them vulnerable. And they're kind of the pillars of the church usually, but they really should not be at church, even if churches practicing social distancing and all so they ought to get communion if they want. And </w:t>
      </w:r>
      <w:r w:rsidRPr="00021BFA">
        <w:rPr>
          <w:rFonts w:ascii="Times New Roman" w:hAnsi="Times New Roman" w:cs="Times New Roman"/>
          <w:sz w:val="24"/>
          <w:szCs w:val="24"/>
        </w:rPr>
        <w:t xml:space="preserve">I saw over in France, they were doing a </w:t>
      </w:r>
      <w:proofErr w:type="gramStart"/>
      <w:r w:rsidRPr="00021BFA">
        <w:rPr>
          <w:rFonts w:ascii="Times New Roman" w:hAnsi="Times New Roman" w:cs="Times New Roman"/>
          <w:sz w:val="24"/>
          <w:szCs w:val="24"/>
        </w:rPr>
        <w:t>drive up</w:t>
      </w:r>
      <w:proofErr w:type="gramEnd"/>
      <w:r w:rsidRPr="00021BFA">
        <w:rPr>
          <w:rFonts w:ascii="Times New Roman" w:hAnsi="Times New Roman" w:cs="Times New Roman"/>
          <w:sz w:val="24"/>
          <w:szCs w:val="24"/>
        </w:rPr>
        <w:t xml:space="preserve"> communion thing.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I asked the priest at my parish who asked the dean of the deanery which is a head of the local group of priests and maybe they'll think about it is what I got so far. But I, to me, if we'</w:t>
      </w:r>
      <w:r w:rsidRPr="00021BFA">
        <w:rPr>
          <w:rFonts w:ascii="Times New Roman" w:hAnsi="Times New Roman" w:cs="Times New Roman"/>
          <w:sz w:val="24"/>
          <w:szCs w:val="24"/>
        </w:rPr>
        <w:t>re really church, we'd be busy thinking about the least of these so that's my next one of my next brooms to ride on.</w:t>
      </w:r>
    </w:p>
    <w:p w14:paraId="17E7D96F" w14:textId="77777777" w:rsidR="00F70C7C" w:rsidRPr="00021BFA" w:rsidRDefault="00F70C7C">
      <w:pPr>
        <w:spacing w:after="0"/>
        <w:rPr>
          <w:rFonts w:ascii="Times New Roman" w:hAnsi="Times New Roman" w:cs="Times New Roman"/>
          <w:sz w:val="24"/>
          <w:szCs w:val="24"/>
        </w:rPr>
      </w:pPr>
    </w:p>
    <w:p w14:paraId="348D2F72"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24:55</w:t>
      </w:r>
      <w:proofErr w:type="gramEnd"/>
    </w:p>
    <w:p w14:paraId="27620421"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Okay.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we have just about I think 10 </w:t>
      </w:r>
      <w:proofErr w:type="spellStart"/>
      <w:r w:rsidRPr="00021BFA">
        <w:rPr>
          <w:rFonts w:ascii="Times New Roman" w:hAnsi="Times New Roman" w:cs="Times New Roman"/>
          <w:sz w:val="24"/>
          <w:szCs w:val="24"/>
        </w:rPr>
        <w:t>ish</w:t>
      </w:r>
      <w:proofErr w:type="spellEnd"/>
      <w:r w:rsidRPr="00021BFA">
        <w:rPr>
          <w:rFonts w:ascii="Times New Roman" w:hAnsi="Times New Roman" w:cs="Times New Roman"/>
          <w:sz w:val="24"/>
          <w:szCs w:val="24"/>
        </w:rPr>
        <w:t xml:space="preserve"> minutes left. So um, I'll ask one more question.</w:t>
      </w:r>
    </w:p>
    <w:p w14:paraId="7645260D" w14:textId="77777777" w:rsidR="00F70C7C" w:rsidRPr="00021BFA" w:rsidRDefault="00F70C7C">
      <w:pPr>
        <w:spacing w:after="0"/>
        <w:rPr>
          <w:rFonts w:ascii="Times New Roman" w:hAnsi="Times New Roman" w:cs="Times New Roman"/>
          <w:sz w:val="24"/>
          <w:szCs w:val="24"/>
        </w:rPr>
      </w:pPr>
    </w:p>
    <w:p w14:paraId="55D1A62D"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lastRenderedPageBreak/>
        <w:t xml:space="preserve">Katherine </w:t>
      </w:r>
      <w:proofErr w:type="gramStart"/>
      <w:r w:rsidRPr="00021BFA">
        <w:rPr>
          <w:rFonts w:ascii="Times New Roman" w:hAnsi="Times New Roman" w:cs="Times New Roman"/>
          <w:b/>
          <w:sz w:val="24"/>
          <w:szCs w:val="24"/>
        </w:rPr>
        <w:t>Schneide</w:t>
      </w:r>
      <w:r w:rsidRPr="00021BFA">
        <w:rPr>
          <w:rFonts w:ascii="Times New Roman" w:hAnsi="Times New Roman" w:cs="Times New Roman"/>
          <w:b/>
          <w:sz w:val="24"/>
          <w:szCs w:val="24"/>
        </w:rPr>
        <w:t xml:space="preserve">r  </w:t>
      </w:r>
      <w:r w:rsidRPr="00021BFA">
        <w:rPr>
          <w:rFonts w:ascii="Times New Roman" w:hAnsi="Times New Roman" w:cs="Times New Roman"/>
          <w:sz w:val="24"/>
          <w:szCs w:val="24"/>
        </w:rPr>
        <w:t>25:10</w:t>
      </w:r>
      <w:proofErr w:type="gramEnd"/>
    </w:p>
    <w:p w14:paraId="66E0E416"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Is it okay if it's going off script? And not just going down your questions one by one?</w:t>
      </w:r>
    </w:p>
    <w:p w14:paraId="5C9B14BB" w14:textId="77777777" w:rsidR="00F70C7C" w:rsidRPr="00021BFA" w:rsidRDefault="00F70C7C">
      <w:pPr>
        <w:spacing w:after="0"/>
        <w:rPr>
          <w:rFonts w:ascii="Times New Roman" w:hAnsi="Times New Roman" w:cs="Times New Roman"/>
          <w:sz w:val="24"/>
          <w:szCs w:val="24"/>
        </w:rPr>
      </w:pPr>
    </w:p>
    <w:p w14:paraId="4477239F"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25:16</w:t>
      </w:r>
      <w:proofErr w:type="gramEnd"/>
    </w:p>
    <w:p w14:paraId="299E74DD"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Yeah </w:t>
      </w:r>
      <w:proofErr w:type="spellStart"/>
      <w:r w:rsidRPr="00021BFA">
        <w:rPr>
          <w:rFonts w:ascii="Times New Roman" w:hAnsi="Times New Roman" w:cs="Times New Roman"/>
          <w:sz w:val="24"/>
          <w:szCs w:val="24"/>
        </w:rPr>
        <w:t>Yeah</w:t>
      </w:r>
      <w:proofErr w:type="spellEnd"/>
      <w:r w:rsidRPr="00021BFA">
        <w:rPr>
          <w:rFonts w:ascii="Times New Roman" w:hAnsi="Times New Roman" w:cs="Times New Roman"/>
          <w:sz w:val="24"/>
          <w:szCs w:val="24"/>
        </w:rPr>
        <w:t xml:space="preserve">, No, that's completely fine. </w:t>
      </w:r>
    </w:p>
    <w:p w14:paraId="3EF5FD8E" w14:textId="77777777" w:rsidR="00F70C7C" w:rsidRPr="00021BFA" w:rsidRDefault="00F70C7C">
      <w:pPr>
        <w:spacing w:after="0"/>
        <w:rPr>
          <w:rFonts w:ascii="Times New Roman" w:hAnsi="Times New Roman" w:cs="Times New Roman"/>
          <w:sz w:val="24"/>
          <w:szCs w:val="24"/>
        </w:rPr>
      </w:pPr>
    </w:p>
    <w:p w14:paraId="7E0CFE0F"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25:22</w:t>
      </w:r>
      <w:proofErr w:type="gramEnd"/>
    </w:p>
    <w:p w14:paraId="537B7E9B"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Well, good. </w:t>
      </w:r>
    </w:p>
    <w:p w14:paraId="43B4F592" w14:textId="77777777" w:rsidR="00F70C7C" w:rsidRPr="00021BFA" w:rsidRDefault="00F70C7C">
      <w:pPr>
        <w:spacing w:after="0"/>
        <w:rPr>
          <w:rFonts w:ascii="Times New Roman" w:hAnsi="Times New Roman" w:cs="Times New Roman"/>
          <w:sz w:val="24"/>
          <w:szCs w:val="24"/>
        </w:rPr>
      </w:pPr>
    </w:p>
    <w:p w14:paraId="103DC626"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25:24</w:t>
      </w:r>
      <w:proofErr w:type="gramEnd"/>
    </w:p>
    <w:p w14:paraId="2CE746B2"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That's totally fine. Y</w:t>
      </w:r>
      <w:r w:rsidRPr="00021BFA">
        <w:rPr>
          <w:rFonts w:ascii="Times New Roman" w:hAnsi="Times New Roman" w:cs="Times New Roman"/>
          <w:sz w:val="24"/>
          <w:szCs w:val="24"/>
        </w:rPr>
        <w:t>eah.</w:t>
      </w:r>
    </w:p>
    <w:p w14:paraId="3F8FD88E" w14:textId="77777777" w:rsidR="00F70C7C" w:rsidRPr="00021BFA" w:rsidRDefault="00F70C7C">
      <w:pPr>
        <w:spacing w:after="0"/>
        <w:rPr>
          <w:rFonts w:ascii="Times New Roman" w:hAnsi="Times New Roman" w:cs="Times New Roman"/>
          <w:sz w:val="24"/>
          <w:szCs w:val="24"/>
        </w:rPr>
      </w:pPr>
    </w:p>
    <w:p w14:paraId="0C739AC7"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25:28</w:t>
      </w:r>
      <w:proofErr w:type="gramEnd"/>
    </w:p>
    <w:p w14:paraId="4A0579F1"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Because you can tell I used to lecture</w:t>
      </w:r>
    </w:p>
    <w:p w14:paraId="4F23EE7D" w14:textId="77777777" w:rsidR="00F70C7C" w:rsidRPr="00021BFA" w:rsidRDefault="00F70C7C">
      <w:pPr>
        <w:spacing w:after="0"/>
        <w:rPr>
          <w:rFonts w:ascii="Times New Roman" w:hAnsi="Times New Roman" w:cs="Times New Roman"/>
          <w:sz w:val="24"/>
          <w:szCs w:val="24"/>
        </w:rPr>
      </w:pPr>
    </w:p>
    <w:p w14:paraId="30810661"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25:33</w:t>
      </w:r>
      <w:proofErr w:type="gramEnd"/>
    </w:p>
    <w:p w14:paraId="60DE9054"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it's all good stuff. </w:t>
      </w:r>
      <w:proofErr w:type="gramStart"/>
      <w:r w:rsidRPr="00021BFA">
        <w:rPr>
          <w:rFonts w:ascii="Times New Roman" w:hAnsi="Times New Roman" w:cs="Times New Roman"/>
          <w:sz w:val="24"/>
          <w:szCs w:val="24"/>
        </w:rPr>
        <w:t>So</w:t>
      </w:r>
      <w:proofErr w:type="gramEnd"/>
      <w:r w:rsidRPr="00021BFA">
        <w:rPr>
          <w:rFonts w:ascii="Times New Roman" w:hAnsi="Times New Roman" w:cs="Times New Roman"/>
          <w:sz w:val="24"/>
          <w:szCs w:val="24"/>
        </w:rPr>
        <w:t xml:space="preserve"> knowing what you know, now, what do you think that individuals communities or governments need to keep in mind for </w:t>
      </w:r>
      <w:proofErr w:type="spellStart"/>
      <w:r w:rsidRPr="00021BFA">
        <w:rPr>
          <w:rFonts w:ascii="Times New Roman" w:hAnsi="Times New Roman" w:cs="Times New Roman"/>
          <w:sz w:val="24"/>
          <w:szCs w:val="24"/>
        </w:rPr>
        <w:t>for</w:t>
      </w:r>
      <w:proofErr w:type="spellEnd"/>
      <w:r w:rsidRPr="00021BFA">
        <w:rPr>
          <w:rFonts w:ascii="Times New Roman" w:hAnsi="Times New Roman" w:cs="Times New Roman"/>
          <w:sz w:val="24"/>
          <w:szCs w:val="24"/>
        </w:rPr>
        <w:t xml:space="preserve"> the </w:t>
      </w:r>
      <w:r w:rsidRPr="00021BFA">
        <w:rPr>
          <w:rFonts w:ascii="Times New Roman" w:hAnsi="Times New Roman" w:cs="Times New Roman"/>
          <w:sz w:val="24"/>
          <w:szCs w:val="24"/>
        </w:rPr>
        <w:t>future?</w:t>
      </w:r>
    </w:p>
    <w:p w14:paraId="5553BF3B" w14:textId="77777777" w:rsidR="00F70C7C" w:rsidRPr="00021BFA" w:rsidRDefault="00F70C7C">
      <w:pPr>
        <w:spacing w:after="0"/>
        <w:rPr>
          <w:rFonts w:ascii="Times New Roman" w:hAnsi="Times New Roman" w:cs="Times New Roman"/>
          <w:sz w:val="24"/>
          <w:szCs w:val="24"/>
        </w:rPr>
      </w:pPr>
    </w:p>
    <w:p w14:paraId="08DC16AD"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25:45</w:t>
      </w:r>
      <w:proofErr w:type="gramEnd"/>
    </w:p>
    <w:p w14:paraId="7E5E8EF6"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They need to have people from the disability community on the planning teams.</w:t>
      </w:r>
    </w:p>
    <w:p w14:paraId="0C9F6257" w14:textId="77777777" w:rsidR="00F70C7C" w:rsidRPr="00021BFA" w:rsidRDefault="00F70C7C">
      <w:pPr>
        <w:spacing w:after="0"/>
        <w:rPr>
          <w:rFonts w:ascii="Times New Roman" w:hAnsi="Times New Roman" w:cs="Times New Roman"/>
          <w:sz w:val="24"/>
          <w:szCs w:val="24"/>
        </w:rPr>
      </w:pPr>
    </w:p>
    <w:p w14:paraId="598C5788"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25:59</w:t>
      </w:r>
      <w:proofErr w:type="gramEnd"/>
    </w:p>
    <w:p w14:paraId="7806D186"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Which is, broadly why I ran for county board, because I had the feeling that disability issues are everywhere. And</w:t>
      </w:r>
      <w:r w:rsidRPr="00021BFA">
        <w:rPr>
          <w:rFonts w:ascii="Times New Roman" w:hAnsi="Times New Roman" w:cs="Times New Roman"/>
          <w:sz w:val="24"/>
          <w:szCs w:val="24"/>
        </w:rPr>
        <w:t xml:space="preserve"> if people who experience them on a daily basis aren't at the table, they're not things that other people think of. And that's it </w:t>
      </w:r>
      <w:proofErr w:type="gramStart"/>
      <w:r w:rsidRPr="00021BFA">
        <w:rPr>
          <w:rFonts w:ascii="Times New Roman" w:hAnsi="Times New Roman" w:cs="Times New Roman"/>
          <w:sz w:val="24"/>
          <w:szCs w:val="24"/>
        </w:rPr>
        <w:t>prove</w:t>
      </w:r>
      <w:proofErr w:type="gramEnd"/>
      <w:r w:rsidRPr="00021BFA">
        <w:rPr>
          <w:rFonts w:ascii="Times New Roman" w:hAnsi="Times New Roman" w:cs="Times New Roman"/>
          <w:sz w:val="24"/>
          <w:szCs w:val="24"/>
        </w:rPr>
        <w:t xml:space="preserve"> true even before COVID, but now I really feel like that there's, there's a lot of things that could get better if people</w:t>
      </w:r>
      <w:r w:rsidRPr="00021BFA">
        <w:rPr>
          <w:rFonts w:ascii="Times New Roman" w:hAnsi="Times New Roman" w:cs="Times New Roman"/>
          <w:sz w:val="24"/>
          <w:szCs w:val="24"/>
        </w:rPr>
        <w:t xml:space="preserve"> become aware of them and realize that, Okay, we're coming up with the 30th anniversary of the Americans with Disabilities Act. And we can feel good about the ramps, curb cuts, </w:t>
      </w:r>
      <w:proofErr w:type="spellStart"/>
      <w:r w:rsidRPr="00021BFA">
        <w:rPr>
          <w:rFonts w:ascii="Times New Roman" w:hAnsi="Times New Roman" w:cs="Times New Roman"/>
          <w:sz w:val="24"/>
          <w:szCs w:val="24"/>
        </w:rPr>
        <w:t>etc</w:t>
      </w:r>
      <w:proofErr w:type="spellEnd"/>
      <w:r w:rsidRPr="00021BFA">
        <w:rPr>
          <w:rFonts w:ascii="Times New Roman" w:hAnsi="Times New Roman" w:cs="Times New Roman"/>
          <w:sz w:val="24"/>
          <w:szCs w:val="24"/>
        </w:rPr>
        <w:t>, etc. But there's so much more that we need to do like information access n</w:t>
      </w:r>
      <w:r w:rsidRPr="00021BFA">
        <w:rPr>
          <w:rFonts w:ascii="Times New Roman" w:hAnsi="Times New Roman" w:cs="Times New Roman"/>
          <w:sz w:val="24"/>
          <w:szCs w:val="24"/>
        </w:rPr>
        <w:t>eeds to be worked on. And obviously, emergency planning needs to be worked on.</w:t>
      </w:r>
    </w:p>
    <w:p w14:paraId="38A0E8B5" w14:textId="77777777" w:rsidR="00F70C7C" w:rsidRPr="00021BFA" w:rsidRDefault="00F70C7C">
      <w:pPr>
        <w:spacing w:after="0"/>
        <w:rPr>
          <w:rFonts w:ascii="Times New Roman" w:hAnsi="Times New Roman" w:cs="Times New Roman"/>
          <w:sz w:val="24"/>
          <w:szCs w:val="24"/>
        </w:rPr>
      </w:pPr>
    </w:p>
    <w:p w14:paraId="100C384E"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27:27</w:t>
      </w:r>
      <w:proofErr w:type="gramEnd"/>
    </w:p>
    <w:p w14:paraId="3FD8C5ED"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All right. Well, thank you so much for your time. I really appreciate you taking the time to </w:t>
      </w:r>
      <w:proofErr w:type="spellStart"/>
      <w:r w:rsidRPr="00021BFA">
        <w:rPr>
          <w:rFonts w:ascii="Times New Roman" w:hAnsi="Times New Roman" w:cs="Times New Roman"/>
          <w:sz w:val="24"/>
          <w:szCs w:val="24"/>
        </w:rPr>
        <w:t>to</w:t>
      </w:r>
      <w:proofErr w:type="spellEnd"/>
      <w:r w:rsidRPr="00021BFA">
        <w:rPr>
          <w:rFonts w:ascii="Times New Roman" w:hAnsi="Times New Roman" w:cs="Times New Roman"/>
          <w:sz w:val="24"/>
          <w:szCs w:val="24"/>
        </w:rPr>
        <w:t xml:space="preserve"> chat with me for a bit. Um, yeah.</w:t>
      </w:r>
    </w:p>
    <w:p w14:paraId="7A2DFAC6" w14:textId="77777777" w:rsidR="00F70C7C" w:rsidRPr="00021BFA" w:rsidRDefault="00F70C7C">
      <w:pPr>
        <w:spacing w:after="0"/>
        <w:rPr>
          <w:rFonts w:ascii="Times New Roman" w:hAnsi="Times New Roman" w:cs="Times New Roman"/>
          <w:sz w:val="24"/>
          <w:szCs w:val="24"/>
        </w:rPr>
      </w:pPr>
    </w:p>
    <w:p w14:paraId="50FA6A6D"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Schneide</w:t>
      </w:r>
      <w:r w:rsidRPr="00021BFA">
        <w:rPr>
          <w:rFonts w:ascii="Times New Roman" w:hAnsi="Times New Roman" w:cs="Times New Roman"/>
          <w:b/>
          <w:sz w:val="24"/>
          <w:szCs w:val="24"/>
        </w:rPr>
        <w:t xml:space="preserve">r  </w:t>
      </w:r>
      <w:r w:rsidRPr="00021BFA">
        <w:rPr>
          <w:rFonts w:ascii="Times New Roman" w:hAnsi="Times New Roman" w:cs="Times New Roman"/>
          <w:sz w:val="24"/>
          <w:szCs w:val="24"/>
        </w:rPr>
        <w:t>27:41</w:t>
      </w:r>
      <w:proofErr w:type="gramEnd"/>
    </w:p>
    <w:p w14:paraId="31D1B20A"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This will someday be in in the archive at the university. Is that where it'll end up or? </w:t>
      </w:r>
    </w:p>
    <w:p w14:paraId="54A7E653" w14:textId="77777777" w:rsidR="00F70C7C" w:rsidRPr="00021BFA" w:rsidRDefault="00F70C7C">
      <w:pPr>
        <w:spacing w:after="0"/>
        <w:rPr>
          <w:rFonts w:ascii="Times New Roman" w:hAnsi="Times New Roman" w:cs="Times New Roman"/>
          <w:sz w:val="24"/>
          <w:szCs w:val="24"/>
        </w:rPr>
      </w:pPr>
    </w:p>
    <w:p w14:paraId="483BDCF0"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27:51</w:t>
      </w:r>
      <w:proofErr w:type="gramEnd"/>
    </w:p>
    <w:p w14:paraId="3B97B469"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Yeah, I believe so. It will end up in the archives. Yeah. Okay.</w:t>
      </w:r>
    </w:p>
    <w:p w14:paraId="45F0F616" w14:textId="77777777" w:rsidR="00F70C7C" w:rsidRPr="00021BFA" w:rsidRDefault="00F70C7C">
      <w:pPr>
        <w:spacing w:after="0"/>
        <w:rPr>
          <w:rFonts w:ascii="Times New Roman" w:hAnsi="Times New Roman" w:cs="Times New Roman"/>
          <w:sz w:val="24"/>
          <w:szCs w:val="24"/>
        </w:rPr>
      </w:pPr>
    </w:p>
    <w:p w14:paraId="481D90F2"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Katherine </w:t>
      </w:r>
      <w:proofErr w:type="gramStart"/>
      <w:r w:rsidRPr="00021BFA">
        <w:rPr>
          <w:rFonts w:ascii="Times New Roman" w:hAnsi="Times New Roman" w:cs="Times New Roman"/>
          <w:b/>
          <w:sz w:val="24"/>
          <w:szCs w:val="24"/>
        </w:rPr>
        <w:t xml:space="preserve">Schneider  </w:t>
      </w:r>
      <w:r w:rsidRPr="00021BFA">
        <w:rPr>
          <w:rFonts w:ascii="Times New Roman" w:hAnsi="Times New Roman" w:cs="Times New Roman"/>
          <w:sz w:val="24"/>
          <w:szCs w:val="24"/>
        </w:rPr>
        <w:t>27:59</w:t>
      </w:r>
      <w:proofErr w:type="gramEnd"/>
    </w:p>
    <w:p w14:paraId="314E5D6C"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And what do you what's your work </w:t>
      </w:r>
      <w:r w:rsidRPr="00021BFA">
        <w:rPr>
          <w:rFonts w:ascii="Times New Roman" w:hAnsi="Times New Roman" w:cs="Times New Roman"/>
          <w:sz w:val="24"/>
          <w:szCs w:val="24"/>
        </w:rPr>
        <w:t>product that you turn in?</w:t>
      </w:r>
    </w:p>
    <w:p w14:paraId="2662B2FB" w14:textId="77777777" w:rsidR="00F70C7C" w:rsidRPr="00021BFA" w:rsidRDefault="00F70C7C">
      <w:pPr>
        <w:spacing w:after="0"/>
        <w:rPr>
          <w:rFonts w:ascii="Times New Roman" w:hAnsi="Times New Roman" w:cs="Times New Roman"/>
          <w:sz w:val="24"/>
          <w:szCs w:val="24"/>
        </w:rPr>
      </w:pPr>
    </w:p>
    <w:p w14:paraId="33790A3F"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b/>
          <w:sz w:val="24"/>
          <w:szCs w:val="24"/>
        </w:rPr>
        <w:t xml:space="preserve">Alexander </w:t>
      </w:r>
      <w:proofErr w:type="gramStart"/>
      <w:r w:rsidRPr="00021BFA">
        <w:rPr>
          <w:rFonts w:ascii="Times New Roman" w:hAnsi="Times New Roman" w:cs="Times New Roman"/>
          <w:b/>
          <w:sz w:val="24"/>
          <w:szCs w:val="24"/>
        </w:rPr>
        <w:t xml:space="preserve">Michalski  </w:t>
      </w:r>
      <w:r w:rsidRPr="00021BFA">
        <w:rPr>
          <w:rFonts w:ascii="Times New Roman" w:hAnsi="Times New Roman" w:cs="Times New Roman"/>
          <w:sz w:val="24"/>
          <w:szCs w:val="24"/>
        </w:rPr>
        <w:t>28:06</w:t>
      </w:r>
      <w:proofErr w:type="gramEnd"/>
    </w:p>
    <w:p w14:paraId="458ADC2B" w14:textId="77777777" w:rsidR="00F70C7C" w:rsidRPr="00021BFA" w:rsidRDefault="00BD36CB">
      <w:pPr>
        <w:spacing w:after="0"/>
        <w:rPr>
          <w:rFonts w:ascii="Times New Roman" w:hAnsi="Times New Roman" w:cs="Times New Roman"/>
          <w:sz w:val="24"/>
          <w:szCs w:val="24"/>
        </w:rPr>
      </w:pPr>
      <w:r w:rsidRPr="00021BFA">
        <w:rPr>
          <w:rFonts w:ascii="Times New Roman" w:hAnsi="Times New Roman" w:cs="Times New Roman"/>
          <w:sz w:val="24"/>
          <w:szCs w:val="24"/>
        </w:rPr>
        <w:t xml:space="preserve">Um, I'm </w:t>
      </w:r>
      <w:proofErr w:type="spellStart"/>
      <w:r w:rsidRPr="00021BFA">
        <w:rPr>
          <w:rFonts w:ascii="Times New Roman" w:hAnsi="Times New Roman" w:cs="Times New Roman"/>
          <w:sz w:val="24"/>
          <w:szCs w:val="24"/>
        </w:rPr>
        <w:t>gonna</w:t>
      </w:r>
      <w:proofErr w:type="spellEnd"/>
      <w:r w:rsidRPr="00021BFA">
        <w:rPr>
          <w:rFonts w:ascii="Times New Roman" w:hAnsi="Times New Roman" w:cs="Times New Roman"/>
          <w:sz w:val="24"/>
          <w:szCs w:val="24"/>
        </w:rPr>
        <w:t xml:space="preserve"> stop the recording.</w:t>
      </w:r>
    </w:p>
    <w:sectPr w:rsidR="00F70C7C" w:rsidRPr="00021BF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3F94" w14:textId="77777777" w:rsidR="00BD36CB" w:rsidRDefault="00BD36CB">
      <w:pPr>
        <w:spacing w:after="0" w:line="240" w:lineRule="auto"/>
      </w:pPr>
      <w:r>
        <w:separator/>
      </w:r>
    </w:p>
  </w:endnote>
  <w:endnote w:type="continuationSeparator" w:id="0">
    <w:p w14:paraId="4ACF4B06" w14:textId="77777777" w:rsidR="00BD36CB" w:rsidRDefault="00BD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1909676" w14:textId="53A6F45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21BFA">
          <w:rPr>
            <w:rStyle w:val="PageNumber"/>
          </w:rPr>
          <w:fldChar w:fldCharType="separate"/>
        </w:r>
        <w:r w:rsidR="00021BFA">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2E8F70D" w14:textId="2D869C9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21BFA">
          <w:rPr>
            <w:rStyle w:val="PageNumber"/>
          </w:rPr>
          <w:fldChar w:fldCharType="separate"/>
        </w:r>
        <w:r w:rsidR="00021BFA">
          <w:rPr>
            <w:rStyle w:val="PageNumber"/>
            <w:noProof/>
          </w:rPr>
          <w:t>- 3 -</w:t>
        </w:r>
        <w:r>
          <w:rPr>
            <w:rStyle w:val="PageNumber"/>
          </w:rPr>
          <w:fldChar w:fldCharType="end"/>
        </w:r>
      </w:p>
    </w:sdtContent>
  </w:sdt>
  <w:p w14:paraId="0E5A5A7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8464"/>
      <w:docPartObj>
        <w:docPartGallery w:val="Page Numbers (Bottom of Page)"/>
        <w:docPartUnique/>
      </w:docPartObj>
    </w:sdtPr>
    <w:sdtEndPr>
      <w:rPr>
        <w:noProof/>
      </w:rPr>
    </w:sdtEndPr>
    <w:sdtContent>
      <w:p w14:paraId="1A9DE897" w14:textId="423293E7" w:rsidR="00021BFA" w:rsidRDefault="00021B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15C75A" w14:textId="79BE7510"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F00E" w14:textId="77777777" w:rsidR="00BD36CB" w:rsidRDefault="00BD36CB">
      <w:pPr>
        <w:spacing w:after="0" w:line="240" w:lineRule="auto"/>
      </w:pPr>
      <w:r>
        <w:separator/>
      </w:r>
    </w:p>
  </w:footnote>
  <w:footnote w:type="continuationSeparator" w:id="0">
    <w:p w14:paraId="44E73BAB" w14:textId="77777777" w:rsidR="00BD36CB" w:rsidRDefault="00BD3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0466225">
    <w:abstractNumId w:val="8"/>
  </w:num>
  <w:num w:numId="2" w16cid:durableId="532305624">
    <w:abstractNumId w:val="6"/>
  </w:num>
  <w:num w:numId="3" w16cid:durableId="245313266">
    <w:abstractNumId w:val="5"/>
  </w:num>
  <w:num w:numId="4" w16cid:durableId="1136411911">
    <w:abstractNumId w:val="4"/>
  </w:num>
  <w:num w:numId="5" w16cid:durableId="559249868">
    <w:abstractNumId w:val="7"/>
  </w:num>
  <w:num w:numId="6" w16cid:durableId="1778215325">
    <w:abstractNumId w:val="3"/>
  </w:num>
  <w:num w:numId="7" w16cid:durableId="49042668">
    <w:abstractNumId w:val="2"/>
  </w:num>
  <w:num w:numId="8" w16cid:durableId="1439638864">
    <w:abstractNumId w:val="1"/>
  </w:num>
  <w:num w:numId="9" w16cid:durableId="214730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1NDc2tTQ2NDQ3MjNT0lEKTi0uzszPAykwrAUAWHFibCwAAAA="/>
  </w:docVars>
  <w:rsids>
    <w:rsidRoot w:val="00B47730"/>
    <w:rsid w:val="00021BFA"/>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BD36CB"/>
    <w:rsid w:val="00C24502"/>
    <w:rsid w:val="00CB0664"/>
    <w:rsid w:val="00D57E81"/>
    <w:rsid w:val="00ED3244"/>
    <w:rsid w:val="00F70C7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3F622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2022-06-12T14:24:00Z</dcterms:modified>
  <cp:category/>
</cp:coreProperties>
</file>