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E522" w14:textId="77777777" w:rsidR="001E6009" w:rsidRPr="001E6009" w:rsidRDefault="001E6009" w:rsidP="001E6009">
      <w:pPr>
        <w:jc w:val="center"/>
        <w:rPr>
          <w:rFonts w:ascii="Times New Roman" w:eastAsia="Times New Roman" w:hAnsi="Times New Roman" w:cs="Times New Roman"/>
          <w:b/>
          <w:sz w:val="28"/>
          <w:szCs w:val="28"/>
        </w:rPr>
      </w:pPr>
      <w:bookmarkStart w:id="0" w:name="_Hlk105910990"/>
      <w:bookmarkStart w:id="1" w:name="_Hlk106430335"/>
      <w:r w:rsidRPr="001E6009">
        <w:rPr>
          <w:rFonts w:ascii="Times New Roman" w:eastAsia="Times New Roman" w:hAnsi="Times New Roman" w:cs="Times New Roman"/>
          <w:b/>
          <w:sz w:val="28"/>
          <w:szCs w:val="28"/>
        </w:rPr>
        <w:t xml:space="preserve">Transcript of Interview with </w:t>
      </w:r>
      <w:r w:rsidRPr="001E6009">
        <w:rPr>
          <w:rFonts w:ascii="Times New Roman" w:hAnsi="Times New Roman" w:cs="Times New Roman"/>
          <w:b/>
          <w:sz w:val="28"/>
          <w:szCs w:val="28"/>
          <w:shd w:val="clear" w:color="auto" w:fill="FFFFFF"/>
        </w:rPr>
        <w:t xml:space="preserve">Nate </w:t>
      </w:r>
      <w:proofErr w:type="spellStart"/>
      <w:r w:rsidRPr="001E6009">
        <w:rPr>
          <w:rFonts w:ascii="Times New Roman" w:hAnsi="Times New Roman" w:cs="Times New Roman"/>
          <w:b/>
          <w:sz w:val="28"/>
          <w:szCs w:val="28"/>
          <w:shd w:val="clear" w:color="auto" w:fill="FFFFFF"/>
        </w:rPr>
        <w:t>Hayner</w:t>
      </w:r>
      <w:proofErr w:type="spellEnd"/>
      <w:r w:rsidRPr="001E6009">
        <w:rPr>
          <w:rFonts w:ascii="Times New Roman" w:hAnsi="Times New Roman" w:cs="Times New Roman"/>
          <w:b/>
          <w:sz w:val="28"/>
          <w:szCs w:val="28"/>
        </w:rPr>
        <w:t xml:space="preserve"> </w:t>
      </w:r>
      <w:r w:rsidRPr="001E6009">
        <w:rPr>
          <w:rFonts w:ascii="Times New Roman" w:eastAsia="Times New Roman" w:hAnsi="Times New Roman" w:cs="Times New Roman"/>
          <w:b/>
          <w:sz w:val="28"/>
          <w:szCs w:val="28"/>
        </w:rPr>
        <w:t xml:space="preserve">by </w:t>
      </w:r>
      <w:r w:rsidRPr="001E6009">
        <w:rPr>
          <w:rFonts w:ascii="Times New Roman" w:hAnsi="Times New Roman" w:cs="Times New Roman"/>
          <w:b/>
          <w:sz w:val="28"/>
          <w:szCs w:val="28"/>
          <w:shd w:val="clear" w:color="auto" w:fill="FFFFFF"/>
        </w:rPr>
        <w:t>Jack Halls</w:t>
      </w:r>
    </w:p>
    <w:p w14:paraId="468B16D4" w14:textId="77777777" w:rsidR="001E6009" w:rsidRPr="001E6009" w:rsidRDefault="001E6009" w:rsidP="001E6009">
      <w:pPr>
        <w:rPr>
          <w:rFonts w:ascii="Times New Roman" w:eastAsia="Times New Roman" w:hAnsi="Times New Roman" w:cs="Times New Roman"/>
          <w:bCs/>
          <w:sz w:val="24"/>
          <w:szCs w:val="24"/>
        </w:rPr>
      </w:pPr>
      <w:r w:rsidRPr="001E6009">
        <w:rPr>
          <w:rFonts w:ascii="Times New Roman" w:eastAsia="Times New Roman" w:hAnsi="Times New Roman" w:cs="Times New Roman"/>
          <w:b/>
          <w:sz w:val="24"/>
          <w:szCs w:val="24"/>
        </w:rPr>
        <w:t xml:space="preserve">Interviewee: </w:t>
      </w:r>
      <w:r w:rsidRPr="001E6009">
        <w:rPr>
          <w:rFonts w:ascii="Times New Roman" w:hAnsi="Times New Roman" w:cs="Times New Roman"/>
          <w:sz w:val="24"/>
          <w:szCs w:val="24"/>
          <w:shd w:val="clear" w:color="auto" w:fill="FFFFFF"/>
        </w:rPr>
        <w:t xml:space="preserve">Nate </w:t>
      </w:r>
      <w:proofErr w:type="spellStart"/>
      <w:r w:rsidRPr="001E6009">
        <w:rPr>
          <w:rFonts w:ascii="Times New Roman" w:hAnsi="Times New Roman" w:cs="Times New Roman"/>
          <w:sz w:val="24"/>
          <w:szCs w:val="24"/>
          <w:shd w:val="clear" w:color="auto" w:fill="FFFFFF"/>
        </w:rPr>
        <w:t>Hayner</w:t>
      </w:r>
      <w:proofErr w:type="spellEnd"/>
    </w:p>
    <w:p w14:paraId="60F795CF" w14:textId="77777777" w:rsidR="001E6009" w:rsidRPr="001E6009" w:rsidRDefault="001E6009" w:rsidP="001E6009">
      <w:pPr>
        <w:rPr>
          <w:rFonts w:ascii="Times New Roman" w:eastAsia="Times New Roman" w:hAnsi="Times New Roman" w:cs="Times New Roman"/>
          <w:bCs/>
          <w:sz w:val="24"/>
          <w:szCs w:val="24"/>
        </w:rPr>
      </w:pPr>
      <w:r w:rsidRPr="001E6009">
        <w:rPr>
          <w:rFonts w:ascii="Times New Roman" w:eastAsia="Times New Roman" w:hAnsi="Times New Roman" w:cs="Times New Roman"/>
          <w:b/>
          <w:sz w:val="24"/>
          <w:szCs w:val="24"/>
        </w:rPr>
        <w:t xml:space="preserve">Interviewer: </w:t>
      </w:r>
      <w:r w:rsidRPr="001E6009">
        <w:rPr>
          <w:rFonts w:ascii="Times New Roman" w:hAnsi="Times New Roman" w:cs="Times New Roman"/>
          <w:sz w:val="24"/>
          <w:szCs w:val="24"/>
          <w:shd w:val="clear" w:color="auto" w:fill="FFFFFF"/>
        </w:rPr>
        <w:t>Jack Halls</w:t>
      </w:r>
    </w:p>
    <w:p w14:paraId="153B1B64" w14:textId="77777777" w:rsidR="001E6009" w:rsidRPr="001E6009" w:rsidRDefault="001E6009" w:rsidP="001E6009">
      <w:pPr>
        <w:rPr>
          <w:rFonts w:ascii="Times New Roman" w:eastAsia="Times New Roman" w:hAnsi="Times New Roman" w:cs="Times New Roman"/>
          <w:bCs/>
          <w:sz w:val="24"/>
          <w:szCs w:val="24"/>
        </w:rPr>
      </w:pPr>
      <w:r w:rsidRPr="001E6009">
        <w:rPr>
          <w:rFonts w:ascii="Times New Roman" w:eastAsia="Times New Roman" w:hAnsi="Times New Roman" w:cs="Times New Roman"/>
          <w:b/>
          <w:sz w:val="24"/>
          <w:szCs w:val="24"/>
        </w:rPr>
        <w:t xml:space="preserve">Date: </w:t>
      </w:r>
      <w:r w:rsidRPr="001E6009">
        <w:rPr>
          <w:rFonts w:ascii="Times New Roman" w:eastAsia="Times New Roman" w:hAnsi="Times New Roman" w:cs="Times New Roman"/>
          <w:bCs/>
          <w:sz w:val="24"/>
          <w:szCs w:val="24"/>
        </w:rPr>
        <w:t>05/11/2020</w:t>
      </w:r>
    </w:p>
    <w:p w14:paraId="1796821A" w14:textId="77777777" w:rsidR="001E6009" w:rsidRPr="001E6009" w:rsidRDefault="001E6009" w:rsidP="001E6009">
      <w:pPr>
        <w:rPr>
          <w:rFonts w:ascii="Times New Roman" w:eastAsia="Times New Roman" w:hAnsi="Times New Roman" w:cs="Times New Roman"/>
          <w:bCs/>
          <w:sz w:val="24"/>
          <w:szCs w:val="24"/>
        </w:rPr>
      </w:pPr>
      <w:r w:rsidRPr="001E6009">
        <w:rPr>
          <w:rFonts w:ascii="Times New Roman" w:eastAsia="Times New Roman" w:hAnsi="Times New Roman" w:cs="Times New Roman"/>
          <w:b/>
          <w:sz w:val="24"/>
          <w:szCs w:val="24"/>
        </w:rPr>
        <w:t>Location (Interviewee):</w:t>
      </w:r>
      <w:r w:rsidRPr="001E6009">
        <w:rPr>
          <w:rFonts w:ascii="Times New Roman" w:eastAsia="Times New Roman" w:hAnsi="Times New Roman" w:cs="Times New Roman"/>
          <w:bCs/>
          <w:sz w:val="24"/>
          <w:szCs w:val="24"/>
        </w:rPr>
        <w:t xml:space="preserve">  </w:t>
      </w:r>
    </w:p>
    <w:p w14:paraId="0409F0D2" w14:textId="77777777" w:rsidR="001E6009" w:rsidRPr="001E6009" w:rsidRDefault="001E6009" w:rsidP="001E6009">
      <w:pPr>
        <w:rPr>
          <w:rFonts w:ascii="Times New Roman" w:eastAsia="Times New Roman" w:hAnsi="Times New Roman" w:cs="Times New Roman"/>
          <w:bCs/>
          <w:sz w:val="24"/>
          <w:szCs w:val="24"/>
        </w:rPr>
      </w:pPr>
      <w:r w:rsidRPr="001E6009">
        <w:rPr>
          <w:rFonts w:ascii="Times New Roman" w:eastAsia="Times New Roman" w:hAnsi="Times New Roman" w:cs="Times New Roman"/>
          <w:b/>
          <w:sz w:val="24"/>
          <w:szCs w:val="24"/>
        </w:rPr>
        <w:t>Location (Interviewer):</w:t>
      </w:r>
      <w:r w:rsidRPr="001E6009">
        <w:rPr>
          <w:rFonts w:ascii="Times New Roman" w:eastAsia="Times New Roman" w:hAnsi="Times New Roman" w:cs="Times New Roman"/>
          <w:bCs/>
          <w:sz w:val="24"/>
          <w:szCs w:val="24"/>
        </w:rPr>
        <w:t xml:space="preserve">  </w:t>
      </w:r>
    </w:p>
    <w:p w14:paraId="0C6865CF" w14:textId="77777777" w:rsidR="001E6009" w:rsidRPr="001E6009" w:rsidRDefault="001E6009" w:rsidP="001E6009">
      <w:pPr>
        <w:spacing w:after="0"/>
        <w:rPr>
          <w:rFonts w:ascii="Times New Roman" w:hAnsi="Times New Roman" w:cs="Times New Roman"/>
          <w:sz w:val="24"/>
          <w:szCs w:val="24"/>
        </w:rPr>
      </w:pPr>
      <w:r w:rsidRPr="001E6009">
        <w:rPr>
          <w:rFonts w:ascii="Times New Roman" w:hAnsi="Times New Roman" w:cs="Times New Roman"/>
          <w:b/>
          <w:bCs/>
          <w:sz w:val="24"/>
          <w:szCs w:val="24"/>
        </w:rPr>
        <w:t>Transcriber:</w:t>
      </w:r>
      <w:r w:rsidRPr="001E6009">
        <w:rPr>
          <w:rFonts w:ascii="Times New Roman" w:hAnsi="Times New Roman" w:cs="Times New Roman"/>
          <w:sz w:val="24"/>
          <w:szCs w:val="24"/>
        </w:rPr>
        <w:t xml:space="preserve"> This transcript has been provided by Otter.AI with a 2nd pass for accuracy provided by Bryan Paintiff, HST580 intern, at ASU.</w:t>
      </w:r>
    </w:p>
    <w:p w14:paraId="1C166E8C" w14:textId="77777777" w:rsidR="001E6009" w:rsidRPr="001E6009" w:rsidRDefault="001E6009" w:rsidP="001E6009">
      <w:pPr>
        <w:spacing w:before="100" w:beforeAutospacing="1"/>
        <w:rPr>
          <w:rFonts w:ascii="Times New Roman" w:hAnsi="Times New Roman" w:cs="Times New Roman"/>
          <w:sz w:val="24"/>
          <w:szCs w:val="24"/>
        </w:rPr>
      </w:pPr>
      <w:r w:rsidRPr="001E6009">
        <w:rPr>
          <w:rFonts w:ascii="Times New Roman" w:hAnsi="Times New Roman" w:cs="Times New Roman"/>
          <w:b/>
          <w:bCs/>
          <w:sz w:val="24"/>
          <w:szCs w:val="24"/>
        </w:rPr>
        <w:t>Abstract:</w:t>
      </w:r>
      <w:r w:rsidRPr="001E6009">
        <w:rPr>
          <w:rFonts w:ascii="Times New Roman" w:hAnsi="Times New Roman" w:cs="Times New Roman"/>
          <w:sz w:val="24"/>
          <w:szCs w:val="24"/>
        </w:rPr>
        <w:t xml:space="preserve"> The interviewee</w:t>
      </w:r>
      <w:bookmarkEnd w:id="0"/>
      <w:bookmarkEnd w:id="1"/>
      <w:r w:rsidRPr="001E6009">
        <w:rPr>
          <w:rFonts w:ascii="Times New Roman" w:hAnsi="Times New Roman" w:cs="Times New Roman"/>
          <w:sz w:val="24"/>
          <w:szCs w:val="24"/>
        </w:rPr>
        <w:t xml:space="preserve">, Nate </w:t>
      </w:r>
      <w:proofErr w:type="spellStart"/>
      <w:r w:rsidRPr="001E6009">
        <w:rPr>
          <w:rFonts w:ascii="Times New Roman" w:hAnsi="Times New Roman" w:cs="Times New Roman"/>
          <w:sz w:val="24"/>
          <w:szCs w:val="24"/>
        </w:rPr>
        <w:t>Hayner</w:t>
      </w:r>
      <w:proofErr w:type="spellEnd"/>
      <w:r w:rsidRPr="001E6009">
        <w:rPr>
          <w:rFonts w:ascii="Times New Roman" w:hAnsi="Times New Roman" w:cs="Times New Roman"/>
          <w:sz w:val="24"/>
          <w:szCs w:val="24"/>
        </w:rPr>
        <w:t xml:space="preserve">, describes his experience moving from his apartment in New York City to his parent’s house in Wisconsin.  Initially, Nate believed covid was going to be like SARS and other virus outbreaks and only affect countries overseas, then he saw firsthand how bad it got New York City and moved out.  He tells of how him and his parents took it seriously as he quarantined for two weeks in their basement.  Next, Nate says that his biggest concern is that the pandemic appears to be driving a wedge in society.  He elaborates on this by telling how he got tired of watching the news as it was so absurd and frustrating the inaccurate things they would report.  Additionally, he expressed his concern on how people were believing in conspiracy theories and not following safety recommendations from local governments and spreading inaccurate information on social media.  Then Nate describes how Covid made it hard to stay in contact with casual friends but easier to contact good friends via technology.  He also explained how isolation being hard for extroverts and people who are not able to work and do not have </w:t>
      </w:r>
      <w:proofErr w:type="spellStart"/>
      <w:proofErr w:type="gramStart"/>
      <w:r w:rsidRPr="001E6009">
        <w:rPr>
          <w:rFonts w:ascii="Times New Roman" w:hAnsi="Times New Roman" w:cs="Times New Roman"/>
          <w:sz w:val="24"/>
          <w:szCs w:val="24"/>
        </w:rPr>
        <w:t>a</w:t>
      </w:r>
      <w:proofErr w:type="spellEnd"/>
      <w:proofErr w:type="gramEnd"/>
      <w:r w:rsidRPr="001E6009">
        <w:rPr>
          <w:rFonts w:ascii="Times New Roman" w:hAnsi="Times New Roman" w:cs="Times New Roman"/>
          <w:sz w:val="24"/>
          <w:szCs w:val="24"/>
        </w:rPr>
        <w:t xml:space="preserve"> emergency fund to fall back on.  Nate ends the interview by stating how the government should have taken planning for events like this more seriously and that in the future we need to be more prepared, the government should stockpile PPE and medicine and people should have a food stockpile and emergency fund as he feels we will probably see another pandemic in our lifetime.</w:t>
      </w:r>
    </w:p>
    <w:p w14:paraId="520CA5B9" w14:textId="77777777" w:rsidR="00A22F97" w:rsidRPr="001E6009" w:rsidRDefault="00A22F97">
      <w:pPr>
        <w:spacing w:after="0"/>
        <w:rPr>
          <w:rFonts w:ascii="Times New Roman" w:hAnsi="Times New Roman" w:cs="Times New Roman"/>
          <w:sz w:val="24"/>
          <w:szCs w:val="24"/>
        </w:rPr>
      </w:pPr>
    </w:p>
    <w:p w14:paraId="4A3E9A13"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00:01</w:t>
      </w:r>
      <w:proofErr w:type="gramEnd"/>
    </w:p>
    <w:p w14:paraId="5EA9AC02"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Okay, I'm </w:t>
      </w:r>
      <w:proofErr w:type="spellStart"/>
      <w:r w:rsidRPr="001E6009">
        <w:rPr>
          <w:rFonts w:ascii="Times New Roman" w:hAnsi="Times New Roman" w:cs="Times New Roman"/>
          <w:sz w:val="24"/>
          <w:szCs w:val="24"/>
        </w:rPr>
        <w:t>gonna</w:t>
      </w:r>
      <w:proofErr w:type="spellEnd"/>
      <w:r w:rsidRPr="001E6009">
        <w:rPr>
          <w:rFonts w:ascii="Times New Roman" w:hAnsi="Times New Roman" w:cs="Times New Roman"/>
          <w:sz w:val="24"/>
          <w:szCs w:val="24"/>
        </w:rPr>
        <w:t xml:space="preserve"> ask you some background questions here.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what is today's date and time?</w:t>
      </w:r>
    </w:p>
    <w:p w14:paraId="2E38B227" w14:textId="77777777" w:rsidR="00A22F97" w:rsidRPr="001E6009" w:rsidRDefault="00A22F97">
      <w:pPr>
        <w:spacing w:after="0"/>
        <w:rPr>
          <w:rFonts w:ascii="Times New Roman" w:hAnsi="Times New Roman" w:cs="Times New Roman"/>
          <w:sz w:val="24"/>
          <w:szCs w:val="24"/>
        </w:rPr>
      </w:pPr>
    </w:p>
    <w:p w14:paraId="50174B72"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00:08</w:t>
      </w:r>
      <w:proofErr w:type="gramEnd"/>
    </w:p>
    <w:p w14:paraId="28B646FB"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It is May 11. At what 4:41pm Central</w:t>
      </w:r>
    </w:p>
    <w:p w14:paraId="73CDDA9B" w14:textId="77777777" w:rsidR="00A22F97" w:rsidRPr="001E6009" w:rsidRDefault="00A22F97">
      <w:pPr>
        <w:spacing w:after="0"/>
        <w:rPr>
          <w:rFonts w:ascii="Times New Roman" w:hAnsi="Times New Roman" w:cs="Times New Roman"/>
          <w:sz w:val="24"/>
          <w:szCs w:val="24"/>
        </w:rPr>
      </w:pPr>
    </w:p>
    <w:p w14:paraId="3B485AD4"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00:14</w:t>
      </w:r>
      <w:proofErr w:type="gramEnd"/>
    </w:p>
    <w:p w14:paraId="61D14DDB"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And what is </w:t>
      </w:r>
      <w:r w:rsidRPr="001E6009">
        <w:rPr>
          <w:rFonts w:ascii="Times New Roman" w:hAnsi="Times New Roman" w:cs="Times New Roman"/>
          <w:sz w:val="24"/>
          <w:szCs w:val="24"/>
        </w:rPr>
        <w:t>your name?</w:t>
      </w:r>
    </w:p>
    <w:p w14:paraId="35A4B868" w14:textId="77777777" w:rsidR="00A22F97" w:rsidRPr="001E6009" w:rsidRDefault="00A22F97">
      <w:pPr>
        <w:spacing w:after="0"/>
        <w:rPr>
          <w:rFonts w:ascii="Times New Roman" w:hAnsi="Times New Roman" w:cs="Times New Roman"/>
          <w:sz w:val="24"/>
          <w:szCs w:val="24"/>
        </w:rPr>
      </w:pPr>
    </w:p>
    <w:p w14:paraId="0B432C33"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00:16</w:t>
      </w:r>
      <w:proofErr w:type="gramEnd"/>
    </w:p>
    <w:p w14:paraId="2B035FC5"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My name is Nate last names </w:t>
      </w:r>
      <w:proofErr w:type="spellStart"/>
      <w:r w:rsidRPr="001E6009">
        <w:rPr>
          <w:rFonts w:ascii="Times New Roman" w:hAnsi="Times New Roman" w:cs="Times New Roman"/>
          <w:sz w:val="24"/>
          <w:szCs w:val="24"/>
        </w:rPr>
        <w:t>Hayner</w:t>
      </w:r>
      <w:proofErr w:type="spellEnd"/>
      <w:r w:rsidRPr="001E6009">
        <w:rPr>
          <w:rFonts w:ascii="Times New Roman" w:hAnsi="Times New Roman" w:cs="Times New Roman"/>
          <w:sz w:val="24"/>
          <w:szCs w:val="24"/>
        </w:rPr>
        <w:t>.</w:t>
      </w:r>
    </w:p>
    <w:p w14:paraId="3B7DC7BB" w14:textId="77777777" w:rsidR="00A22F97" w:rsidRPr="001E6009" w:rsidRDefault="00A22F97">
      <w:pPr>
        <w:spacing w:after="0"/>
        <w:rPr>
          <w:rFonts w:ascii="Times New Roman" w:hAnsi="Times New Roman" w:cs="Times New Roman"/>
          <w:sz w:val="24"/>
          <w:szCs w:val="24"/>
        </w:rPr>
      </w:pPr>
    </w:p>
    <w:p w14:paraId="63642F7E"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00:19</w:t>
      </w:r>
      <w:proofErr w:type="gramEnd"/>
    </w:p>
    <w:p w14:paraId="157ED775"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And do you mind sharing some demographic information for the study like race, ethnicity, age and gender?</w:t>
      </w:r>
    </w:p>
    <w:p w14:paraId="3E1C5F72" w14:textId="77777777" w:rsidR="00A22F97" w:rsidRPr="001E6009" w:rsidRDefault="00A22F97">
      <w:pPr>
        <w:spacing w:after="0"/>
        <w:rPr>
          <w:rFonts w:ascii="Times New Roman" w:hAnsi="Times New Roman" w:cs="Times New Roman"/>
          <w:sz w:val="24"/>
          <w:szCs w:val="24"/>
        </w:rPr>
      </w:pPr>
    </w:p>
    <w:p w14:paraId="61867E3D"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00:25</w:t>
      </w:r>
      <w:proofErr w:type="gramEnd"/>
    </w:p>
    <w:p w14:paraId="7FA5E497"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Sure. White male 36 years old</w:t>
      </w:r>
    </w:p>
    <w:p w14:paraId="1A3F6D6B" w14:textId="77777777" w:rsidR="00A22F97" w:rsidRPr="001E6009" w:rsidRDefault="00A22F97">
      <w:pPr>
        <w:spacing w:after="0"/>
        <w:rPr>
          <w:rFonts w:ascii="Times New Roman" w:hAnsi="Times New Roman" w:cs="Times New Roman"/>
          <w:sz w:val="24"/>
          <w:szCs w:val="24"/>
        </w:rPr>
      </w:pPr>
    </w:p>
    <w:p w14:paraId="0E555F64"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00:</w:t>
      </w:r>
      <w:r w:rsidRPr="001E6009">
        <w:rPr>
          <w:rFonts w:ascii="Times New Roman" w:hAnsi="Times New Roman" w:cs="Times New Roman"/>
          <w:sz w:val="24"/>
          <w:szCs w:val="24"/>
        </w:rPr>
        <w:t>31</w:t>
      </w:r>
      <w:proofErr w:type="gramEnd"/>
    </w:p>
    <w:p w14:paraId="7C3937AC"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And what are the primary things you do on a </w:t>
      </w:r>
      <w:proofErr w:type="gramStart"/>
      <w:r w:rsidRPr="001E6009">
        <w:rPr>
          <w:rFonts w:ascii="Times New Roman" w:hAnsi="Times New Roman" w:cs="Times New Roman"/>
          <w:sz w:val="24"/>
          <w:szCs w:val="24"/>
        </w:rPr>
        <w:t>day to day</w:t>
      </w:r>
      <w:proofErr w:type="gramEnd"/>
      <w:r w:rsidRPr="001E6009">
        <w:rPr>
          <w:rFonts w:ascii="Times New Roman" w:hAnsi="Times New Roman" w:cs="Times New Roman"/>
          <w:sz w:val="24"/>
          <w:szCs w:val="24"/>
        </w:rPr>
        <w:t xml:space="preserve"> basis like your job, extracurricular activities?</w:t>
      </w:r>
    </w:p>
    <w:p w14:paraId="3A19B21A" w14:textId="77777777" w:rsidR="00A22F97" w:rsidRPr="001E6009" w:rsidRDefault="00A22F97">
      <w:pPr>
        <w:spacing w:after="0"/>
        <w:rPr>
          <w:rFonts w:ascii="Times New Roman" w:hAnsi="Times New Roman" w:cs="Times New Roman"/>
          <w:sz w:val="24"/>
          <w:szCs w:val="24"/>
        </w:rPr>
      </w:pPr>
    </w:p>
    <w:p w14:paraId="06D26996"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00:38</w:t>
      </w:r>
      <w:proofErr w:type="gramEnd"/>
    </w:p>
    <w:p w14:paraId="512966AC"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Well, I, before this happened, I was working all the time. I worked for a tech startup in New York City. And after, aside from th</w:t>
      </w:r>
      <w:r w:rsidRPr="001E6009">
        <w:rPr>
          <w:rFonts w:ascii="Times New Roman" w:hAnsi="Times New Roman" w:cs="Times New Roman"/>
          <w:sz w:val="24"/>
          <w:szCs w:val="24"/>
        </w:rPr>
        <w:t>at, you know, I obviously go out with friends a couple times a week and play computer games.</w:t>
      </w:r>
    </w:p>
    <w:p w14:paraId="3C54C3C1" w14:textId="77777777" w:rsidR="00A22F97" w:rsidRPr="001E6009" w:rsidRDefault="00A22F97">
      <w:pPr>
        <w:spacing w:after="0"/>
        <w:rPr>
          <w:rFonts w:ascii="Times New Roman" w:hAnsi="Times New Roman" w:cs="Times New Roman"/>
          <w:sz w:val="24"/>
          <w:szCs w:val="24"/>
        </w:rPr>
      </w:pPr>
    </w:p>
    <w:p w14:paraId="1AE692D7"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00:58</w:t>
      </w:r>
      <w:proofErr w:type="gramEnd"/>
    </w:p>
    <w:p w14:paraId="1A9BFFC6"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Yeah. And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you, you were living in New York, but where do you live now?</w:t>
      </w:r>
    </w:p>
    <w:p w14:paraId="6DB01536" w14:textId="77777777" w:rsidR="00A22F97" w:rsidRPr="001E6009" w:rsidRDefault="00A22F97">
      <w:pPr>
        <w:spacing w:after="0"/>
        <w:rPr>
          <w:rFonts w:ascii="Times New Roman" w:hAnsi="Times New Roman" w:cs="Times New Roman"/>
          <w:sz w:val="24"/>
          <w:szCs w:val="24"/>
        </w:rPr>
      </w:pPr>
    </w:p>
    <w:p w14:paraId="172AA0FF"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01:03</w:t>
      </w:r>
      <w:proofErr w:type="gramEnd"/>
    </w:p>
    <w:p w14:paraId="596F0B29"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So now I am just outside of Madison, Wisconsin, in</w:t>
      </w:r>
      <w:r w:rsidRPr="001E6009">
        <w:rPr>
          <w:rFonts w:ascii="Times New Roman" w:hAnsi="Times New Roman" w:cs="Times New Roman"/>
          <w:sz w:val="24"/>
          <w:szCs w:val="24"/>
        </w:rPr>
        <w:t xml:space="preserve"> my </w:t>
      </w:r>
      <w:proofErr w:type="gramStart"/>
      <w:r w:rsidRPr="001E6009">
        <w:rPr>
          <w:rFonts w:ascii="Times New Roman" w:hAnsi="Times New Roman" w:cs="Times New Roman"/>
          <w:sz w:val="24"/>
          <w:szCs w:val="24"/>
        </w:rPr>
        <w:t>parents</w:t>
      </w:r>
      <w:proofErr w:type="gramEnd"/>
      <w:r w:rsidRPr="001E6009">
        <w:rPr>
          <w:rFonts w:ascii="Times New Roman" w:hAnsi="Times New Roman" w:cs="Times New Roman"/>
          <w:sz w:val="24"/>
          <w:szCs w:val="24"/>
        </w:rPr>
        <w:t xml:space="preserve"> basement at 36 years old.</w:t>
      </w:r>
    </w:p>
    <w:p w14:paraId="140C0A66" w14:textId="77777777" w:rsidR="00A22F97" w:rsidRPr="001E6009" w:rsidRDefault="00A22F97">
      <w:pPr>
        <w:spacing w:after="0"/>
        <w:rPr>
          <w:rFonts w:ascii="Times New Roman" w:hAnsi="Times New Roman" w:cs="Times New Roman"/>
          <w:sz w:val="24"/>
          <w:szCs w:val="24"/>
        </w:rPr>
      </w:pPr>
    </w:p>
    <w:p w14:paraId="2CF7B11D"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01:10</w:t>
      </w:r>
      <w:proofErr w:type="gramEnd"/>
    </w:p>
    <w:p w14:paraId="35527902"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What's it like to live there?</w:t>
      </w:r>
    </w:p>
    <w:p w14:paraId="37F9028A" w14:textId="77777777" w:rsidR="00A22F97" w:rsidRPr="001E6009" w:rsidRDefault="00A22F97">
      <w:pPr>
        <w:spacing w:after="0"/>
        <w:rPr>
          <w:rFonts w:ascii="Times New Roman" w:hAnsi="Times New Roman" w:cs="Times New Roman"/>
          <w:sz w:val="24"/>
          <w:szCs w:val="24"/>
        </w:rPr>
      </w:pPr>
    </w:p>
    <w:p w14:paraId="66E3468A"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01:12</w:t>
      </w:r>
      <w:proofErr w:type="gramEnd"/>
    </w:p>
    <w:p w14:paraId="3816173E"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I mean, I'm fairly lucky that we have a large space here and that we have internet. I think if this happened, even 10 years ago, people would </w:t>
      </w:r>
      <w:r w:rsidRPr="001E6009">
        <w:rPr>
          <w:rFonts w:ascii="Times New Roman" w:hAnsi="Times New Roman" w:cs="Times New Roman"/>
          <w:sz w:val="24"/>
          <w:szCs w:val="24"/>
        </w:rPr>
        <w:t>have lost their minds.</w:t>
      </w:r>
    </w:p>
    <w:p w14:paraId="428669B5" w14:textId="77777777" w:rsidR="00A22F97" w:rsidRPr="001E6009" w:rsidRDefault="00A22F97">
      <w:pPr>
        <w:spacing w:after="0"/>
        <w:rPr>
          <w:rFonts w:ascii="Times New Roman" w:hAnsi="Times New Roman" w:cs="Times New Roman"/>
          <w:sz w:val="24"/>
          <w:szCs w:val="24"/>
        </w:rPr>
      </w:pPr>
    </w:p>
    <w:p w14:paraId="399229D5"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01:25</w:t>
      </w:r>
      <w:proofErr w:type="gramEnd"/>
    </w:p>
    <w:p w14:paraId="375BAB7E"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I think people may be losing their minds.</w:t>
      </w:r>
    </w:p>
    <w:p w14:paraId="52CED5D1" w14:textId="77777777" w:rsidR="00A22F97" w:rsidRPr="001E6009" w:rsidRDefault="00A22F97">
      <w:pPr>
        <w:spacing w:after="0"/>
        <w:rPr>
          <w:rFonts w:ascii="Times New Roman" w:hAnsi="Times New Roman" w:cs="Times New Roman"/>
          <w:sz w:val="24"/>
          <w:szCs w:val="24"/>
        </w:rPr>
      </w:pPr>
    </w:p>
    <w:p w14:paraId="63ED92FB"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01:28</w:t>
      </w:r>
      <w:proofErr w:type="gramEnd"/>
    </w:p>
    <w:p w14:paraId="2C2CA224"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Yeah. But it's, it's fairly. It's okay here, you know, because while I'm sure I'm getting on their nerves, we have a lot of space. We have a lot of </w:t>
      </w:r>
      <w:r w:rsidRPr="001E6009">
        <w:rPr>
          <w:rFonts w:ascii="Times New Roman" w:hAnsi="Times New Roman" w:cs="Times New Roman"/>
          <w:sz w:val="24"/>
          <w:szCs w:val="24"/>
        </w:rPr>
        <w:t>food, we have safety. It's night and day, here being in the suburbs in Wisconsin, as to where it was in New York City when I left. It was actually getting kind of scary there.</w:t>
      </w:r>
    </w:p>
    <w:p w14:paraId="47551BB0" w14:textId="77777777" w:rsidR="00A22F97" w:rsidRPr="001E6009" w:rsidRDefault="00A22F97">
      <w:pPr>
        <w:spacing w:after="0"/>
        <w:rPr>
          <w:rFonts w:ascii="Times New Roman" w:hAnsi="Times New Roman" w:cs="Times New Roman"/>
          <w:sz w:val="24"/>
          <w:szCs w:val="24"/>
        </w:rPr>
      </w:pPr>
    </w:p>
    <w:p w14:paraId="27141C42"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01:50</w:t>
      </w:r>
      <w:proofErr w:type="gramEnd"/>
    </w:p>
    <w:p w14:paraId="498CEA57"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And how long ago did you leave?</w:t>
      </w:r>
    </w:p>
    <w:p w14:paraId="3E06E7B1" w14:textId="77777777" w:rsidR="00A22F97" w:rsidRPr="001E6009" w:rsidRDefault="00A22F97">
      <w:pPr>
        <w:spacing w:after="0"/>
        <w:rPr>
          <w:rFonts w:ascii="Times New Roman" w:hAnsi="Times New Roman" w:cs="Times New Roman"/>
          <w:sz w:val="24"/>
          <w:szCs w:val="24"/>
        </w:rPr>
      </w:pPr>
    </w:p>
    <w:p w14:paraId="29F35435"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01:53</w:t>
      </w:r>
      <w:proofErr w:type="gramEnd"/>
    </w:p>
    <w:p w14:paraId="76F24619"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I think t</w:t>
      </w:r>
      <w:r w:rsidRPr="001E6009">
        <w:rPr>
          <w:rFonts w:ascii="Times New Roman" w:hAnsi="Times New Roman" w:cs="Times New Roman"/>
          <w:sz w:val="24"/>
          <w:szCs w:val="24"/>
        </w:rPr>
        <w:t>ake a look. I left about a month ago. early April is when I got back here.</w:t>
      </w:r>
    </w:p>
    <w:p w14:paraId="47782CE9" w14:textId="77777777" w:rsidR="00A22F97" w:rsidRPr="001E6009" w:rsidRDefault="00A22F97">
      <w:pPr>
        <w:spacing w:after="0"/>
        <w:rPr>
          <w:rFonts w:ascii="Times New Roman" w:hAnsi="Times New Roman" w:cs="Times New Roman"/>
          <w:sz w:val="24"/>
          <w:szCs w:val="24"/>
        </w:rPr>
      </w:pPr>
    </w:p>
    <w:p w14:paraId="685FBBFC"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02:01</w:t>
      </w:r>
      <w:proofErr w:type="gramEnd"/>
    </w:p>
    <w:p w14:paraId="3BBBAE7B"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And when you first learned about COVID-19, what were your thoughts about it? And have your thoughts changed since then?</w:t>
      </w:r>
    </w:p>
    <w:p w14:paraId="2A2168CC" w14:textId="77777777" w:rsidR="00A22F97" w:rsidRPr="001E6009" w:rsidRDefault="00A22F97">
      <w:pPr>
        <w:spacing w:after="0"/>
        <w:rPr>
          <w:rFonts w:ascii="Times New Roman" w:hAnsi="Times New Roman" w:cs="Times New Roman"/>
          <w:sz w:val="24"/>
          <w:szCs w:val="24"/>
        </w:rPr>
      </w:pPr>
    </w:p>
    <w:p w14:paraId="5EBE11DB"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02:09</w:t>
      </w:r>
      <w:proofErr w:type="gramEnd"/>
    </w:p>
    <w:p w14:paraId="3CBFDDCB"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Oh, absolutely. When I</w:t>
      </w:r>
      <w:r w:rsidRPr="001E6009">
        <w:rPr>
          <w:rFonts w:ascii="Times New Roman" w:hAnsi="Times New Roman" w:cs="Times New Roman"/>
          <w:sz w:val="24"/>
          <w:szCs w:val="24"/>
        </w:rPr>
        <w:t xml:space="preserve"> first heard about it, I thought it was going to be exactly like SARS, or the Middle Eastern version, where there'd be a handful of deaths overseas, and we'd hear about it. And then that would be it. Obviously, as time went on, you know, again, it happened</w:t>
      </w:r>
      <w:r w:rsidRPr="001E6009">
        <w:rPr>
          <w:rFonts w:ascii="Times New Roman" w:hAnsi="Times New Roman" w:cs="Times New Roman"/>
          <w:sz w:val="24"/>
          <w:szCs w:val="24"/>
        </w:rPr>
        <w:t xml:space="preserve"> quickly. In New York. I was there one day joking with the guy at the bodega, the local corner store where everyone gets everything. I was joking with him one day I said, Oh, you're not worried. He said, </w:t>
      </w:r>
      <w:proofErr w:type="gramStart"/>
      <w:r w:rsidRPr="001E6009">
        <w:rPr>
          <w:rFonts w:ascii="Times New Roman" w:hAnsi="Times New Roman" w:cs="Times New Roman"/>
          <w:sz w:val="24"/>
          <w:szCs w:val="24"/>
        </w:rPr>
        <w:t>Don't</w:t>
      </w:r>
      <w:proofErr w:type="gramEnd"/>
      <w:r w:rsidRPr="001E6009">
        <w:rPr>
          <w:rFonts w:ascii="Times New Roman" w:hAnsi="Times New Roman" w:cs="Times New Roman"/>
          <w:sz w:val="24"/>
          <w:szCs w:val="24"/>
        </w:rPr>
        <w:t xml:space="preserve"> worry. Next day, he was wearing gloves. They a</w:t>
      </w:r>
      <w:r w:rsidRPr="001E6009">
        <w:rPr>
          <w:rFonts w:ascii="Times New Roman" w:hAnsi="Times New Roman" w:cs="Times New Roman"/>
          <w:sz w:val="24"/>
          <w:szCs w:val="24"/>
        </w:rPr>
        <w:t>fter that he was wearing a face mask. And the next day I went there, the whole place was closed down. And that's when I knew it was serious, because it's that's where everyone gets their food. It's not like there's, you know, supermarkets everywhere around</w:t>
      </w:r>
      <w:r w:rsidRPr="001E6009">
        <w:rPr>
          <w:rFonts w:ascii="Times New Roman" w:hAnsi="Times New Roman" w:cs="Times New Roman"/>
          <w:sz w:val="24"/>
          <w:szCs w:val="24"/>
        </w:rPr>
        <w:t xml:space="preserve"> that area, especially that neighborhood. So now, I think, yeah, I mean, my whole perceptions change. I think it's, you know, it's very real, very, a lot of people are going to suffer not just in terms of the disease itself, but all of the things that come</w:t>
      </w:r>
      <w:r w:rsidRPr="001E6009">
        <w:rPr>
          <w:rFonts w:ascii="Times New Roman" w:hAnsi="Times New Roman" w:cs="Times New Roman"/>
          <w:sz w:val="24"/>
          <w:szCs w:val="24"/>
        </w:rPr>
        <w:t xml:space="preserve"> along with it. Economics, isolation, I think all of that takes a heavy toll on people.</w:t>
      </w:r>
    </w:p>
    <w:p w14:paraId="27AC896B" w14:textId="77777777" w:rsidR="00A22F97" w:rsidRPr="001E6009" w:rsidRDefault="00A22F97">
      <w:pPr>
        <w:spacing w:after="0"/>
        <w:rPr>
          <w:rFonts w:ascii="Times New Roman" w:hAnsi="Times New Roman" w:cs="Times New Roman"/>
          <w:sz w:val="24"/>
          <w:szCs w:val="24"/>
        </w:rPr>
      </w:pPr>
    </w:p>
    <w:p w14:paraId="21208B17"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03:16</w:t>
      </w:r>
      <w:proofErr w:type="gramEnd"/>
    </w:p>
    <w:p w14:paraId="7884B430"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Sure. And what issues have you most concerned about the pandemic?</w:t>
      </w:r>
    </w:p>
    <w:p w14:paraId="1601968B" w14:textId="77777777" w:rsidR="00A22F97" w:rsidRPr="001E6009" w:rsidRDefault="00A22F97">
      <w:pPr>
        <w:spacing w:after="0"/>
        <w:rPr>
          <w:rFonts w:ascii="Times New Roman" w:hAnsi="Times New Roman" w:cs="Times New Roman"/>
          <w:sz w:val="24"/>
          <w:szCs w:val="24"/>
        </w:rPr>
      </w:pPr>
    </w:p>
    <w:p w14:paraId="55F904C6"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03:24</w:t>
      </w:r>
      <w:proofErr w:type="gramEnd"/>
    </w:p>
    <w:p w14:paraId="4D38F533"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Well, selfishly, my biggest concern returning was potentially b</w:t>
      </w:r>
      <w:r w:rsidRPr="001E6009">
        <w:rPr>
          <w:rFonts w:ascii="Times New Roman" w:hAnsi="Times New Roman" w:cs="Times New Roman"/>
          <w:sz w:val="24"/>
          <w:szCs w:val="24"/>
        </w:rPr>
        <w:t xml:space="preserve">eing exposed to it, and then perhaps giving it to my parents or someone in Wisconsin, you know, I didn't want to have that happen.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I filed the full quarantine like strict quarantine two weeks in the basement, you know, no contact sort of a thing. Luckil</w:t>
      </w:r>
      <w:r w:rsidRPr="001E6009">
        <w:rPr>
          <w:rFonts w:ascii="Times New Roman" w:hAnsi="Times New Roman" w:cs="Times New Roman"/>
          <w:sz w:val="24"/>
          <w:szCs w:val="24"/>
        </w:rPr>
        <w:t xml:space="preserve">y, there was no issues with that. Overall, my biggest concern, aside from just the actual sheer loss of life is kind of the weird split I'm seeing in society, you know, where it seems like, people are either taking it very </w:t>
      </w:r>
      <w:proofErr w:type="gramStart"/>
      <w:r w:rsidRPr="001E6009">
        <w:rPr>
          <w:rFonts w:ascii="Times New Roman" w:hAnsi="Times New Roman" w:cs="Times New Roman"/>
          <w:sz w:val="24"/>
          <w:szCs w:val="24"/>
        </w:rPr>
        <w:t>serious</w:t>
      </w:r>
      <w:proofErr w:type="gramEnd"/>
      <w:r w:rsidRPr="001E6009">
        <w:rPr>
          <w:rFonts w:ascii="Times New Roman" w:hAnsi="Times New Roman" w:cs="Times New Roman"/>
          <w:sz w:val="24"/>
          <w:szCs w:val="24"/>
        </w:rPr>
        <w:t>, or they're convinced it'</w:t>
      </w:r>
      <w:r w:rsidRPr="001E6009">
        <w:rPr>
          <w:rFonts w:ascii="Times New Roman" w:hAnsi="Times New Roman" w:cs="Times New Roman"/>
          <w:sz w:val="24"/>
          <w:szCs w:val="24"/>
        </w:rPr>
        <w:t>s a conspiracy. And there, it seems like they're just, it's driving a wedge, you know.</w:t>
      </w:r>
    </w:p>
    <w:p w14:paraId="1D237421" w14:textId="77777777" w:rsidR="00A22F97" w:rsidRPr="001E6009" w:rsidRDefault="00A22F97">
      <w:pPr>
        <w:spacing w:after="0"/>
        <w:rPr>
          <w:rFonts w:ascii="Times New Roman" w:hAnsi="Times New Roman" w:cs="Times New Roman"/>
          <w:sz w:val="24"/>
          <w:szCs w:val="24"/>
        </w:rPr>
      </w:pPr>
    </w:p>
    <w:p w14:paraId="742ADE37"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04:08</w:t>
      </w:r>
      <w:proofErr w:type="gramEnd"/>
    </w:p>
    <w:p w14:paraId="2B9BE815"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And with your employment, how has COVID-19 affected your job?</w:t>
      </w:r>
    </w:p>
    <w:p w14:paraId="17232A19" w14:textId="77777777" w:rsidR="00A22F97" w:rsidRPr="001E6009" w:rsidRDefault="00A22F97">
      <w:pPr>
        <w:spacing w:after="0"/>
        <w:rPr>
          <w:rFonts w:ascii="Times New Roman" w:hAnsi="Times New Roman" w:cs="Times New Roman"/>
          <w:sz w:val="24"/>
          <w:szCs w:val="24"/>
        </w:rPr>
      </w:pPr>
    </w:p>
    <w:p w14:paraId="3B12CAF6"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04:14</w:t>
      </w:r>
      <w:proofErr w:type="gramEnd"/>
    </w:p>
    <w:p w14:paraId="5B011CF4"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I mean, it's a disaster. To go from, you know, New York City making </w:t>
      </w:r>
      <w:r w:rsidRPr="001E6009">
        <w:rPr>
          <w:rFonts w:ascii="Times New Roman" w:hAnsi="Times New Roman" w:cs="Times New Roman"/>
          <w:sz w:val="24"/>
          <w:szCs w:val="24"/>
        </w:rPr>
        <w:t xml:space="preserve">a ton of money, being you know, going to an office in a suit every day in Midtown, to being in my </w:t>
      </w:r>
      <w:proofErr w:type="gramStart"/>
      <w:r w:rsidRPr="001E6009">
        <w:rPr>
          <w:rFonts w:ascii="Times New Roman" w:hAnsi="Times New Roman" w:cs="Times New Roman"/>
          <w:sz w:val="24"/>
          <w:szCs w:val="24"/>
        </w:rPr>
        <w:t>parents</w:t>
      </w:r>
      <w:proofErr w:type="gramEnd"/>
      <w:r w:rsidRPr="001E6009">
        <w:rPr>
          <w:rFonts w:ascii="Times New Roman" w:hAnsi="Times New Roman" w:cs="Times New Roman"/>
          <w:sz w:val="24"/>
          <w:szCs w:val="24"/>
        </w:rPr>
        <w:t xml:space="preserve"> basement, making zoom calls, you know, when we have things going on, but a lot of the work we were doing is dried up. You know, </w:t>
      </w:r>
      <w:r w:rsidRPr="001E6009">
        <w:rPr>
          <w:rFonts w:ascii="Times New Roman" w:hAnsi="Times New Roman" w:cs="Times New Roman"/>
          <w:sz w:val="24"/>
          <w:szCs w:val="24"/>
        </w:rPr>
        <w:lastRenderedPageBreak/>
        <w:t>we were working in sta</w:t>
      </w:r>
      <w:r w:rsidRPr="001E6009">
        <w:rPr>
          <w:rFonts w:ascii="Times New Roman" w:hAnsi="Times New Roman" w:cs="Times New Roman"/>
          <w:sz w:val="24"/>
          <w:szCs w:val="24"/>
        </w:rPr>
        <w:t>ffing, AI based artificial intelligence, staffing, we could find candidates for people. I won't bore you with the details, but no one's hiring right now. It's gone the opposite direction. We're all kind of just sitting on our hands, waiting to see what hap</w:t>
      </w:r>
      <w:r w:rsidRPr="001E6009">
        <w:rPr>
          <w:rFonts w:ascii="Times New Roman" w:hAnsi="Times New Roman" w:cs="Times New Roman"/>
          <w:sz w:val="24"/>
          <w:szCs w:val="24"/>
        </w:rPr>
        <w:t>pens.</w:t>
      </w:r>
    </w:p>
    <w:p w14:paraId="54C09175" w14:textId="77777777" w:rsidR="00A22F97" w:rsidRPr="001E6009" w:rsidRDefault="00A22F97">
      <w:pPr>
        <w:spacing w:after="0"/>
        <w:rPr>
          <w:rFonts w:ascii="Times New Roman" w:hAnsi="Times New Roman" w:cs="Times New Roman"/>
          <w:sz w:val="24"/>
          <w:szCs w:val="24"/>
        </w:rPr>
      </w:pPr>
    </w:p>
    <w:p w14:paraId="7A992704"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04:53</w:t>
      </w:r>
      <w:proofErr w:type="gramEnd"/>
    </w:p>
    <w:p w14:paraId="607ACBC6"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And what concerns you have about the effects of COVID-19 on your employment in the economy more broadly?</w:t>
      </w:r>
    </w:p>
    <w:p w14:paraId="61E84691" w14:textId="77777777" w:rsidR="00A22F97" w:rsidRPr="001E6009" w:rsidRDefault="00A22F97">
      <w:pPr>
        <w:spacing w:after="0"/>
        <w:rPr>
          <w:rFonts w:ascii="Times New Roman" w:hAnsi="Times New Roman" w:cs="Times New Roman"/>
          <w:sz w:val="24"/>
          <w:szCs w:val="24"/>
        </w:rPr>
      </w:pPr>
    </w:p>
    <w:p w14:paraId="26E80823"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05:03</w:t>
      </w:r>
      <w:proofErr w:type="gramEnd"/>
    </w:p>
    <w:p w14:paraId="2E8CE9ED"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Well, I think that I'm like, I'm of the opinion there was going to be a recession at some point, </w:t>
      </w:r>
      <w:r w:rsidRPr="001E6009">
        <w:rPr>
          <w:rFonts w:ascii="Times New Roman" w:hAnsi="Times New Roman" w:cs="Times New Roman"/>
          <w:sz w:val="24"/>
          <w:szCs w:val="24"/>
        </w:rPr>
        <w:t>regardless of this. I think this obviously made it worse, seeing the unemployment numbers are crazy. You know, what is 34 million unemployed. Even in the Great Recession, it was a fraction of that. I think this will absolutely have lasting impacts on the e</w:t>
      </w:r>
      <w:r w:rsidRPr="001E6009">
        <w:rPr>
          <w:rFonts w:ascii="Times New Roman" w:hAnsi="Times New Roman" w:cs="Times New Roman"/>
          <w:sz w:val="24"/>
          <w:szCs w:val="24"/>
        </w:rPr>
        <w:t xml:space="preserve">conomy. But I also wonder, when people get back to it, if there is a certain day where everything's back functioning, I think that would be a great time to start a restaurant, because I think everyone's going to be going out to eat, everyone's going to go </w:t>
      </w:r>
      <w:r w:rsidRPr="001E6009">
        <w:rPr>
          <w:rFonts w:ascii="Times New Roman" w:hAnsi="Times New Roman" w:cs="Times New Roman"/>
          <w:sz w:val="24"/>
          <w:szCs w:val="24"/>
        </w:rPr>
        <w:t>into the movies. I think it'll be interesting bounce back. But it will affect things long term, I'm sure.</w:t>
      </w:r>
    </w:p>
    <w:p w14:paraId="6EF70050" w14:textId="77777777" w:rsidR="00A22F97" w:rsidRPr="001E6009" w:rsidRDefault="00A22F97">
      <w:pPr>
        <w:spacing w:after="0"/>
        <w:rPr>
          <w:rFonts w:ascii="Times New Roman" w:hAnsi="Times New Roman" w:cs="Times New Roman"/>
          <w:sz w:val="24"/>
          <w:szCs w:val="24"/>
        </w:rPr>
      </w:pPr>
    </w:p>
    <w:p w14:paraId="14D3E764"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05:44</w:t>
      </w:r>
      <w:proofErr w:type="gramEnd"/>
    </w:p>
    <w:p w14:paraId="20609137"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Yeah, um, how is COVID 19 pandemic affected? The employment of other people, you know? And in what ways? Are your parents still wor</w:t>
      </w:r>
      <w:r w:rsidRPr="001E6009">
        <w:rPr>
          <w:rFonts w:ascii="Times New Roman" w:hAnsi="Times New Roman" w:cs="Times New Roman"/>
          <w:sz w:val="24"/>
          <w:szCs w:val="24"/>
        </w:rPr>
        <w:t>king?</w:t>
      </w:r>
    </w:p>
    <w:p w14:paraId="33AFB310" w14:textId="77777777" w:rsidR="00A22F97" w:rsidRPr="001E6009" w:rsidRDefault="00A22F97">
      <w:pPr>
        <w:spacing w:after="0"/>
        <w:rPr>
          <w:rFonts w:ascii="Times New Roman" w:hAnsi="Times New Roman" w:cs="Times New Roman"/>
          <w:sz w:val="24"/>
          <w:szCs w:val="24"/>
        </w:rPr>
      </w:pPr>
    </w:p>
    <w:p w14:paraId="76753C9C"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05:53</w:t>
      </w:r>
      <w:proofErr w:type="gramEnd"/>
    </w:p>
    <w:p w14:paraId="0AA317AC"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They're both retired, luckily, because, you know, that would have been an issue. Especially because, you know, my </w:t>
      </w:r>
      <w:proofErr w:type="gramStart"/>
      <w:r w:rsidRPr="001E6009">
        <w:rPr>
          <w:rFonts w:ascii="Times New Roman" w:hAnsi="Times New Roman" w:cs="Times New Roman"/>
          <w:sz w:val="24"/>
          <w:szCs w:val="24"/>
        </w:rPr>
        <w:t>mother's</w:t>
      </w:r>
      <w:proofErr w:type="gramEnd"/>
      <w:r w:rsidRPr="001E6009">
        <w:rPr>
          <w:rFonts w:ascii="Times New Roman" w:hAnsi="Times New Roman" w:cs="Times New Roman"/>
          <w:sz w:val="24"/>
          <w:szCs w:val="24"/>
        </w:rPr>
        <w:t xml:space="preserve"> was a teacher, and my dad was a letter carrier.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he would still be out there in the thick of it, you know</w:t>
      </w:r>
      <w:r w:rsidRPr="001E6009">
        <w:rPr>
          <w:rFonts w:ascii="Times New Roman" w:hAnsi="Times New Roman" w:cs="Times New Roman"/>
          <w:sz w:val="24"/>
          <w:szCs w:val="24"/>
        </w:rPr>
        <w:t>, but they recently retired, just as luck would have it. I have some as like, everyone. I know, so many people, friends and family members that are just out of work. Anyone I knew that worked in the service industry is just out of luck, you know, and I sti</w:t>
      </w:r>
      <w:r w:rsidRPr="001E6009">
        <w:rPr>
          <w:rFonts w:ascii="Times New Roman" w:hAnsi="Times New Roman" w:cs="Times New Roman"/>
          <w:sz w:val="24"/>
          <w:szCs w:val="24"/>
        </w:rPr>
        <w:t xml:space="preserve">ll have friends in New York City that are really struggling. I know, there's a gal I know who is from. She's from Russia, right? And she worked as a server and make good money. Well, she's just out of luck now. And she can't get unemployment either.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she</w:t>
      </w:r>
      <w:r w:rsidRPr="001E6009">
        <w:rPr>
          <w:rFonts w:ascii="Times New Roman" w:hAnsi="Times New Roman" w:cs="Times New Roman"/>
          <w:sz w:val="24"/>
          <w:szCs w:val="24"/>
        </w:rPr>
        <w:t xml:space="preserve"> basically is here with no family. Nothing, you know, so I sent her 100 bucks or something, but that's not going to last her.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I know a lot of people like that where they're just out of a job, no idea when they'll be back to work.</w:t>
      </w:r>
    </w:p>
    <w:p w14:paraId="2DCFE3A6" w14:textId="77777777" w:rsidR="00A22F97" w:rsidRPr="001E6009" w:rsidRDefault="00A22F97">
      <w:pPr>
        <w:spacing w:after="0"/>
        <w:rPr>
          <w:rFonts w:ascii="Times New Roman" w:hAnsi="Times New Roman" w:cs="Times New Roman"/>
          <w:sz w:val="24"/>
          <w:szCs w:val="24"/>
        </w:rPr>
      </w:pPr>
    </w:p>
    <w:p w14:paraId="1B5D19B2"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07:00</w:t>
      </w:r>
      <w:proofErr w:type="gramEnd"/>
    </w:p>
    <w:p w14:paraId="5DAF7297"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Was </w:t>
      </w:r>
      <w:r w:rsidRPr="001E6009">
        <w:rPr>
          <w:rFonts w:ascii="Times New Roman" w:hAnsi="Times New Roman" w:cs="Times New Roman"/>
          <w:sz w:val="24"/>
          <w:szCs w:val="24"/>
        </w:rPr>
        <w:t xml:space="preserve">there any kind of moratorium on </w:t>
      </w:r>
      <w:proofErr w:type="spellStart"/>
      <w:r w:rsidRPr="001E6009">
        <w:rPr>
          <w:rFonts w:ascii="Times New Roman" w:hAnsi="Times New Roman" w:cs="Times New Roman"/>
          <w:sz w:val="24"/>
          <w:szCs w:val="24"/>
        </w:rPr>
        <w:t>on</w:t>
      </w:r>
      <w:proofErr w:type="spellEnd"/>
      <w:r w:rsidRPr="001E6009">
        <w:rPr>
          <w:rFonts w:ascii="Times New Roman" w:hAnsi="Times New Roman" w:cs="Times New Roman"/>
          <w:sz w:val="24"/>
          <w:szCs w:val="24"/>
        </w:rPr>
        <w:t xml:space="preserve"> rent or bills in New York?</w:t>
      </w:r>
    </w:p>
    <w:p w14:paraId="2ECBFC26" w14:textId="77777777" w:rsidR="00A22F97" w:rsidRPr="001E6009" w:rsidRDefault="00A22F97">
      <w:pPr>
        <w:spacing w:after="0"/>
        <w:rPr>
          <w:rFonts w:ascii="Times New Roman" w:hAnsi="Times New Roman" w:cs="Times New Roman"/>
          <w:sz w:val="24"/>
          <w:szCs w:val="24"/>
        </w:rPr>
      </w:pPr>
    </w:p>
    <w:p w14:paraId="629509DB"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07:04</w:t>
      </w:r>
      <w:proofErr w:type="gramEnd"/>
    </w:p>
    <w:p w14:paraId="0AA7FE6A"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God so this annoys me, there's a moratorium on eviction.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you cannot be evicted for a couple of months. However, what the landlords have done is they're saying, okay, </w:t>
      </w:r>
      <w:r w:rsidRPr="001E6009">
        <w:rPr>
          <w:rFonts w:ascii="Times New Roman" w:hAnsi="Times New Roman" w:cs="Times New Roman"/>
          <w:sz w:val="24"/>
          <w:szCs w:val="24"/>
        </w:rPr>
        <w:t xml:space="preserve">you don't have to pay March or April rent, or may rent. But then on June 1, you're responsible for all three months, that doesn't help </w:t>
      </w:r>
      <w:r w:rsidRPr="001E6009">
        <w:rPr>
          <w:rFonts w:ascii="Times New Roman" w:hAnsi="Times New Roman" w:cs="Times New Roman"/>
          <w:sz w:val="24"/>
          <w:szCs w:val="24"/>
        </w:rPr>
        <w:lastRenderedPageBreak/>
        <w:t>anyone, there's, if you're not working, you can't in a New York rent is at least $1,000 a month, even for the crappiest a</w:t>
      </w:r>
      <w:r w:rsidRPr="001E6009">
        <w:rPr>
          <w:rFonts w:ascii="Times New Roman" w:hAnsi="Times New Roman" w:cs="Times New Roman"/>
          <w:sz w:val="24"/>
          <w:szCs w:val="24"/>
        </w:rPr>
        <w:t xml:space="preserve">partment. So that means you have to come up with three grand over a time period that you haven't been working at all, it's really crazy to me that they think that's </w:t>
      </w:r>
      <w:proofErr w:type="spellStart"/>
      <w:r w:rsidRPr="001E6009">
        <w:rPr>
          <w:rFonts w:ascii="Times New Roman" w:hAnsi="Times New Roman" w:cs="Times New Roman"/>
          <w:sz w:val="24"/>
          <w:szCs w:val="24"/>
        </w:rPr>
        <w:t>gonna</w:t>
      </w:r>
      <w:proofErr w:type="spellEnd"/>
      <w:r w:rsidRPr="001E6009">
        <w:rPr>
          <w:rFonts w:ascii="Times New Roman" w:hAnsi="Times New Roman" w:cs="Times New Roman"/>
          <w:sz w:val="24"/>
          <w:szCs w:val="24"/>
        </w:rPr>
        <w:t xml:space="preserve"> be a good solution. Right?</w:t>
      </w:r>
    </w:p>
    <w:p w14:paraId="69D7D28A" w14:textId="77777777" w:rsidR="00A22F97" w:rsidRPr="001E6009" w:rsidRDefault="00A22F97">
      <w:pPr>
        <w:spacing w:after="0"/>
        <w:rPr>
          <w:rFonts w:ascii="Times New Roman" w:hAnsi="Times New Roman" w:cs="Times New Roman"/>
          <w:sz w:val="24"/>
          <w:szCs w:val="24"/>
        </w:rPr>
      </w:pPr>
    </w:p>
    <w:p w14:paraId="17B4F484"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07:48</w:t>
      </w:r>
      <w:proofErr w:type="gramEnd"/>
    </w:p>
    <w:p w14:paraId="14153383"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How is COVID-19 affected you and your f</w:t>
      </w:r>
      <w:r w:rsidRPr="001E6009">
        <w:rPr>
          <w:rFonts w:ascii="Times New Roman" w:hAnsi="Times New Roman" w:cs="Times New Roman"/>
          <w:sz w:val="24"/>
          <w:szCs w:val="24"/>
        </w:rPr>
        <w:t xml:space="preserve">amily in your </w:t>
      </w:r>
      <w:proofErr w:type="gramStart"/>
      <w:r w:rsidRPr="001E6009">
        <w:rPr>
          <w:rFonts w:ascii="Times New Roman" w:hAnsi="Times New Roman" w:cs="Times New Roman"/>
          <w:sz w:val="24"/>
          <w:szCs w:val="24"/>
        </w:rPr>
        <w:t>day to day</w:t>
      </w:r>
      <w:proofErr w:type="gramEnd"/>
      <w:r w:rsidRPr="001E6009">
        <w:rPr>
          <w:rFonts w:ascii="Times New Roman" w:hAnsi="Times New Roman" w:cs="Times New Roman"/>
          <w:sz w:val="24"/>
          <w:szCs w:val="24"/>
        </w:rPr>
        <w:t xml:space="preserve"> activities?</w:t>
      </w:r>
    </w:p>
    <w:p w14:paraId="0C65EDFA" w14:textId="77777777" w:rsidR="00A22F97" w:rsidRPr="001E6009" w:rsidRDefault="00A22F97">
      <w:pPr>
        <w:spacing w:after="0"/>
        <w:rPr>
          <w:rFonts w:ascii="Times New Roman" w:hAnsi="Times New Roman" w:cs="Times New Roman"/>
          <w:sz w:val="24"/>
          <w:szCs w:val="24"/>
        </w:rPr>
      </w:pPr>
    </w:p>
    <w:p w14:paraId="3D674AF0"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07:55</w:t>
      </w:r>
      <w:proofErr w:type="gramEnd"/>
    </w:p>
    <w:p w14:paraId="3EB2BF17"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Again, I think I got somewhat </w:t>
      </w:r>
      <w:proofErr w:type="gramStart"/>
      <w:r w:rsidRPr="001E6009">
        <w:rPr>
          <w:rFonts w:ascii="Times New Roman" w:hAnsi="Times New Roman" w:cs="Times New Roman"/>
          <w:sz w:val="24"/>
          <w:szCs w:val="24"/>
        </w:rPr>
        <w:t>lucky,</w:t>
      </w:r>
      <w:proofErr w:type="gramEnd"/>
      <w:r w:rsidRPr="001E6009">
        <w:rPr>
          <w:rFonts w:ascii="Times New Roman" w:hAnsi="Times New Roman" w:cs="Times New Roman"/>
          <w:sz w:val="24"/>
          <w:szCs w:val="24"/>
        </w:rPr>
        <w:t xml:space="preserve"> I have a lot of friends who are really losing their minds. Luckily, because of the video games and stuff, I'm kind of okay hanging out in front of the internet. A</w:t>
      </w:r>
      <w:r w:rsidRPr="001E6009">
        <w:rPr>
          <w:rFonts w:ascii="Times New Roman" w:hAnsi="Times New Roman" w:cs="Times New Roman"/>
          <w:sz w:val="24"/>
          <w:szCs w:val="24"/>
        </w:rPr>
        <w:t xml:space="preserve">nd I still, I'm surrounded by, you know, family members for the first time and, you know, 15 years, I'm back at </w:t>
      </w:r>
      <w:proofErr w:type="spellStart"/>
      <w:r w:rsidRPr="001E6009">
        <w:rPr>
          <w:rFonts w:ascii="Times New Roman" w:hAnsi="Times New Roman" w:cs="Times New Roman"/>
          <w:sz w:val="24"/>
          <w:szCs w:val="24"/>
        </w:rPr>
        <w:t>my</w:t>
      </w:r>
      <w:proofErr w:type="spellEnd"/>
      <w:r w:rsidRPr="001E6009">
        <w:rPr>
          <w:rFonts w:ascii="Times New Roman" w:hAnsi="Times New Roman" w:cs="Times New Roman"/>
          <w:sz w:val="24"/>
          <w:szCs w:val="24"/>
        </w:rPr>
        <w:t xml:space="preserve">, you know, my </w:t>
      </w:r>
      <w:proofErr w:type="spellStart"/>
      <w:r w:rsidRPr="001E6009">
        <w:rPr>
          <w:rFonts w:ascii="Times New Roman" w:hAnsi="Times New Roman" w:cs="Times New Roman"/>
          <w:sz w:val="24"/>
          <w:szCs w:val="24"/>
        </w:rPr>
        <w:t>parents</w:t>
      </w:r>
      <w:proofErr w:type="spellEnd"/>
      <w:r w:rsidRPr="001E6009">
        <w:rPr>
          <w:rFonts w:ascii="Times New Roman" w:hAnsi="Times New Roman" w:cs="Times New Roman"/>
          <w:sz w:val="24"/>
          <w:szCs w:val="24"/>
        </w:rPr>
        <w:t xml:space="preserve"> house.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we're okay, it's still novel, it's still like, good to be catching up with family members. But we obviously n</w:t>
      </w:r>
      <w:r w:rsidRPr="001E6009">
        <w:rPr>
          <w:rFonts w:ascii="Times New Roman" w:hAnsi="Times New Roman" w:cs="Times New Roman"/>
          <w:sz w:val="24"/>
          <w:szCs w:val="24"/>
        </w:rPr>
        <w:t>ot doing anything outside of the house whatsoever. We're just kind of stuck here. You know, my mom or dad will go grocery shopping once a week, and fill up. And that's pretty much to extend of it just there's not a lot to do aside from we can go out in the</w:t>
      </w:r>
      <w:r w:rsidRPr="001E6009">
        <w:rPr>
          <w:rFonts w:ascii="Times New Roman" w:hAnsi="Times New Roman" w:cs="Times New Roman"/>
          <w:sz w:val="24"/>
          <w:szCs w:val="24"/>
        </w:rPr>
        <w:t xml:space="preserve"> yard. And you know, but we're not they're not even having my dad usually has a weekly get together with his buddies. And they're not even doing that just out of fear of being in too close proximity. </w:t>
      </w:r>
    </w:p>
    <w:p w14:paraId="6A59B064" w14:textId="77777777" w:rsidR="00A22F97" w:rsidRPr="001E6009" w:rsidRDefault="00A22F97">
      <w:pPr>
        <w:spacing w:after="0"/>
        <w:rPr>
          <w:rFonts w:ascii="Times New Roman" w:hAnsi="Times New Roman" w:cs="Times New Roman"/>
          <w:sz w:val="24"/>
          <w:szCs w:val="24"/>
        </w:rPr>
      </w:pPr>
    </w:p>
    <w:p w14:paraId="0DD0E0C5"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08:52</w:t>
      </w:r>
      <w:proofErr w:type="gramEnd"/>
    </w:p>
    <w:p w14:paraId="214BA362"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Right. And I think that area had a l</w:t>
      </w:r>
      <w:r w:rsidRPr="001E6009">
        <w:rPr>
          <w:rFonts w:ascii="Times New Roman" w:hAnsi="Times New Roman" w:cs="Times New Roman"/>
          <w:sz w:val="24"/>
          <w:szCs w:val="24"/>
        </w:rPr>
        <w:t>ot of cases. Didn't it?</w:t>
      </w:r>
    </w:p>
    <w:p w14:paraId="6DC7BAD2" w14:textId="77777777" w:rsidR="00A22F97" w:rsidRPr="001E6009" w:rsidRDefault="00A22F97">
      <w:pPr>
        <w:spacing w:after="0"/>
        <w:rPr>
          <w:rFonts w:ascii="Times New Roman" w:hAnsi="Times New Roman" w:cs="Times New Roman"/>
          <w:sz w:val="24"/>
          <w:szCs w:val="24"/>
        </w:rPr>
      </w:pPr>
    </w:p>
    <w:p w14:paraId="2256EA6D"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08:57</w:t>
      </w:r>
      <w:proofErr w:type="gramEnd"/>
    </w:p>
    <w:p w14:paraId="7B6C0CDE" w14:textId="77777777" w:rsidR="00A22F97" w:rsidRPr="001E6009" w:rsidRDefault="00BD51AA">
      <w:pPr>
        <w:spacing w:after="0"/>
        <w:rPr>
          <w:rFonts w:ascii="Times New Roman" w:hAnsi="Times New Roman" w:cs="Times New Roman"/>
          <w:sz w:val="24"/>
          <w:szCs w:val="24"/>
        </w:rPr>
      </w:pP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the yeah [inaudible] county area had a lot of cases for Wisconsin, again, you know, it's less than, like 1000 people, whereas in New York, there, they're saying what 20-30% of population probably has been </w:t>
      </w:r>
      <w:r w:rsidRPr="001E6009">
        <w:rPr>
          <w:rFonts w:ascii="Times New Roman" w:hAnsi="Times New Roman" w:cs="Times New Roman"/>
          <w:sz w:val="24"/>
          <w:szCs w:val="24"/>
        </w:rPr>
        <w:t>exposed. So, to me, it's feels infinitely safer, but it's still high for the area.</w:t>
      </w:r>
    </w:p>
    <w:p w14:paraId="7B36A678" w14:textId="77777777" w:rsidR="00A22F97" w:rsidRPr="001E6009" w:rsidRDefault="00A22F97">
      <w:pPr>
        <w:spacing w:after="0"/>
        <w:rPr>
          <w:rFonts w:ascii="Times New Roman" w:hAnsi="Times New Roman" w:cs="Times New Roman"/>
          <w:sz w:val="24"/>
          <w:szCs w:val="24"/>
        </w:rPr>
      </w:pPr>
    </w:p>
    <w:p w14:paraId="7A9D3350"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09:15</w:t>
      </w:r>
      <w:proofErr w:type="gramEnd"/>
    </w:p>
    <w:p w14:paraId="7BC68FA7"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[inaudible]. How is COVID-19 </w:t>
      </w:r>
      <w:proofErr w:type="gramStart"/>
      <w:r w:rsidRPr="001E6009">
        <w:rPr>
          <w:rFonts w:ascii="Times New Roman" w:hAnsi="Times New Roman" w:cs="Times New Roman"/>
          <w:sz w:val="24"/>
          <w:szCs w:val="24"/>
        </w:rPr>
        <w:t>affected</w:t>
      </w:r>
      <w:proofErr w:type="gramEnd"/>
      <w:r w:rsidRPr="001E6009">
        <w:rPr>
          <w:rFonts w:ascii="Times New Roman" w:hAnsi="Times New Roman" w:cs="Times New Roman"/>
          <w:sz w:val="24"/>
          <w:szCs w:val="24"/>
        </w:rPr>
        <w:t xml:space="preserve"> the way that you associate and communicate with your friends and family?</w:t>
      </w:r>
    </w:p>
    <w:p w14:paraId="0B81E2CC" w14:textId="77777777" w:rsidR="00A22F97" w:rsidRPr="001E6009" w:rsidRDefault="00A22F97">
      <w:pPr>
        <w:spacing w:after="0"/>
        <w:rPr>
          <w:rFonts w:ascii="Times New Roman" w:hAnsi="Times New Roman" w:cs="Times New Roman"/>
          <w:sz w:val="24"/>
          <w:szCs w:val="24"/>
        </w:rPr>
      </w:pPr>
    </w:p>
    <w:p w14:paraId="10E65998"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09:23</w:t>
      </w:r>
      <w:proofErr w:type="gramEnd"/>
    </w:p>
    <w:p w14:paraId="7007D982"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Well, all in person stu</w:t>
      </w:r>
      <w:r w:rsidRPr="001E6009">
        <w:rPr>
          <w:rFonts w:ascii="Times New Roman" w:hAnsi="Times New Roman" w:cs="Times New Roman"/>
          <w:sz w:val="24"/>
          <w:szCs w:val="24"/>
        </w:rPr>
        <w:t xml:space="preserve">ff is done. You know, I had to see my Happy Birthday sign here. I had to do my birthday over zoom, which was I mean, it would be heartbreaking if everyone wasn't doing things like that right now. You know, the only positive of this is I completely have no </w:t>
      </w:r>
      <w:r w:rsidRPr="001E6009">
        <w:rPr>
          <w:rFonts w:ascii="Times New Roman" w:hAnsi="Times New Roman" w:cs="Times New Roman"/>
          <w:sz w:val="24"/>
          <w:szCs w:val="24"/>
        </w:rPr>
        <w:t>FOMO no fear of missing out because I know everyone's in the same boat stuck at home right now.</w:t>
      </w:r>
    </w:p>
    <w:p w14:paraId="78304064" w14:textId="77777777" w:rsidR="00A22F97" w:rsidRPr="001E6009" w:rsidRDefault="00A22F97">
      <w:pPr>
        <w:spacing w:after="0"/>
        <w:rPr>
          <w:rFonts w:ascii="Times New Roman" w:hAnsi="Times New Roman" w:cs="Times New Roman"/>
          <w:sz w:val="24"/>
          <w:szCs w:val="24"/>
        </w:rPr>
      </w:pPr>
    </w:p>
    <w:p w14:paraId="6E233962"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09:48</w:t>
      </w:r>
      <w:proofErr w:type="gramEnd"/>
    </w:p>
    <w:p w14:paraId="585D4495"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Yeah. What have been the biggest challenges that you faced during COVID-19?</w:t>
      </w:r>
    </w:p>
    <w:p w14:paraId="0D1CFC32" w14:textId="77777777" w:rsidR="00A22F97" w:rsidRPr="001E6009" w:rsidRDefault="00A22F97">
      <w:pPr>
        <w:spacing w:after="0"/>
        <w:rPr>
          <w:rFonts w:ascii="Times New Roman" w:hAnsi="Times New Roman" w:cs="Times New Roman"/>
          <w:sz w:val="24"/>
          <w:szCs w:val="24"/>
        </w:rPr>
      </w:pPr>
    </w:p>
    <w:p w14:paraId="2C03CB81"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09:56</w:t>
      </w:r>
      <w:proofErr w:type="gramEnd"/>
    </w:p>
    <w:p w14:paraId="28A2D654"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lastRenderedPageBreak/>
        <w:t xml:space="preserve">Well, I mean, the decision to leave New York </w:t>
      </w:r>
      <w:r w:rsidRPr="001E6009">
        <w:rPr>
          <w:rFonts w:ascii="Times New Roman" w:hAnsi="Times New Roman" w:cs="Times New Roman"/>
          <w:sz w:val="24"/>
          <w:szCs w:val="24"/>
        </w:rPr>
        <w:t xml:space="preserve">was a really big one. You know, and it's going to have lasting impacts financially based on just the way we had to kind of leave our work where it was at. The company was </w:t>
      </w:r>
      <w:proofErr w:type="spellStart"/>
      <w:r w:rsidRPr="001E6009">
        <w:rPr>
          <w:rFonts w:ascii="Times New Roman" w:hAnsi="Times New Roman" w:cs="Times New Roman"/>
          <w:sz w:val="24"/>
          <w:szCs w:val="24"/>
        </w:rPr>
        <w:t>was</w:t>
      </w:r>
      <w:proofErr w:type="spellEnd"/>
      <w:r w:rsidRPr="001E6009">
        <w:rPr>
          <w:rFonts w:ascii="Times New Roman" w:hAnsi="Times New Roman" w:cs="Times New Roman"/>
          <w:sz w:val="24"/>
          <w:szCs w:val="24"/>
        </w:rPr>
        <w:t xml:space="preserve"> on the cusp of being acquired.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there's all sorts of issues that have come up w</w:t>
      </w:r>
      <w:r w:rsidRPr="001E6009">
        <w:rPr>
          <w:rFonts w:ascii="Times New Roman" w:hAnsi="Times New Roman" w:cs="Times New Roman"/>
          <w:sz w:val="24"/>
          <w:szCs w:val="24"/>
        </w:rPr>
        <w:t>ith this. And we've don't know where it will land. But yeah, the biggest impacts to me personally have just been isolation based, like sitting at home, I'm very lucky that I'm here, like I said, in a house with surrounded by family members. But I have no i</w:t>
      </w:r>
      <w:r w:rsidRPr="001E6009">
        <w:rPr>
          <w:rFonts w:ascii="Times New Roman" w:hAnsi="Times New Roman" w:cs="Times New Roman"/>
          <w:sz w:val="24"/>
          <w:szCs w:val="24"/>
        </w:rPr>
        <w:t>dea what will happen. I have no idea if this job will, will exist when I'm when I go back, you know?</w:t>
      </w:r>
    </w:p>
    <w:p w14:paraId="0A050C6A" w14:textId="77777777" w:rsidR="00A22F97" w:rsidRPr="001E6009" w:rsidRDefault="00A22F97">
      <w:pPr>
        <w:spacing w:after="0"/>
        <w:rPr>
          <w:rFonts w:ascii="Times New Roman" w:hAnsi="Times New Roman" w:cs="Times New Roman"/>
          <w:sz w:val="24"/>
          <w:szCs w:val="24"/>
        </w:rPr>
      </w:pPr>
    </w:p>
    <w:p w14:paraId="7EBA0550"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10:36</w:t>
      </w:r>
      <w:proofErr w:type="gramEnd"/>
    </w:p>
    <w:p w14:paraId="416AC0DA"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did you keep your apartment? Or did you give it off?</w:t>
      </w:r>
    </w:p>
    <w:p w14:paraId="37754F86" w14:textId="77777777" w:rsidR="00A22F97" w:rsidRPr="001E6009" w:rsidRDefault="00A22F97">
      <w:pPr>
        <w:spacing w:after="0"/>
        <w:rPr>
          <w:rFonts w:ascii="Times New Roman" w:hAnsi="Times New Roman" w:cs="Times New Roman"/>
          <w:sz w:val="24"/>
          <w:szCs w:val="24"/>
        </w:rPr>
      </w:pPr>
    </w:p>
    <w:p w14:paraId="2A78A9D6"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10:39</w:t>
      </w:r>
      <w:proofErr w:type="gramEnd"/>
    </w:p>
    <w:p w14:paraId="72184EA1"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Yeah, it's still there. I again, I'm fortunate that I can pay, </w:t>
      </w:r>
      <w:r w:rsidRPr="001E6009">
        <w:rPr>
          <w:rFonts w:ascii="Times New Roman" w:hAnsi="Times New Roman" w:cs="Times New Roman"/>
          <w:sz w:val="24"/>
          <w:szCs w:val="24"/>
        </w:rPr>
        <w:t>you know, every month I've been keeping up with it. If it was a situation where I had to pay 1200 bucks a month, for the three months, and at the end of it, they'd say, I would have just walked away from it started over somewhere else, because that would b</w:t>
      </w:r>
      <w:r w:rsidRPr="001E6009">
        <w:rPr>
          <w:rFonts w:ascii="Times New Roman" w:hAnsi="Times New Roman" w:cs="Times New Roman"/>
          <w:sz w:val="24"/>
          <w:szCs w:val="24"/>
        </w:rPr>
        <w:t>e such a huge annoyance, you know. But that's another problem as my stuff is all just sitting there, you know, I flew back, I was the only person on a flight and myself and one stewardess, from direct from New York City to Madison was 80 bucks first class.</w:t>
      </w:r>
      <w:r w:rsidRPr="001E6009">
        <w:rPr>
          <w:rFonts w:ascii="Times New Roman" w:hAnsi="Times New Roman" w:cs="Times New Roman"/>
          <w:sz w:val="24"/>
          <w:szCs w:val="24"/>
        </w:rPr>
        <w:t xml:space="preserve"> That's normally a $550 flight, </w:t>
      </w:r>
    </w:p>
    <w:p w14:paraId="298D792A" w14:textId="77777777" w:rsidR="00A22F97" w:rsidRPr="001E6009" w:rsidRDefault="00A22F97">
      <w:pPr>
        <w:spacing w:after="0"/>
        <w:rPr>
          <w:rFonts w:ascii="Times New Roman" w:hAnsi="Times New Roman" w:cs="Times New Roman"/>
          <w:sz w:val="24"/>
          <w:szCs w:val="24"/>
        </w:rPr>
      </w:pPr>
    </w:p>
    <w:p w14:paraId="336E11B5"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11:14</w:t>
      </w:r>
      <w:proofErr w:type="gramEnd"/>
    </w:p>
    <w:p w14:paraId="20AA113E"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right? </w:t>
      </w:r>
    </w:p>
    <w:p w14:paraId="37642BC0" w14:textId="77777777" w:rsidR="00A22F97" w:rsidRPr="001E6009" w:rsidRDefault="00A22F97">
      <w:pPr>
        <w:spacing w:after="0"/>
        <w:rPr>
          <w:rFonts w:ascii="Times New Roman" w:hAnsi="Times New Roman" w:cs="Times New Roman"/>
          <w:sz w:val="24"/>
          <w:szCs w:val="24"/>
        </w:rPr>
      </w:pPr>
    </w:p>
    <w:p w14:paraId="18EF2F62"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11:15</w:t>
      </w:r>
      <w:proofErr w:type="gramEnd"/>
    </w:p>
    <w:p w14:paraId="2AF972C8"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It plus, that's just coach.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I couldn't believe it. But I knew things were serious when I was on that plane. </w:t>
      </w:r>
    </w:p>
    <w:p w14:paraId="3EB534A1" w14:textId="77777777" w:rsidR="00A22F97" w:rsidRPr="001E6009" w:rsidRDefault="00A22F97">
      <w:pPr>
        <w:spacing w:after="0"/>
        <w:rPr>
          <w:rFonts w:ascii="Times New Roman" w:hAnsi="Times New Roman" w:cs="Times New Roman"/>
          <w:sz w:val="24"/>
          <w:szCs w:val="24"/>
        </w:rPr>
      </w:pPr>
    </w:p>
    <w:p w14:paraId="48B0D363"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11:22</w:t>
      </w:r>
      <w:proofErr w:type="gramEnd"/>
    </w:p>
    <w:p w14:paraId="42AA6112"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Right?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what have you your family and frien</w:t>
      </w:r>
      <w:r w:rsidRPr="001E6009">
        <w:rPr>
          <w:rFonts w:ascii="Times New Roman" w:hAnsi="Times New Roman" w:cs="Times New Roman"/>
          <w:sz w:val="24"/>
          <w:szCs w:val="24"/>
        </w:rPr>
        <w:t>ds done for recreation during COVID-19?</w:t>
      </w:r>
    </w:p>
    <w:p w14:paraId="1D5ABCCB" w14:textId="77777777" w:rsidR="00A22F97" w:rsidRPr="001E6009" w:rsidRDefault="00A22F97">
      <w:pPr>
        <w:spacing w:after="0"/>
        <w:rPr>
          <w:rFonts w:ascii="Times New Roman" w:hAnsi="Times New Roman" w:cs="Times New Roman"/>
          <w:sz w:val="24"/>
          <w:szCs w:val="24"/>
        </w:rPr>
      </w:pPr>
    </w:p>
    <w:p w14:paraId="3D0975A3"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11:31</w:t>
      </w:r>
      <w:proofErr w:type="gramEnd"/>
    </w:p>
    <w:p w14:paraId="2EF2C967"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Aside from beating Red Dead Redemption, the video game, aside from getting into other online video games, last oasis, this remnant like this is going to be important stuff in the future Jack, people are </w:t>
      </w:r>
      <w:proofErr w:type="spellStart"/>
      <w:r w:rsidRPr="001E6009">
        <w:rPr>
          <w:rFonts w:ascii="Times New Roman" w:hAnsi="Times New Roman" w:cs="Times New Roman"/>
          <w:sz w:val="24"/>
          <w:szCs w:val="24"/>
        </w:rPr>
        <w:t>gonna</w:t>
      </w:r>
      <w:proofErr w:type="spellEnd"/>
      <w:r w:rsidRPr="001E6009">
        <w:rPr>
          <w:rFonts w:ascii="Times New Roman" w:hAnsi="Times New Roman" w:cs="Times New Roman"/>
          <w:sz w:val="24"/>
          <w:szCs w:val="24"/>
        </w:rPr>
        <w:t xml:space="preserve"> want to know what we were doing. I've been play</w:t>
      </w:r>
      <w:r w:rsidRPr="001E6009">
        <w:rPr>
          <w:rFonts w:ascii="Times New Roman" w:hAnsi="Times New Roman" w:cs="Times New Roman"/>
          <w:sz w:val="24"/>
          <w:szCs w:val="24"/>
        </w:rPr>
        <w:t xml:space="preserve">ing a lot of online video </w:t>
      </w:r>
      <w:proofErr w:type="gramStart"/>
      <w:r w:rsidRPr="001E6009">
        <w:rPr>
          <w:rFonts w:ascii="Times New Roman" w:hAnsi="Times New Roman" w:cs="Times New Roman"/>
          <w:sz w:val="24"/>
          <w:szCs w:val="24"/>
        </w:rPr>
        <w:t>games,</w:t>
      </w:r>
      <w:proofErr w:type="gramEnd"/>
      <w:r w:rsidRPr="001E6009">
        <w:rPr>
          <w:rFonts w:ascii="Times New Roman" w:hAnsi="Times New Roman" w:cs="Times New Roman"/>
          <w:sz w:val="24"/>
          <w:szCs w:val="24"/>
        </w:rPr>
        <w:t xml:space="preserve"> I basically will work for about four hours a day. And that's not me being lazy. That's, that's stretching it. I really only have two hours of work a day. And then I, at least I can communicate with friends by playing online</w:t>
      </w:r>
      <w:r w:rsidRPr="001E6009">
        <w:rPr>
          <w:rFonts w:ascii="Times New Roman" w:hAnsi="Times New Roman" w:cs="Times New Roman"/>
          <w:sz w:val="24"/>
          <w:szCs w:val="24"/>
        </w:rPr>
        <w:t xml:space="preserve"> video games, you know, because we can't go anywhere. </w:t>
      </w:r>
    </w:p>
    <w:p w14:paraId="3325506E" w14:textId="77777777" w:rsidR="00A22F97" w:rsidRPr="001E6009" w:rsidRDefault="00A22F97">
      <w:pPr>
        <w:spacing w:after="0"/>
        <w:rPr>
          <w:rFonts w:ascii="Times New Roman" w:hAnsi="Times New Roman" w:cs="Times New Roman"/>
          <w:sz w:val="24"/>
          <w:szCs w:val="24"/>
        </w:rPr>
      </w:pPr>
    </w:p>
    <w:p w14:paraId="398B67E6"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12:04</w:t>
      </w:r>
      <w:proofErr w:type="gramEnd"/>
    </w:p>
    <w:p w14:paraId="341DB786"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What other games? </w:t>
      </w:r>
    </w:p>
    <w:p w14:paraId="731668C4" w14:textId="77777777" w:rsidR="00A22F97" w:rsidRPr="001E6009" w:rsidRDefault="00A22F97">
      <w:pPr>
        <w:spacing w:after="0"/>
        <w:rPr>
          <w:rFonts w:ascii="Times New Roman" w:hAnsi="Times New Roman" w:cs="Times New Roman"/>
          <w:sz w:val="24"/>
          <w:szCs w:val="24"/>
        </w:rPr>
      </w:pPr>
    </w:p>
    <w:p w14:paraId="3DBE2648"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lastRenderedPageBreak/>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12:06</w:t>
      </w:r>
      <w:proofErr w:type="gramEnd"/>
    </w:p>
    <w:p w14:paraId="42CF7465"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Oh, man, we </w:t>
      </w:r>
      <w:proofErr w:type="spellStart"/>
      <w:r w:rsidRPr="001E6009">
        <w:rPr>
          <w:rFonts w:ascii="Times New Roman" w:hAnsi="Times New Roman" w:cs="Times New Roman"/>
          <w:sz w:val="24"/>
          <w:szCs w:val="24"/>
        </w:rPr>
        <w:t>we</w:t>
      </w:r>
      <w:proofErr w:type="spellEnd"/>
      <w:r w:rsidRPr="001E6009">
        <w:rPr>
          <w:rFonts w:ascii="Times New Roman" w:hAnsi="Times New Roman" w:cs="Times New Roman"/>
          <w:sz w:val="24"/>
          <w:szCs w:val="24"/>
        </w:rPr>
        <w:t xml:space="preserve"> did some Borderlands The new Borderlands. You know? And I'm telling you if you haven't seen last oasis? You </w:t>
      </w:r>
      <w:proofErr w:type="spellStart"/>
      <w:r w:rsidRPr="001E6009">
        <w:rPr>
          <w:rFonts w:ascii="Times New Roman" w:hAnsi="Times New Roman" w:cs="Times New Roman"/>
          <w:sz w:val="24"/>
          <w:szCs w:val="24"/>
        </w:rPr>
        <w:t>gotta</w:t>
      </w:r>
      <w:proofErr w:type="spellEnd"/>
      <w:r w:rsidRPr="001E6009">
        <w:rPr>
          <w:rFonts w:ascii="Times New Roman" w:hAnsi="Times New Roman" w:cs="Times New Roman"/>
          <w:sz w:val="24"/>
          <w:szCs w:val="24"/>
        </w:rPr>
        <w:t xml:space="preserve"> watch it on a </w:t>
      </w:r>
      <w:r w:rsidRPr="001E6009">
        <w:rPr>
          <w:rFonts w:ascii="Times New Roman" w:hAnsi="Times New Roman" w:cs="Times New Roman"/>
          <w:sz w:val="24"/>
          <w:szCs w:val="24"/>
        </w:rPr>
        <w:t>YouTube video.</w:t>
      </w:r>
    </w:p>
    <w:p w14:paraId="2BB1112C" w14:textId="77777777" w:rsidR="00A22F97" w:rsidRPr="001E6009" w:rsidRDefault="00A22F97">
      <w:pPr>
        <w:spacing w:after="0"/>
        <w:rPr>
          <w:rFonts w:ascii="Times New Roman" w:hAnsi="Times New Roman" w:cs="Times New Roman"/>
          <w:sz w:val="24"/>
          <w:szCs w:val="24"/>
        </w:rPr>
      </w:pPr>
    </w:p>
    <w:p w14:paraId="42EC8D97"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12:18</w:t>
      </w:r>
      <w:proofErr w:type="gramEnd"/>
    </w:p>
    <w:p w14:paraId="0800B413"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I haven't played or seen any of these games.</w:t>
      </w:r>
    </w:p>
    <w:p w14:paraId="1E08E4B1" w14:textId="77777777" w:rsidR="00A22F97" w:rsidRPr="001E6009" w:rsidRDefault="00A22F97">
      <w:pPr>
        <w:spacing w:after="0"/>
        <w:rPr>
          <w:rFonts w:ascii="Times New Roman" w:hAnsi="Times New Roman" w:cs="Times New Roman"/>
          <w:sz w:val="24"/>
          <w:szCs w:val="24"/>
        </w:rPr>
      </w:pPr>
    </w:p>
    <w:p w14:paraId="563A1F15"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12:21</w:t>
      </w:r>
      <w:proofErr w:type="gramEnd"/>
    </w:p>
    <w:p w14:paraId="0EC75F18"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Yeah, they're worth checking out. I've been watching a lot of YouTube videos. I got YouTube premium. That's my new entertainment. You know, because </w:t>
      </w:r>
      <w:r w:rsidRPr="001E6009">
        <w:rPr>
          <w:rFonts w:ascii="Times New Roman" w:hAnsi="Times New Roman" w:cs="Times New Roman"/>
          <w:sz w:val="24"/>
          <w:szCs w:val="24"/>
        </w:rPr>
        <w:t xml:space="preserve">television, I'm getting </w:t>
      </w:r>
      <w:proofErr w:type="gramStart"/>
      <w:r w:rsidRPr="001E6009">
        <w:rPr>
          <w:rFonts w:ascii="Times New Roman" w:hAnsi="Times New Roman" w:cs="Times New Roman"/>
          <w:sz w:val="24"/>
          <w:szCs w:val="24"/>
        </w:rPr>
        <w:t>real</w:t>
      </w:r>
      <w:proofErr w:type="gramEnd"/>
      <w:r w:rsidRPr="001E6009">
        <w:rPr>
          <w:rFonts w:ascii="Times New Roman" w:hAnsi="Times New Roman" w:cs="Times New Roman"/>
          <w:sz w:val="24"/>
          <w:szCs w:val="24"/>
        </w:rPr>
        <w:t xml:space="preserve"> tired of watching the and I was keeping up on I was watching the Daily President briefing. You know? And I truly don't try not to care one way or the other. Like, I don't think one political party is, is better than the other n</w:t>
      </w:r>
      <w:r w:rsidRPr="001E6009">
        <w:rPr>
          <w:rFonts w:ascii="Times New Roman" w:hAnsi="Times New Roman" w:cs="Times New Roman"/>
          <w:sz w:val="24"/>
          <w:szCs w:val="24"/>
        </w:rPr>
        <w:t xml:space="preserve">ecessarily. But I can't watch that stuff anymore. Because it's some of the things I hear are so absurd, that it's </w:t>
      </w:r>
      <w:proofErr w:type="spellStart"/>
      <w:r w:rsidRPr="001E6009">
        <w:rPr>
          <w:rFonts w:ascii="Times New Roman" w:hAnsi="Times New Roman" w:cs="Times New Roman"/>
          <w:sz w:val="24"/>
          <w:szCs w:val="24"/>
        </w:rPr>
        <w:t>It's</w:t>
      </w:r>
      <w:proofErr w:type="spellEnd"/>
      <w:r w:rsidRPr="001E6009">
        <w:rPr>
          <w:rFonts w:ascii="Times New Roman" w:hAnsi="Times New Roman" w:cs="Times New Roman"/>
          <w:sz w:val="24"/>
          <w:szCs w:val="24"/>
        </w:rPr>
        <w:t xml:space="preserve"> just frustrating.</w:t>
      </w:r>
    </w:p>
    <w:p w14:paraId="1197D5DE" w14:textId="77777777" w:rsidR="00A22F97" w:rsidRPr="001E6009" w:rsidRDefault="00A22F97">
      <w:pPr>
        <w:spacing w:after="0"/>
        <w:rPr>
          <w:rFonts w:ascii="Times New Roman" w:hAnsi="Times New Roman" w:cs="Times New Roman"/>
          <w:sz w:val="24"/>
          <w:szCs w:val="24"/>
        </w:rPr>
      </w:pPr>
    </w:p>
    <w:p w14:paraId="08F45754"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12:53</w:t>
      </w:r>
      <w:proofErr w:type="gramEnd"/>
    </w:p>
    <w:p w14:paraId="20C6F567"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So how is the outbreak affected your community that can be either in New York or where you are now?</w:t>
      </w:r>
    </w:p>
    <w:p w14:paraId="0BC139A0" w14:textId="77777777" w:rsidR="00A22F97" w:rsidRPr="001E6009" w:rsidRDefault="00A22F97">
      <w:pPr>
        <w:spacing w:after="0"/>
        <w:rPr>
          <w:rFonts w:ascii="Times New Roman" w:hAnsi="Times New Roman" w:cs="Times New Roman"/>
          <w:sz w:val="24"/>
          <w:szCs w:val="24"/>
        </w:rPr>
      </w:pPr>
    </w:p>
    <w:p w14:paraId="0ECC745D"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13:00</w:t>
      </w:r>
      <w:proofErr w:type="gramEnd"/>
    </w:p>
    <w:p w14:paraId="5498C0F7"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I'll do both just to be safe in New York. I think it's really devastated things. The people that have resources have gotten out. But there's so many more that do not </w:t>
      </w:r>
      <w:proofErr w:type="gramStart"/>
      <w:r w:rsidRPr="001E6009">
        <w:rPr>
          <w:rFonts w:ascii="Times New Roman" w:hAnsi="Times New Roman" w:cs="Times New Roman"/>
          <w:sz w:val="24"/>
          <w:szCs w:val="24"/>
        </w:rPr>
        <w:t>my the</w:t>
      </w:r>
      <w:proofErr w:type="gramEnd"/>
      <w:r w:rsidRPr="001E6009">
        <w:rPr>
          <w:rFonts w:ascii="Times New Roman" w:hAnsi="Times New Roman" w:cs="Times New Roman"/>
          <w:sz w:val="24"/>
          <w:szCs w:val="24"/>
        </w:rPr>
        <w:t xml:space="preserve"> neighborhood I'm in Bushwick, Brooklyn is split about, I wouldn</w:t>
      </w:r>
      <w:r w:rsidRPr="001E6009">
        <w:rPr>
          <w:rFonts w:ascii="Times New Roman" w:hAnsi="Times New Roman" w:cs="Times New Roman"/>
          <w:sz w:val="24"/>
          <w:szCs w:val="24"/>
        </w:rPr>
        <w:t>'t say 50/50. But it's split between low income working families, mainly Hispanic, and white hipsters who like the neighborhood, right? And think it's, it's cool to live there. The majority of those people, especially if they have trust funds or there, the</w:t>
      </w:r>
      <w:r w:rsidRPr="001E6009">
        <w:rPr>
          <w:rFonts w:ascii="Times New Roman" w:hAnsi="Times New Roman" w:cs="Times New Roman"/>
          <w:sz w:val="24"/>
          <w:szCs w:val="24"/>
        </w:rPr>
        <w:t xml:space="preserve">y got out of there. But the people that are still there are completely isolated. And I've talked to friends where they're the only person in the building there. And the worst aspect of that, to me, is if you get sick in New York, they tell you not to come </w:t>
      </w:r>
      <w:r w:rsidRPr="001E6009">
        <w:rPr>
          <w:rFonts w:ascii="Times New Roman" w:hAnsi="Times New Roman" w:cs="Times New Roman"/>
          <w:sz w:val="24"/>
          <w:szCs w:val="24"/>
        </w:rPr>
        <w:t xml:space="preserve">into the hospital.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you're just sick as hell with no one to watch over you. I can't think of something that would be more frightening to me. If you're like truly ill, you know,</w:t>
      </w:r>
    </w:p>
    <w:p w14:paraId="032FB1E1" w14:textId="77777777" w:rsidR="00A22F97" w:rsidRPr="001E6009" w:rsidRDefault="00A22F97">
      <w:pPr>
        <w:spacing w:after="0"/>
        <w:rPr>
          <w:rFonts w:ascii="Times New Roman" w:hAnsi="Times New Roman" w:cs="Times New Roman"/>
          <w:sz w:val="24"/>
          <w:szCs w:val="24"/>
        </w:rPr>
      </w:pPr>
    </w:p>
    <w:p w14:paraId="57C7B8AA"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13:56</w:t>
      </w:r>
      <w:proofErr w:type="gramEnd"/>
    </w:p>
    <w:p w14:paraId="240426E1"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how are people around, you're responding to the pandemic?</w:t>
      </w:r>
    </w:p>
    <w:p w14:paraId="4E545D67" w14:textId="77777777" w:rsidR="00A22F97" w:rsidRPr="001E6009" w:rsidRDefault="00A22F97">
      <w:pPr>
        <w:spacing w:after="0"/>
        <w:rPr>
          <w:rFonts w:ascii="Times New Roman" w:hAnsi="Times New Roman" w:cs="Times New Roman"/>
          <w:sz w:val="24"/>
          <w:szCs w:val="24"/>
        </w:rPr>
      </w:pPr>
    </w:p>
    <w:p w14:paraId="15902631"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14:01</w:t>
      </w:r>
      <w:proofErr w:type="gramEnd"/>
    </w:p>
    <w:p w14:paraId="5615DD3F"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I think the majority of people I know are ready for it to be done. Luckily, I think the 85% of the people I know are taking it seriously, and are willing to wait it out and hopes of flattening the curve or not making things worse. And t</w:t>
      </w:r>
      <w:r w:rsidRPr="001E6009">
        <w:rPr>
          <w:rFonts w:ascii="Times New Roman" w:hAnsi="Times New Roman" w:cs="Times New Roman"/>
          <w:sz w:val="24"/>
          <w:szCs w:val="24"/>
        </w:rPr>
        <w:t>hen there's about 15% of people I know and these are not bad people. They're smart people. They're just for whatever reason. They think this is a conspiracy, and they want it to be done. And they're saying things like wearing masks is counterproductive. Ho</w:t>
      </w:r>
      <w:r w:rsidRPr="001E6009">
        <w:rPr>
          <w:rFonts w:ascii="Times New Roman" w:hAnsi="Times New Roman" w:cs="Times New Roman"/>
          <w:sz w:val="24"/>
          <w:szCs w:val="24"/>
        </w:rPr>
        <w:t>w dare they This isn't constitutional. And again, I'm open to hearing those sorts of things. But I think this is an unprecedented event, and we should probably we shouldn't make it worse.</w:t>
      </w:r>
    </w:p>
    <w:p w14:paraId="1FD5A39D" w14:textId="77777777" w:rsidR="00A22F97" w:rsidRPr="001E6009" w:rsidRDefault="00A22F97">
      <w:pPr>
        <w:spacing w:after="0"/>
        <w:rPr>
          <w:rFonts w:ascii="Times New Roman" w:hAnsi="Times New Roman" w:cs="Times New Roman"/>
          <w:sz w:val="24"/>
          <w:szCs w:val="24"/>
        </w:rPr>
      </w:pPr>
    </w:p>
    <w:p w14:paraId="61F27CD3"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14:51</w:t>
      </w:r>
      <w:proofErr w:type="gramEnd"/>
    </w:p>
    <w:p w14:paraId="2EAB8CBC"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How have you seen the people around you change th</w:t>
      </w:r>
      <w:r w:rsidRPr="001E6009">
        <w:rPr>
          <w:rFonts w:ascii="Times New Roman" w:hAnsi="Times New Roman" w:cs="Times New Roman"/>
          <w:sz w:val="24"/>
          <w:szCs w:val="24"/>
        </w:rPr>
        <w:t>eir opinions, day to day activities, or relationships in response to the pandemic?</w:t>
      </w:r>
    </w:p>
    <w:p w14:paraId="0642D939" w14:textId="77777777" w:rsidR="00A22F97" w:rsidRPr="001E6009" w:rsidRDefault="00A22F97">
      <w:pPr>
        <w:spacing w:after="0"/>
        <w:rPr>
          <w:rFonts w:ascii="Times New Roman" w:hAnsi="Times New Roman" w:cs="Times New Roman"/>
          <w:sz w:val="24"/>
          <w:szCs w:val="24"/>
        </w:rPr>
      </w:pPr>
    </w:p>
    <w:p w14:paraId="4D9419C7"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15:00</w:t>
      </w:r>
      <w:proofErr w:type="gramEnd"/>
    </w:p>
    <w:p w14:paraId="45ADB85E"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I know a lot of people that are married that are losing their minds. You know, it's because they've been stuck indoors with their, their spouses </w:t>
      </w:r>
      <w:r w:rsidRPr="001E6009">
        <w:rPr>
          <w:rFonts w:ascii="Times New Roman" w:hAnsi="Times New Roman" w:cs="Times New Roman"/>
          <w:sz w:val="24"/>
          <w:szCs w:val="24"/>
        </w:rPr>
        <w:t xml:space="preserve">forever. I actually have seen a lot of people shifting, you know, with my mom being a teacher saying, </w:t>
      </w:r>
      <w:proofErr w:type="gramStart"/>
      <w:r w:rsidRPr="001E6009">
        <w:rPr>
          <w:rFonts w:ascii="Times New Roman" w:hAnsi="Times New Roman" w:cs="Times New Roman"/>
          <w:sz w:val="24"/>
          <w:szCs w:val="24"/>
        </w:rPr>
        <w:t>Wow</w:t>
      </w:r>
      <w:proofErr w:type="gramEnd"/>
      <w:r w:rsidRPr="001E6009">
        <w:rPr>
          <w:rFonts w:ascii="Times New Roman" w:hAnsi="Times New Roman" w:cs="Times New Roman"/>
          <w:sz w:val="24"/>
          <w:szCs w:val="24"/>
        </w:rPr>
        <w:t xml:space="preserve">, we should pay teachers, more people who would have never said that four months ago, because they're stuck with their kids all day. And they're like, </w:t>
      </w:r>
      <w:proofErr w:type="gramStart"/>
      <w:r w:rsidRPr="001E6009">
        <w:rPr>
          <w:rFonts w:ascii="Times New Roman" w:hAnsi="Times New Roman" w:cs="Times New Roman"/>
          <w:sz w:val="24"/>
          <w:szCs w:val="24"/>
        </w:rPr>
        <w:t>Wow</w:t>
      </w:r>
      <w:proofErr w:type="gramEnd"/>
      <w:r w:rsidRPr="001E6009">
        <w:rPr>
          <w:rFonts w:ascii="Times New Roman" w:hAnsi="Times New Roman" w:cs="Times New Roman"/>
          <w:sz w:val="24"/>
          <w:szCs w:val="24"/>
        </w:rPr>
        <w:t>, this is actually work, you know, I thought they just, you know, had didn't have to do anything. At the same time, there is a small percentage of people I'm seeing, like I said that were smart, normal people that have gone really conspiracy minded. The</w:t>
      </w:r>
      <w:r w:rsidRPr="001E6009">
        <w:rPr>
          <w:rFonts w:ascii="Times New Roman" w:hAnsi="Times New Roman" w:cs="Times New Roman"/>
          <w:sz w:val="24"/>
          <w:szCs w:val="24"/>
        </w:rPr>
        <w:t xml:space="preserve">re's someone I know from your neck of the woods from </w:t>
      </w:r>
      <w:proofErr w:type="spellStart"/>
      <w:r w:rsidRPr="001E6009">
        <w:rPr>
          <w:rFonts w:ascii="Times New Roman" w:hAnsi="Times New Roman" w:cs="Times New Roman"/>
          <w:sz w:val="24"/>
          <w:szCs w:val="24"/>
        </w:rPr>
        <w:t>Eau</w:t>
      </w:r>
      <w:proofErr w:type="spellEnd"/>
      <w:r w:rsidRPr="001E6009">
        <w:rPr>
          <w:rFonts w:ascii="Times New Roman" w:hAnsi="Times New Roman" w:cs="Times New Roman"/>
          <w:sz w:val="24"/>
          <w:szCs w:val="24"/>
        </w:rPr>
        <w:t xml:space="preserve"> Claire, who was like, more or less normal, who is constantly posting things about </w:t>
      </w:r>
      <w:proofErr w:type="spellStart"/>
      <w:r w:rsidRPr="001E6009">
        <w:rPr>
          <w:rFonts w:ascii="Times New Roman" w:hAnsi="Times New Roman" w:cs="Times New Roman"/>
          <w:sz w:val="24"/>
          <w:szCs w:val="24"/>
        </w:rPr>
        <w:t>Plandemic</w:t>
      </w:r>
      <w:proofErr w:type="spellEnd"/>
      <w:r w:rsidRPr="001E6009">
        <w:rPr>
          <w:rFonts w:ascii="Times New Roman" w:hAnsi="Times New Roman" w:cs="Times New Roman"/>
          <w:sz w:val="24"/>
          <w:szCs w:val="24"/>
        </w:rPr>
        <w:t>, the movie and how we must watch it. And this is all a conspiracy. And I even went ahead and checked it out</w:t>
      </w:r>
      <w:r w:rsidRPr="001E6009">
        <w:rPr>
          <w:rFonts w:ascii="Times New Roman" w:hAnsi="Times New Roman" w:cs="Times New Roman"/>
          <w:sz w:val="24"/>
          <w:szCs w:val="24"/>
        </w:rPr>
        <w:t xml:space="preserve"> myself, just out of curiosity. And while I don't think things like that should be censored, it's so the points that they make are so farfetched at certain points, that it's just laughable to me. But some people are taking that stuff real seriously. And th</w:t>
      </w:r>
      <w:r w:rsidRPr="001E6009">
        <w:rPr>
          <w:rFonts w:ascii="Times New Roman" w:hAnsi="Times New Roman" w:cs="Times New Roman"/>
          <w:sz w:val="24"/>
          <w:szCs w:val="24"/>
        </w:rPr>
        <w:t>ere's, it seems like there's certain people that are very susceptible to that kind of thinking, they want there to be a big shadow government, the cause of all their problems. And they're going deeper and deeper into that stuff. And they're getting a littl</w:t>
      </w:r>
      <w:r w:rsidRPr="001E6009">
        <w:rPr>
          <w:rFonts w:ascii="Times New Roman" w:hAnsi="Times New Roman" w:cs="Times New Roman"/>
          <w:sz w:val="24"/>
          <w:szCs w:val="24"/>
        </w:rPr>
        <w:t>e nutty about it, you know?</w:t>
      </w:r>
    </w:p>
    <w:p w14:paraId="3486B628" w14:textId="77777777" w:rsidR="00A22F97" w:rsidRPr="001E6009" w:rsidRDefault="00A22F97">
      <w:pPr>
        <w:spacing w:after="0"/>
        <w:rPr>
          <w:rFonts w:ascii="Times New Roman" w:hAnsi="Times New Roman" w:cs="Times New Roman"/>
          <w:sz w:val="24"/>
          <w:szCs w:val="24"/>
        </w:rPr>
      </w:pPr>
    </w:p>
    <w:p w14:paraId="2F06E55D"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16:22</w:t>
      </w:r>
      <w:proofErr w:type="gramEnd"/>
    </w:p>
    <w:p w14:paraId="3699E98B"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So </w:t>
      </w:r>
      <w:proofErr w:type="spellStart"/>
      <w:r w:rsidRPr="001E6009">
        <w:rPr>
          <w:rFonts w:ascii="Times New Roman" w:hAnsi="Times New Roman" w:cs="Times New Roman"/>
          <w:sz w:val="24"/>
          <w:szCs w:val="24"/>
        </w:rPr>
        <w:t>self isolation</w:t>
      </w:r>
      <w:proofErr w:type="spellEnd"/>
      <w:r w:rsidRPr="001E6009">
        <w:rPr>
          <w:rFonts w:ascii="Times New Roman" w:hAnsi="Times New Roman" w:cs="Times New Roman"/>
          <w:sz w:val="24"/>
          <w:szCs w:val="24"/>
        </w:rPr>
        <w:t xml:space="preserve">, and flattening the curve, have been the two key ideas that have emerged during the pandemic, how have you, your family and </w:t>
      </w:r>
      <w:proofErr w:type="gramStart"/>
      <w:r w:rsidRPr="001E6009">
        <w:rPr>
          <w:rFonts w:ascii="Times New Roman" w:hAnsi="Times New Roman" w:cs="Times New Roman"/>
          <w:sz w:val="24"/>
          <w:szCs w:val="24"/>
        </w:rPr>
        <w:t>friends</w:t>
      </w:r>
      <w:proofErr w:type="gramEnd"/>
      <w:r w:rsidRPr="001E6009">
        <w:rPr>
          <w:rFonts w:ascii="Times New Roman" w:hAnsi="Times New Roman" w:cs="Times New Roman"/>
          <w:sz w:val="24"/>
          <w:szCs w:val="24"/>
        </w:rPr>
        <w:t xml:space="preserve"> community responded to requests to </w:t>
      </w:r>
      <w:proofErr w:type="spellStart"/>
      <w:r w:rsidRPr="001E6009">
        <w:rPr>
          <w:rFonts w:ascii="Times New Roman" w:hAnsi="Times New Roman" w:cs="Times New Roman"/>
          <w:sz w:val="24"/>
          <w:szCs w:val="24"/>
        </w:rPr>
        <w:t>self isolate</w:t>
      </w:r>
      <w:proofErr w:type="spellEnd"/>
      <w:r w:rsidRPr="001E6009">
        <w:rPr>
          <w:rFonts w:ascii="Times New Roman" w:hAnsi="Times New Roman" w:cs="Times New Roman"/>
          <w:sz w:val="24"/>
          <w:szCs w:val="24"/>
        </w:rPr>
        <w:t xml:space="preserve"> and flatten</w:t>
      </w:r>
      <w:r w:rsidRPr="001E6009">
        <w:rPr>
          <w:rFonts w:ascii="Times New Roman" w:hAnsi="Times New Roman" w:cs="Times New Roman"/>
          <w:sz w:val="24"/>
          <w:szCs w:val="24"/>
        </w:rPr>
        <w:t xml:space="preserve"> the curve?</w:t>
      </w:r>
    </w:p>
    <w:p w14:paraId="49A13B48" w14:textId="77777777" w:rsidR="00A22F97" w:rsidRPr="001E6009" w:rsidRDefault="00A22F97">
      <w:pPr>
        <w:spacing w:after="0"/>
        <w:rPr>
          <w:rFonts w:ascii="Times New Roman" w:hAnsi="Times New Roman" w:cs="Times New Roman"/>
          <w:sz w:val="24"/>
          <w:szCs w:val="24"/>
        </w:rPr>
      </w:pPr>
    </w:p>
    <w:p w14:paraId="496C256D"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16:37</w:t>
      </w:r>
      <w:proofErr w:type="gramEnd"/>
    </w:p>
    <w:p w14:paraId="54E4B27E"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So locally, I mean, we've taken a very serious here, as I mentioned, when I came back from New York, I had two weeks where I was in the basement, people like leaving food on the stairs, you know, no contact, because I didn't</w:t>
      </w:r>
      <w:r w:rsidRPr="001E6009">
        <w:rPr>
          <w:rFonts w:ascii="Times New Roman" w:hAnsi="Times New Roman" w:cs="Times New Roman"/>
          <w:sz w:val="24"/>
          <w:szCs w:val="24"/>
        </w:rPr>
        <w:t xml:space="preserve"> want to deal with that. And we really aren't leaving the house except for groceries.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I think we're taking it really seriously here. People in New York who have seen the death firsthand, are taking it crazy seriously. that haven't been said, I am surpri</w:t>
      </w:r>
      <w:r w:rsidRPr="001E6009">
        <w:rPr>
          <w:rFonts w:ascii="Times New Roman" w:hAnsi="Times New Roman" w:cs="Times New Roman"/>
          <w:sz w:val="24"/>
          <w:szCs w:val="24"/>
        </w:rPr>
        <w:t>sed when I go out in the Madison area, and I go outside and I see people just, you know, four or five, six people into a yard just chatting it up on lawn chairs. I don't know if they're taking it as seriously as people in New York City are.</w:t>
      </w:r>
    </w:p>
    <w:p w14:paraId="64A07B31" w14:textId="77777777" w:rsidR="00A22F97" w:rsidRPr="001E6009" w:rsidRDefault="00A22F97">
      <w:pPr>
        <w:spacing w:after="0"/>
        <w:rPr>
          <w:rFonts w:ascii="Times New Roman" w:hAnsi="Times New Roman" w:cs="Times New Roman"/>
          <w:sz w:val="24"/>
          <w:szCs w:val="24"/>
        </w:rPr>
      </w:pPr>
    </w:p>
    <w:p w14:paraId="7BA2E475"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17</w:t>
      </w:r>
      <w:r w:rsidRPr="001E6009">
        <w:rPr>
          <w:rFonts w:ascii="Times New Roman" w:hAnsi="Times New Roman" w:cs="Times New Roman"/>
          <w:sz w:val="24"/>
          <w:szCs w:val="24"/>
        </w:rPr>
        <w:t>:20</w:t>
      </w:r>
      <w:proofErr w:type="gramEnd"/>
    </w:p>
    <w:p w14:paraId="33235EA8"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You didn't see any of that New York?</w:t>
      </w:r>
    </w:p>
    <w:p w14:paraId="6EF31A23" w14:textId="77777777" w:rsidR="00A22F97" w:rsidRPr="001E6009" w:rsidRDefault="00A22F97">
      <w:pPr>
        <w:spacing w:after="0"/>
        <w:rPr>
          <w:rFonts w:ascii="Times New Roman" w:hAnsi="Times New Roman" w:cs="Times New Roman"/>
          <w:sz w:val="24"/>
          <w:szCs w:val="24"/>
        </w:rPr>
      </w:pPr>
    </w:p>
    <w:p w14:paraId="7F3E9903"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17:23</w:t>
      </w:r>
      <w:proofErr w:type="gramEnd"/>
    </w:p>
    <w:p w14:paraId="1F81024D"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lastRenderedPageBreak/>
        <w:t>No, when I left people were like, scared, you know, they were staying very far away from each other, literally weaving out of their way, you know, to avoid people. And this is usually such a cong</w:t>
      </w:r>
      <w:r w:rsidRPr="001E6009">
        <w:rPr>
          <w:rFonts w:ascii="Times New Roman" w:hAnsi="Times New Roman" w:cs="Times New Roman"/>
          <w:sz w:val="24"/>
          <w:szCs w:val="24"/>
        </w:rPr>
        <w:t>ested city that. Now granted, that was just my experience. Very briefly, I'm sure there are pockets of people that are out and about causing problems.</w:t>
      </w:r>
    </w:p>
    <w:p w14:paraId="33420157" w14:textId="77777777" w:rsidR="00A22F97" w:rsidRPr="001E6009" w:rsidRDefault="00A22F97">
      <w:pPr>
        <w:spacing w:after="0"/>
        <w:rPr>
          <w:rFonts w:ascii="Times New Roman" w:hAnsi="Times New Roman" w:cs="Times New Roman"/>
          <w:sz w:val="24"/>
          <w:szCs w:val="24"/>
        </w:rPr>
      </w:pPr>
    </w:p>
    <w:p w14:paraId="063A3762"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17:44</w:t>
      </w:r>
      <w:proofErr w:type="gramEnd"/>
    </w:p>
    <w:p w14:paraId="026B56BD"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How is COVID-19 </w:t>
      </w:r>
      <w:proofErr w:type="gramStart"/>
      <w:r w:rsidRPr="001E6009">
        <w:rPr>
          <w:rFonts w:ascii="Times New Roman" w:hAnsi="Times New Roman" w:cs="Times New Roman"/>
          <w:sz w:val="24"/>
          <w:szCs w:val="24"/>
        </w:rPr>
        <w:t>changed</w:t>
      </w:r>
      <w:proofErr w:type="gramEnd"/>
      <w:r w:rsidRPr="001E6009">
        <w:rPr>
          <w:rFonts w:ascii="Times New Roman" w:hAnsi="Times New Roman" w:cs="Times New Roman"/>
          <w:sz w:val="24"/>
          <w:szCs w:val="24"/>
        </w:rPr>
        <w:t xml:space="preserve"> your relationships with family, friends and community?</w:t>
      </w:r>
    </w:p>
    <w:p w14:paraId="6AEB439C" w14:textId="77777777" w:rsidR="00A22F97" w:rsidRPr="001E6009" w:rsidRDefault="00A22F97">
      <w:pPr>
        <w:spacing w:after="0"/>
        <w:rPr>
          <w:rFonts w:ascii="Times New Roman" w:hAnsi="Times New Roman" w:cs="Times New Roman"/>
          <w:sz w:val="24"/>
          <w:szCs w:val="24"/>
        </w:rPr>
      </w:pPr>
    </w:p>
    <w:p w14:paraId="5E8DA54B"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w:t>
      </w:r>
      <w:r w:rsidRPr="001E6009">
        <w:rPr>
          <w:rFonts w:ascii="Times New Roman" w:hAnsi="Times New Roman" w:cs="Times New Roman"/>
          <w:b/>
          <w:sz w:val="24"/>
          <w:szCs w:val="24"/>
        </w:rPr>
        <w:t>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17:54</w:t>
      </w:r>
      <w:proofErr w:type="gramEnd"/>
    </w:p>
    <w:p w14:paraId="7B0B151F"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Well, I think you lose touch with, you know, casual friends that you would see out, you know, maybe a couple of times a month. But it be thanks to the internet, I've been able to stay in touch with my close friends. In a way that wouldn't have</w:t>
      </w:r>
      <w:r w:rsidRPr="001E6009">
        <w:rPr>
          <w:rFonts w:ascii="Times New Roman" w:hAnsi="Times New Roman" w:cs="Times New Roman"/>
          <w:sz w:val="24"/>
          <w:szCs w:val="24"/>
        </w:rPr>
        <w:t xml:space="preserve"> been possible even 10 years ago. You know, we've done zoom meetings for birthdays, we have a once a week get together where my </w:t>
      </w:r>
      <w:proofErr w:type="spellStart"/>
      <w:r w:rsidRPr="001E6009">
        <w:rPr>
          <w:rFonts w:ascii="Times New Roman" w:hAnsi="Times New Roman" w:cs="Times New Roman"/>
          <w:sz w:val="24"/>
          <w:szCs w:val="24"/>
        </w:rPr>
        <w:t>my</w:t>
      </w:r>
      <w:proofErr w:type="spellEnd"/>
      <w:r w:rsidRPr="001E6009">
        <w:rPr>
          <w:rFonts w:ascii="Times New Roman" w:hAnsi="Times New Roman" w:cs="Times New Roman"/>
          <w:sz w:val="24"/>
          <w:szCs w:val="24"/>
        </w:rPr>
        <w:t xml:space="preserve"> friends will hop on a Zoom meeting and just, you know, talk trash about one another.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it's kind of good that we have that. </w:t>
      </w:r>
      <w:r w:rsidRPr="001E6009">
        <w:rPr>
          <w:rFonts w:ascii="Times New Roman" w:hAnsi="Times New Roman" w:cs="Times New Roman"/>
          <w:sz w:val="24"/>
          <w:szCs w:val="24"/>
        </w:rPr>
        <w:t xml:space="preserve">And I don't think that I personally have really suffered in terms of my </w:t>
      </w:r>
      <w:proofErr w:type="spellStart"/>
      <w:r w:rsidRPr="001E6009">
        <w:rPr>
          <w:rFonts w:ascii="Times New Roman" w:hAnsi="Times New Roman" w:cs="Times New Roman"/>
          <w:sz w:val="24"/>
          <w:szCs w:val="24"/>
        </w:rPr>
        <w:t>my</w:t>
      </w:r>
      <w:proofErr w:type="spellEnd"/>
      <w:r w:rsidRPr="001E6009">
        <w:rPr>
          <w:rFonts w:ascii="Times New Roman" w:hAnsi="Times New Roman" w:cs="Times New Roman"/>
          <w:sz w:val="24"/>
          <w:szCs w:val="24"/>
        </w:rPr>
        <w:t xml:space="preserve"> direct relationships yet if this drags on, who knows what all the outcome will be.</w:t>
      </w:r>
    </w:p>
    <w:p w14:paraId="73362F29" w14:textId="77777777" w:rsidR="00A22F97" w:rsidRPr="001E6009" w:rsidRDefault="00A22F97">
      <w:pPr>
        <w:spacing w:after="0"/>
        <w:rPr>
          <w:rFonts w:ascii="Times New Roman" w:hAnsi="Times New Roman" w:cs="Times New Roman"/>
          <w:sz w:val="24"/>
          <w:szCs w:val="24"/>
        </w:rPr>
      </w:pPr>
    </w:p>
    <w:p w14:paraId="00BC1D20"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18:39</w:t>
      </w:r>
      <w:proofErr w:type="gramEnd"/>
    </w:p>
    <w:p w14:paraId="4BB61763" w14:textId="77777777" w:rsidR="00A22F97" w:rsidRPr="001E6009" w:rsidRDefault="00BD51AA">
      <w:pPr>
        <w:spacing w:after="0"/>
        <w:rPr>
          <w:rFonts w:ascii="Times New Roman" w:hAnsi="Times New Roman" w:cs="Times New Roman"/>
          <w:sz w:val="24"/>
          <w:szCs w:val="24"/>
        </w:rPr>
      </w:pP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have you or anybody you know, and gotten sick during the COVID 19?</w:t>
      </w:r>
    </w:p>
    <w:p w14:paraId="23AC04BD" w14:textId="77777777" w:rsidR="00A22F97" w:rsidRPr="001E6009" w:rsidRDefault="00A22F97">
      <w:pPr>
        <w:spacing w:after="0"/>
        <w:rPr>
          <w:rFonts w:ascii="Times New Roman" w:hAnsi="Times New Roman" w:cs="Times New Roman"/>
          <w:sz w:val="24"/>
          <w:szCs w:val="24"/>
        </w:rPr>
      </w:pPr>
    </w:p>
    <w:p w14:paraId="193E8873"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w:t>
      </w:r>
      <w:r w:rsidRPr="001E6009">
        <w:rPr>
          <w:rFonts w:ascii="Times New Roman" w:hAnsi="Times New Roman" w:cs="Times New Roman"/>
          <w:b/>
          <w:sz w:val="24"/>
          <w:szCs w:val="24"/>
        </w:rPr>
        <w:t>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18:45</w:t>
      </w:r>
      <w:proofErr w:type="gramEnd"/>
    </w:p>
    <w:p w14:paraId="0F0569B0" w14:textId="77777777" w:rsidR="00A22F97" w:rsidRPr="001E6009" w:rsidRDefault="00BD51AA">
      <w:pPr>
        <w:spacing w:after="0"/>
        <w:rPr>
          <w:rFonts w:ascii="Times New Roman" w:hAnsi="Times New Roman" w:cs="Times New Roman"/>
          <w:sz w:val="24"/>
          <w:szCs w:val="24"/>
        </w:rPr>
      </w:pP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I do know two people from New York, actually the gal who I was talking about earlier, the Russian that her roommate is sick. They actually think that she might, she might have been sick as well with it. But </w:t>
      </w:r>
      <w:proofErr w:type="gramStart"/>
      <w:r w:rsidRPr="001E6009">
        <w:rPr>
          <w:rFonts w:ascii="Times New Roman" w:hAnsi="Times New Roman" w:cs="Times New Roman"/>
          <w:sz w:val="24"/>
          <w:szCs w:val="24"/>
        </w:rPr>
        <w:t>luckily</w:t>
      </w:r>
      <w:proofErr w:type="gramEnd"/>
      <w:r w:rsidRPr="001E6009">
        <w:rPr>
          <w:rFonts w:ascii="Times New Roman" w:hAnsi="Times New Roman" w:cs="Times New Roman"/>
          <w:sz w:val="24"/>
          <w:szCs w:val="24"/>
        </w:rPr>
        <w:t xml:space="preserve"> they had very mild, it pres</w:t>
      </w:r>
      <w:r w:rsidRPr="001E6009">
        <w:rPr>
          <w:rFonts w:ascii="Times New Roman" w:hAnsi="Times New Roman" w:cs="Times New Roman"/>
          <w:sz w:val="24"/>
          <w:szCs w:val="24"/>
        </w:rPr>
        <w:t>ented very mild. You know, they said they felt like they had a bad cold, flu like flu like symptoms for a few days. And then they were they were okay. Other than that, I have a friend whose father passed away, but luckily it hasn't directly impacted me out</w:t>
      </w:r>
      <w:r w:rsidRPr="001E6009">
        <w:rPr>
          <w:rFonts w:ascii="Times New Roman" w:hAnsi="Times New Roman" w:cs="Times New Roman"/>
          <w:sz w:val="24"/>
          <w:szCs w:val="24"/>
        </w:rPr>
        <w:t>side of, you know, acquaintances and people I knows ring of friends.</w:t>
      </w:r>
    </w:p>
    <w:p w14:paraId="5DB44A78" w14:textId="77777777" w:rsidR="00A22F97" w:rsidRPr="001E6009" w:rsidRDefault="00A22F97">
      <w:pPr>
        <w:spacing w:after="0"/>
        <w:rPr>
          <w:rFonts w:ascii="Times New Roman" w:hAnsi="Times New Roman" w:cs="Times New Roman"/>
          <w:sz w:val="24"/>
          <w:szCs w:val="24"/>
        </w:rPr>
      </w:pPr>
    </w:p>
    <w:p w14:paraId="6899CD03"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19:26</w:t>
      </w:r>
      <w:proofErr w:type="gramEnd"/>
    </w:p>
    <w:p w14:paraId="6F5AC9BF"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The person who passed away where were they located? </w:t>
      </w:r>
    </w:p>
    <w:p w14:paraId="08FAA68A" w14:textId="77777777" w:rsidR="00A22F97" w:rsidRPr="001E6009" w:rsidRDefault="00A22F97">
      <w:pPr>
        <w:spacing w:after="0"/>
        <w:rPr>
          <w:rFonts w:ascii="Times New Roman" w:hAnsi="Times New Roman" w:cs="Times New Roman"/>
          <w:sz w:val="24"/>
          <w:szCs w:val="24"/>
        </w:rPr>
      </w:pPr>
    </w:p>
    <w:p w14:paraId="12D3C33E"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19:29</w:t>
      </w:r>
      <w:proofErr w:type="gramEnd"/>
    </w:p>
    <w:p w14:paraId="60F5E375"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Actually, they were in Canada. That's the craziest thing. They were in Toronto. And I </w:t>
      </w:r>
      <w:r w:rsidRPr="001E6009">
        <w:rPr>
          <w:rFonts w:ascii="Times New Roman" w:hAnsi="Times New Roman" w:cs="Times New Roman"/>
          <w:sz w:val="24"/>
          <w:szCs w:val="24"/>
        </w:rPr>
        <w:t xml:space="preserve">don't I don't think of Toronto as being like a hotspot. But apparently </w:t>
      </w:r>
      <w:proofErr w:type="spellStart"/>
      <w:r w:rsidRPr="001E6009">
        <w:rPr>
          <w:rFonts w:ascii="Times New Roman" w:hAnsi="Times New Roman" w:cs="Times New Roman"/>
          <w:sz w:val="24"/>
          <w:szCs w:val="24"/>
        </w:rPr>
        <w:t>their</w:t>
      </w:r>
      <w:proofErr w:type="spellEnd"/>
      <w:r w:rsidRPr="001E6009">
        <w:rPr>
          <w:rFonts w:ascii="Times New Roman" w:hAnsi="Times New Roman" w:cs="Times New Roman"/>
          <w:sz w:val="24"/>
          <w:szCs w:val="24"/>
        </w:rPr>
        <w:t xml:space="preserve">, you know, their father. Father got sick. They told him to go home and rest. Right so he he's like a guy's guy who doesn't want to be a bother. And within 48 hours, he was having </w:t>
      </w:r>
      <w:r w:rsidRPr="001E6009">
        <w:rPr>
          <w:rFonts w:ascii="Times New Roman" w:hAnsi="Times New Roman" w:cs="Times New Roman"/>
          <w:sz w:val="24"/>
          <w:szCs w:val="24"/>
        </w:rPr>
        <w:t>difficulty breathing. And you know, he passed away before they could do anything more. No one really knows how to respond to that. Like, do you rush over there and try to help? What can you do? You know if you're not? You don't have a ventilator? Yeah, I d</w:t>
      </w:r>
      <w:r w:rsidRPr="001E6009">
        <w:rPr>
          <w:rFonts w:ascii="Times New Roman" w:hAnsi="Times New Roman" w:cs="Times New Roman"/>
          <w:sz w:val="24"/>
          <w:szCs w:val="24"/>
        </w:rPr>
        <w:t>on't usually I don't even I wouldn't even know how to work one of those. If I have one.</w:t>
      </w:r>
    </w:p>
    <w:p w14:paraId="5423F9B6" w14:textId="77777777" w:rsidR="00A22F97" w:rsidRPr="001E6009" w:rsidRDefault="00A22F97">
      <w:pPr>
        <w:spacing w:after="0"/>
        <w:rPr>
          <w:rFonts w:ascii="Times New Roman" w:hAnsi="Times New Roman" w:cs="Times New Roman"/>
          <w:sz w:val="24"/>
          <w:szCs w:val="24"/>
        </w:rPr>
      </w:pPr>
    </w:p>
    <w:p w14:paraId="032F9EC7"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lastRenderedPageBreak/>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20:14</w:t>
      </w:r>
      <w:proofErr w:type="gramEnd"/>
    </w:p>
    <w:p w14:paraId="54EADBBC"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In what ways do you think that it's been affecting people's mental health?</w:t>
      </w:r>
    </w:p>
    <w:p w14:paraId="50FC91EA" w14:textId="77777777" w:rsidR="00A22F97" w:rsidRPr="001E6009" w:rsidRDefault="00A22F97">
      <w:pPr>
        <w:spacing w:after="0"/>
        <w:rPr>
          <w:rFonts w:ascii="Times New Roman" w:hAnsi="Times New Roman" w:cs="Times New Roman"/>
          <w:sz w:val="24"/>
          <w:szCs w:val="24"/>
        </w:rPr>
      </w:pPr>
    </w:p>
    <w:p w14:paraId="0476ADF4"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20:20</w:t>
      </w:r>
      <w:proofErr w:type="gramEnd"/>
    </w:p>
    <w:p w14:paraId="57FC2B5A"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Oh, I mean, it's incredible. I think it's, it's </w:t>
      </w:r>
      <w:r w:rsidRPr="001E6009">
        <w:rPr>
          <w:rFonts w:ascii="Times New Roman" w:hAnsi="Times New Roman" w:cs="Times New Roman"/>
          <w:sz w:val="24"/>
          <w:szCs w:val="24"/>
        </w:rPr>
        <w:t xml:space="preserve">fascinating to me that a lot of people I know who were like, really, like strong independent types have actually been hit really hard. You know, I know a lot of people that are like, posting like teary videos on Instagram, about how they can't handle this </w:t>
      </w:r>
      <w:r w:rsidRPr="001E6009">
        <w:rPr>
          <w:rFonts w:ascii="Times New Roman" w:hAnsi="Times New Roman" w:cs="Times New Roman"/>
          <w:sz w:val="24"/>
          <w:szCs w:val="24"/>
        </w:rPr>
        <w:t>anymore. And I think they're just extroverts are getting hit so hard people that need that sort of physical contact. Isolation in and of itself is having effects on people. I think the worst effects I've seen are from people who need to make money to like,</w:t>
      </w:r>
      <w:r w:rsidRPr="001E6009">
        <w:rPr>
          <w:rFonts w:ascii="Times New Roman" w:hAnsi="Times New Roman" w:cs="Times New Roman"/>
          <w:sz w:val="24"/>
          <w:szCs w:val="24"/>
        </w:rPr>
        <w:t xml:space="preserve"> support their families who can't right now, because not only are you at home isolated, they're just thinking about the money. You know, I mean, I'm very fortunate that I'm, like filthy rich right now. Because otherwise, you know, it would be a problem. Th</w:t>
      </w:r>
      <w:r w:rsidRPr="001E6009">
        <w:rPr>
          <w:rFonts w:ascii="Times New Roman" w:hAnsi="Times New Roman" w:cs="Times New Roman"/>
          <w:sz w:val="24"/>
          <w:szCs w:val="24"/>
        </w:rPr>
        <w:t>at's a joke you look disgusted with. I'm lucky that I was making a lot of money in New York, because if you were sitting at home, thinking about how you're not making money, I could see it being completely psychologically destructive.</w:t>
      </w:r>
    </w:p>
    <w:p w14:paraId="00180101" w14:textId="77777777" w:rsidR="00A22F97" w:rsidRPr="001E6009" w:rsidRDefault="00A22F97">
      <w:pPr>
        <w:spacing w:after="0"/>
        <w:rPr>
          <w:rFonts w:ascii="Times New Roman" w:hAnsi="Times New Roman" w:cs="Times New Roman"/>
          <w:sz w:val="24"/>
          <w:szCs w:val="24"/>
        </w:rPr>
      </w:pPr>
    </w:p>
    <w:p w14:paraId="33EB26A8"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21:19</w:t>
      </w:r>
      <w:proofErr w:type="gramEnd"/>
    </w:p>
    <w:p w14:paraId="5F36C3B6"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Ri</w:t>
      </w:r>
      <w:r w:rsidRPr="001E6009">
        <w:rPr>
          <w:rFonts w:ascii="Times New Roman" w:hAnsi="Times New Roman" w:cs="Times New Roman"/>
          <w:sz w:val="24"/>
          <w:szCs w:val="24"/>
        </w:rPr>
        <w:t xml:space="preserve">ght? Um, what have been your primary sources of news during the pandemic? Are you like going to the internet or </w:t>
      </w:r>
      <w:proofErr w:type="spellStart"/>
      <w:r w:rsidRPr="001E6009">
        <w:rPr>
          <w:rFonts w:ascii="Times New Roman" w:hAnsi="Times New Roman" w:cs="Times New Roman"/>
          <w:sz w:val="24"/>
          <w:szCs w:val="24"/>
        </w:rPr>
        <w:t>watchingTV</w:t>
      </w:r>
      <w:proofErr w:type="spellEnd"/>
      <w:r w:rsidRPr="001E6009">
        <w:rPr>
          <w:rFonts w:ascii="Times New Roman" w:hAnsi="Times New Roman" w:cs="Times New Roman"/>
          <w:sz w:val="24"/>
          <w:szCs w:val="24"/>
        </w:rPr>
        <w:t xml:space="preserve">? </w:t>
      </w:r>
    </w:p>
    <w:p w14:paraId="52FF0BEF" w14:textId="77777777" w:rsidR="00A22F97" w:rsidRPr="001E6009" w:rsidRDefault="00A22F97">
      <w:pPr>
        <w:spacing w:after="0"/>
        <w:rPr>
          <w:rFonts w:ascii="Times New Roman" w:hAnsi="Times New Roman" w:cs="Times New Roman"/>
          <w:sz w:val="24"/>
          <w:szCs w:val="24"/>
        </w:rPr>
      </w:pPr>
    </w:p>
    <w:p w14:paraId="1D79C278"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21:29</w:t>
      </w:r>
      <w:proofErr w:type="gramEnd"/>
    </w:p>
    <w:p w14:paraId="6326259F" w14:textId="77777777" w:rsidR="00A22F97" w:rsidRPr="001E6009" w:rsidRDefault="00BD51AA">
      <w:pPr>
        <w:spacing w:after="0"/>
        <w:rPr>
          <w:rFonts w:ascii="Times New Roman" w:hAnsi="Times New Roman" w:cs="Times New Roman"/>
          <w:sz w:val="24"/>
          <w:szCs w:val="24"/>
        </w:rPr>
      </w:pP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I do watch, I tried to watch the president briefing. I've stopped recently, but I usually watch that every d</w:t>
      </w:r>
      <w:r w:rsidRPr="001E6009">
        <w:rPr>
          <w:rFonts w:ascii="Times New Roman" w:hAnsi="Times New Roman" w:cs="Times New Roman"/>
          <w:sz w:val="24"/>
          <w:szCs w:val="24"/>
        </w:rPr>
        <w:t xml:space="preserve">ay. Every time I get alert that Cuomo, Governor Cuomo is on. I watched that, because that's kind of a balance to the Trump administration. Again, I have problems with both of them.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I'm not saying like one superior, at least not openly on this video. But</w:t>
      </w:r>
      <w:r w:rsidRPr="001E6009">
        <w:rPr>
          <w:rFonts w:ascii="Times New Roman" w:hAnsi="Times New Roman" w:cs="Times New Roman"/>
          <w:sz w:val="24"/>
          <w:szCs w:val="24"/>
        </w:rPr>
        <w:t xml:space="preserve"> in addition to, to that, I use the internet again, you know, I'm watching YouTube videos from to get sort of sources directly, as well as just weird stuff. You know, Reddit, I'm always on Reddit looking up there. The news comes in fast. And honestly, I ge</w:t>
      </w:r>
      <w:r w:rsidRPr="001E6009">
        <w:rPr>
          <w:rFonts w:ascii="Times New Roman" w:hAnsi="Times New Roman" w:cs="Times New Roman"/>
          <w:sz w:val="24"/>
          <w:szCs w:val="24"/>
        </w:rPr>
        <w:t xml:space="preserve">t alerts. I'm really shocked by the number of alerts I've been </w:t>
      </w:r>
      <w:proofErr w:type="gramStart"/>
      <w:r w:rsidRPr="001E6009">
        <w:rPr>
          <w:rFonts w:ascii="Times New Roman" w:hAnsi="Times New Roman" w:cs="Times New Roman"/>
          <w:sz w:val="24"/>
          <w:szCs w:val="24"/>
        </w:rPr>
        <w:t>getting,</w:t>
      </w:r>
      <w:proofErr w:type="gramEnd"/>
      <w:r w:rsidRPr="001E6009">
        <w:rPr>
          <w:rFonts w:ascii="Times New Roman" w:hAnsi="Times New Roman" w:cs="Times New Roman"/>
          <w:sz w:val="24"/>
          <w:szCs w:val="24"/>
        </w:rPr>
        <w:t xml:space="preserve"> it went from like none.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I get Daily Mail, Vanity Fair Wall Street Journal, all sending alerts to my phone, whenever something big happens, I feel fairly well informed.</w:t>
      </w:r>
    </w:p>
    <w:p w14:paraId="497E2F29" w14:textId="77777777" w:rsidR="00A22F97" w:rsidRPr="001E6009" w:rsidRDefault="00A22F97">
      <w:pPr>
        <w:spacing w:after="0"/>
        <w:rPr>
          <w:rFonts w:ascii="Times New Roman" w:hAnsi="Times New Roman" w:cs="Times New Roman"/>
          <w:sz w:val="24"/>
          <w:szCs w:val="24"/>
        </w:rPr>
      </w:pPr>
    </w:p>
    <w:p w14:paraId="08E40F0A"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22:25</w:t>
      </w:r>
      <w:proofErr w:type="gramEnd"/>
    </w:p>
    <w:p w14:paraId="3021AFA0"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And has the has the way that you've acquired news or the sources that you use? Is that changed at all? Are you still using the same sources? Like before the pandemic? Were you going to YouTube for </w:t>
      </w:r>
      <w:proofErr w:type="gramStart"/>
      <w:r w:rsidRPr="001E6009">
        <w:rPr>
          <w:rFonts w:ascii="Times New Roman" w:hAnsi="Times New Roman" w:cs="Times New Roman"/>
          <w:sz w:val="24"/>
          <w:szCs w:val="24"/>
        </w:rPr>
        <w:t>your</w:t>
      </w:r>
      <w:proofErr w:type="gramEnd"/>
      <w:r w:rsidRPr="001E6009">
        <w:rPr>
          <w:rFonts w:ascii="Times New Roman" w:hAnsi="Times New Roman" w:cs="Times New Roman"/>
          <w:sz w:val="24"/>
          <w:szCs w:val="24"/>
        </w:rPr>
        <w:t xml:space="preserve"> to watch videos about things?</w:t>
      </w:r>
    </w:p>
    <w:p w14:paraId="175B616C" w14:textId="77777777" w:rsidR="00A22F97" w:rsidRPr="001E6009" w:rsidRDefault="00A22F97">
      <w:pPr>
        <w:spacing w:after="0"/>
        <w:rPr>
          <w:rFonts w:ascii="Times New Roman" w:hAnsi="Times New Roman" w:cs="Times New Roman"/>
          <w:sz w:val="24"/>
          <w:szCs w:val="24"/>
        </w:rPr>
      </w:pPr>
    </w:p>
    <w:p w14:paraId="27B52CF9"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22:4</w:t>
      </w:r>
      <w:r w:rsidRPr="001E6009">
        <w:rPr>
          <w:rFonts w:ascii="Times New Roman" w:hAnsi="Times New Roman" w:cs="Times New Roman"/>
          <w:sz w:val="24"/>
          <w:szCs w:val="24"/>
        </w:rPr>
        <w:t>1</w:t>
      </w:r>
      <w:proofErr w:type="gramEnd"/>
    </w:p>
    <w:p w14:paraId="6C8B23E5"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No. So before the pandemic, I was going YouTube to watch people shoot at Tannerite and blow things up, you know, or building a video game computer or something. Now, I'm actually watching </w:t>
      </w:r>
      <w:proofErr w:type="spellStart"/>
      <w:r w:rsidRPr="001E6009">
        <w:rPr>
          <w:rFonts w:ascii="Times New Roman" w:hAnsi="Times New Roman" w:cs="Times New Roman"/>
          <w:sz w:val="24"/>
          <w:szCs w:val="24"/>
        </w:rPr>
        <w:t>independentish</w:t>
      </w:r>
      <w:proofErr w:type="spellEnd"/>
      <w:r w:rsidRPr="001E6009">
        <w:rPr>
          <w:rFonts w:ascii="Times New Roman" w:hAnsi="Times New Roman" w:cs="Times New Roman"/>
          <w:sz w:val="24"/>
          <w:szCs w:val="24"/>
        </w:rPr>
        <w:t xml:space="preserve"> news sources on YouTube. So that's new, for sure. </w:t>
      </w:r>
    </w:p>
    <w:p w14:paraId="30ED076C" w14:textId="77777777" w:rsidR="00A22F97" w:rsidRPr="001E6009" w:rsidRDefault="00A22F97">
      <w:pPr>
        <w:spacing w:after="0"/>
        <w:rPr>
          <w:rFonts w:ascii="Times New Roman" w:hAnsi="Times New Roman" w:cs="Times New Roman"/>
          <w:sz w:val="24"/>
          <w:szCs w:val="24"/>
        </w:rPr>
      </w:pPr>
    </w:p>
    <w:p w14:paraId="10427E33"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23:02</w:t>
      </w:r>
      <w:proofErr w:type="gramEnd"/>
    </w:p>
    <w:p w14:paraId="61F01456"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Um, what do you think are important issues that the media may or may not be covering?</w:t>
      </w:r>
    </w:p>
    <w:p w14:paraId="52490EB8" w14:textId="77777777" w:rsidR="00A22F97" w:rsidRPr="001E6009" w:rsidRDefault="00A22F97">
      <w:pPr>
        <w:spacing w:after="0"/>
        <w:rPr>
          <w:rFonts w:ascii="Times New Roman" w:hAnsi="Times New Roman" w:cs="Times New Roman"/>
          <w:sz w:val="24"/>
          <w:szCs w:val="24"/>
        </w:rPr>
      </w:pPr>
    </w:p>
    <w:p w14:paraId="57C67CC3"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23:11</w:t>
      </w:r>
      <w:proofErr w:type="gramEnd"/>
    </w:p>
    <w:p w14:paraId="74AD2F76"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I think that they're covering a lot of, you know, I'm getting a lot of numbers, which is great, actual hard data on where the cases</w:t>
      </w:r>
      <w:r w:rsidRPr="001E6009">
        <w:rPr>
          <w:rFonts w:ascii="Times New Roman" w:hAnsi="Times New Roman" w:cs="Times New Roman"/>
          <w:sz w:val="24"/>
          <w:szCs w:val="24"/>
        </w:rPr>
        <w:t xml:space="preserve"> are, things like that. I think that's great. The thing that I don't see covered a lot, and I think it's just by the nature of it is exactly what I'm talking about that sort of wedge that I'm seeing being driven, you know, I wish they would talk, take some</w:t>
      </w:r>
      <w:r w:rsidRPr="001E6009">
        <w:rPr>
          <w:rFonts w:ascii="Times New Roman" w:hAnsi="Times New Roman" w:cs="Times New Roman"/>
          <w:sz w:val="24"/>
          <w:szCs w:val="24"/>
        </w:rPr>
        <w:t xml:space="preserve"> of these conspiracy theories, or even </w:t>
      </w:r>
      <w:proofErr w:type="spellStart"/>
      <w:r w:rsidRPr="001E6009">
        <w:rPr>
          <w:rFonts w:ascii="Times New Roman" w:hAnsi="Times New Roman" w:cs="Times New Roman"/>
          <w:sz w:val="24"/>
          <w:szCs w:val="24"/>
        </w:rPr>
        <w:t>plandemic</w:t>
      </w:r>
      <w:proofErr w:type="spellEnd"/>
      <w:r w:rsidRPr="001E6009">
        <w:rPr>
          <w:rFonts w:ascii="Times New Roman" w:hAnsi="Times New Roman" w:cs="Times New Roman"/>
          <w:sz w:val="24"/>
          <w:szCs w:val="24"/>
        </w:rPr>
        <w:t xml:space="preserve"> and do a full review, which I'm sure exists, but do a full point by point like, this is accurate, they're right about this, or this is utter nonsense, you know, </w:t>
      </w:r>
      <w:proofErr w:type="spellStart"/>
      <w:r w:rsidRPr="001E6009">
        <w:rPr>
          <w:rFonts w:ascii="Times New Roman" w:hAnsi="Times New Roman" w:cs="Times New Roman"/>
          <w:sz w:val="24"/>
          <w:szCs w:val="24"/>
        </w:rPr>
        <w:t>cuz</w:t>
      </w:r>
      <w:proofErr w:type="spellEnd"/>
      <w:r w:rsidRPr="001E6009">
        <w:rPr>
          <w:rFonts w:ascii="Times New Roman" w:hAnsi="Times New Roman" w:cs="Times New Roman"/>
          <w:sz w:val="24"/>
          <w:szCs w:val="24"/>
        </w:rPr>
        <w:t xml:space="preserve"> I'm seeing a ton of people post posting ar</w:t>
      </w:r>
      <w:r w:rsidRPr="001E6009">
        <w:rPr>
          <w:rFonts w:ascii="Times New Roman" w:hAnsi="Times New Roman" w:cs="Times New Roman"/>
          <w:sz w:val="24"/>
          <w:szCs w:val="24"/>
        </w:rPr>
        <w:t xml:space="preserve">ticles on Facebook, that are verifiably false within five minutes of googling. But I don't know if other people are going to do that googling themselves or if they're just going to take it at face value. </w:t>
      </w:r>
    </w:p>
    <w:p w14:paraId="3302ADEA" w14:textId="77777777" w:rsidR="00A22F97" w:rsidRPr="001E6009" w:rsidRDefault="00A22F97">
      <w:pPr>
        <w:spacing w:after="0"/>
        <w:rPr>
          <w:rFonts w:ascii="Times New Roman" w:hAnsi="Times New Roman" w:cs="Times New Roman"/>
          <w:sz w:val="24"/>
          <w:szCs w:val="24"/>
        </w:rPr>
      </w:pPr>
    </w:p>
    <w:p w14:paraId="08D6C127"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24:04</w:t>
      </w:r>
      <w:proofErr w:type="gramEnd"/>
    </w:p>
    <w:p w14:paraId="31BCB229"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Right. How have the </w:t>
      </w:r>
      <w:r w:rsidRPr="001E6009">
        <w:rPr>
          <w:rFonts w:ascii="Times New Roman" w:hAnsi="Times New Roman" w:cs="Times New Roman"/>
          <w:sz w:val="24"/>
          <w:szCs w:val="24"/>
        </w:rPr>
        <w:t>municipal leaders and government officials in your community responded to the outbreak?</w:t>
      </w:r>
    </w:p>
    <w:p w14:paraId="2F0BA331" w14:textId="77777777" w:rsidR="00A22F97" w:rsidRPr="001E6009" w:rsidRDefault="00A22F97">
      <w:pPr>
        <w:spacing w:after="0"/>
        <w:rPr>
          <w:rFonts w:ascii="Times New Roman" w:hAnsi="Times New Roman" w:cs="Times New Roman"/>
          <w:sz w:val="24"/>
          <w:szCs w:val="24"/>
        </w:rPr>
      </w:pPr>
    </w:p>
    <w:p w14:paraId="6C804F89"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24:13</w:t>
      </w:r>
      <w:proofErr w:type="gramEnd"/>
    </w:p>
    <w:p w14:paraId="11783894" w14:textId="77777777" w:rsidR="00A22F97" w:rsidRPr="001E6009" w:rsidRDefault="00BD51AA">
      <w:pPr>
        <w:spacing w:after="0"/>
        <w:rPr>
          <w:rFonts w:ascii="Times New Roman" w:hAnsi="Times New Roman" w:cs="Times New Roman"/>
          <w:sz w:val="24"/>
          <w:szCs w:val="24"/>
        </w:rPr>
      </w:pP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in New York, aside from initially, where, you know, I was in, in Europe in early February, and I remember there were a couple of cases there. Whe</w:t>
      </w:r>
      <w:r w:rsidRPr="001E6009">
        <w:rPr>
          <w:rFonts w:ascii="Times New Roman" w:hAnsi="Times New Roman" w:cs="Times New Roman"/>
          <w:sz w:val="24"/>
          <w:szCs w:val="24"/>
        </w:rPr>
        <w:t xml:space="preserve">n I got back in </w:t>
      </w:r>
      <w:proofErr w:type="spellStart"/>
      <w:r w:rsidRPr="001E6009">
        <w:rPr>
          <w:rFonts w:ascii="Times New Roman" w:hAnsi="Times New Roman" w:cs="Times New Roman"/>
          <w:sz w:val="24"/>
          <w:szCs w:val="24"/>
        </w:rPr>
        <w:t>mid February</w:t>
      </w:r>
      <w:proofErr w:type="spellEnd"/>
      <w:r w:rsidRPr="001E6009">
        <w:rPr>
          <w:rFonts w:ascii="Times New Roman" w:hAnsi="Times New Roman" w:cs="Times New Roman"/>
          <w:sz w:val="24"/>
          <w:szCs w:val="24"/>
        </w:rPr>
        <w:t>. You know, de Blasio and them said, go out to eat, keep using the train, don't worry about it. Hindsight is 2020. You know, everyone was saying that looking back on it, that was a disastrous decision. You know, they think that'</w:t>
      </w:r>
      <w:r w:rsidRPr="001E6009">
        <w:rPr>
          <w:rFonts w:ascii="Times New Roman" w:hAnsi="Times New Roman" w:cs="Times New Roman"/>
          <w:sz w:val="24"/>
          <w:szCs w:val="24"/>
        </w:rPr>
        <w:t xml:space="preserve">s what everyone being on the subway, even if you only have two or three people in the city, that habit you're all forced in a small tube like that. It causes serious spread.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I think after they realize that they've done a good job there. I think the loca</w:t>
      </w:r>
      <w:r w:rsidRPr="001E6009">
        <w:rPr>
          <w:rFonts w:ascii="Times New Roman" w:hAnsi="Times New Roman" w:cs="Times New Roman"/>
          <w:sz w:val="24"/>
          <w:szCs w:val="24"/>
        </w:rPr>
        <w:t xml:space="preserve">l governments in Wisconsin haven't done as good of a job at least not with. I know a lot of people who still aren't getting unemployment even though that they filed a month and a half ago, and they say, </w:t>
      </w:r>
      <w:proofErr w:type="gramStart"/>
      <w:r w:rsidRPr="001E6009">
        <w:rPr>
          <w:rFonts w:ascii="Times New Roman" w:hAnsi="Times New Roman" w:cs="Times New Roman"/>
          <w:sz w:val="24"/>
          <w:szCs w:val="24"/>
        </w:rPr>
        <w:t>Don't</w:t>
      </w:r>
      <w:proofErr w:type="gramEnd"/>
      <w:r w:rsidRPr="001E6009">
        <w:rPr>
          <w:rFonts w:ascii="Times New Roman" w:hAnsi="Times New Roman" w:cs="Times New Roman"/>
          <w:sz w:val="24"/>
          <w:szCs w:val="24"/>
        </w:rPr>
        <w:t xml:space="preserve"> worry, stay calm, you'll get your money. It's l</w:t>
      </w:r>
      <w:r w:rsidRPr="001E6009">
        <w:rPr>
          <w:rFonts w:ascii="Times New Roman" w:hAnsi="Times New Roman" w:cs="Times New Roman"/>
          <w:sz w:val="24"/>
          <w:szCs w:val="24"/>
        </w:rPr>
        <w:t>ike, Yeah, but people, if you don't have money saved, you're out of luck. You know, if you don't get that something coming in, what do they expect you to do? And I do, I'm very sympathetic to this, because they expect people to sit at home, as if you'd pla</w:t>
      </w:r>
      <w:r w:rsidRPr="001E6009">
        <w:rPr>
          <w:rFonts w:ascii="Times New Roman" w:hAnsi="Times New Roman" w:cs="Times New Roman"/>
          <w:sz w:val="24"/>
          <w:szCs w:val="24"/>
        </w:rPr>
        <w:t>nned you have emergency savings, you've saved up food. But if they don't, what do you do? You know, ask friends and family for help, and you'll get some, but even those networks are wearing thin. You know, I see a lot of people asked for things on Facebook</w:t>
      </w:r>
      <w:r w:rsidRPr="001E6009">
        <w:rPr>
          <w:rFonts w:ascii="Times New Roman" w:hAnsi="Times New Roman" w:cs="Times New Roman"/>
          <w:sz w:val="24"/>
          <w:szCs w:val="24"/>
        </w:rPr>
        <w:t xml:space="preserve">, where if this would have happened two months ago, they might have gotten a bunch of it, but people have </w:t>
      </w:r>
      <w:proofErr w:type="gramStart"/>
      <w:r w:rsidRPr="001E6009">
        <w:rPr>
          <w:rFonts w:ascii="Times New Roman" w:hAnsi="Times New Roman" w:cs="Times New Roman"/>
          <w:sz w:val="24"/>
          <w:szCs w:val="24"/>
        </w:rPr>
        <w:t>are</w:t>
      </w:r>
      <w:proofErr w:type="gramEnd"/>
      <w:r w:rsidRPr="001E6009">
        <w:rPr>
          <w:rFonts w:ascii="Times New Roman" w:hAnsi="Times New Roman" w:cs="Times New Roman"/>
          <w:sz w:val="24"/>
          <w:szCs w:val="24"/>
        </w:rPr>
        <w:t xml:space="preserve"> really worried about their own finances and long term stability.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it's tough to give right now.</w:t>
      </w:r>
    </w:p>
    <w:p w14:paraId="4C1F3858" w14:textId="77777777" w:rsidR="00A22F97" w:rsidRPr="001E6009" w:rsidRDefault="00A22F97">
      <w:pPr>
        <w:spacing w:after="0"/>
        <w:rPr>
          <w:rFonts w:ascii="Times New Roman" w:hAnsi="Times New Roman" w:cs="Times New Roman"/>
          <w:sz w:val="24"/>
          <w:szCs w:val="24"/>
        </w:rPr>
      </w:pPr>
    </w:p>
    <w:p w14:paraId="64C152BF"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25:48</w:t>
      </w:r>
      <w:proofErr w:type="gramEnd"/>
    </w:p>
    <w:p w14:paraId="67904DDD"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And do you have any thoughts </w:t>
      </w:r>
      <w:r w:rsidRPr="001E6009">
        <w:rPr>
          <w:rFonts w:ascii="Times New Roman" w:hAnsi="Times New Roman" w:cs="Times New Roman"/>
          <w:sz w:val="24"/>
          <w:szCs w:val="24"/>
        </w:rPr>
        <w:t>on how local state or federal leaders are responding to the crisis differently? levels of government?</w:t>
      </w:r>
    </w:p>
    <w:p w14:paraId="26080761" w14:textId="77777777" w:rsidR="00A22F97" w:rsidRPr="001E6009" w:rsidRDefault="00A22F97">
      <w:pPr>
        <w:spacing w:after="0"/>
        <w:rPr>
          <w:rFonts w:ascii="Times New Roman" w:hAnsi="Times New Roman" w:cs="Times New Roman"/>
          <w:sz w:val="24"/>
          <w:szCs w:val="24"/>
        </w:rPr>
      </w:pPr>
    </w:p>
    <w:p w14:paraId="1D0FE3E4"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lastRenderedPageBreak/>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26:00</w:t>
      </w:r>
      <w:proofErr w:type="gramEnd"/>
    </w:p>
    <w:p w14:paraId="05A65888"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Well, I think it's very interesting in that people are all over the place. You know, you know, when Trump said it's up to the governor</w:t>
      </w:r>
      <w:r w:rsidRPr="001E6009">
        <w:rPr>
          <w:rFonts w:ascii="Times New Roman" w:hAnsi="Times New Roman" w:cs="Times New Roman"/>
          <w:sz w:val="24"/>
          <w:szCs w:val="24"/>
        </w:rPr>
        <w:t>s, and then it seems like when governors make a call, sometimes they don't like it, and they want to overrule it, you know, I've heard that like Michigan, state homeowners have been ruled unconstitutional, you know, or something by that they've been overtu</w:t>
      </w:r>
      <w:r w:rsidRPr="001E6009">
        <w:rPr>
          <w:rFonts w:ascii="Times New Roman" w:hAnsi="Times New Roman" w:cs="Times New Roman"/>
          <w:sz w:val="24"/>
          <w:szCs w:val="24"/>
        </w:rPr>
        <w:t xml:space="preserve">rned by the supreme State Supreme Court.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I think that there's a lot of normally, you want to have a lot of separation, you know, between the different levels. That's kind of one of the strengths here, but in a </w:t>
      </w:r>
      <w:proofErr w:type="gramStart"/>
      <w:r w:rsidRPr="001E6009">
        <w:rPr>
          <w:rFonts w:ascii="Times New Roman" w:hAnsi="Times New Roman" w:cs="Times New Roman"/>
          <w:sz w:val="24"/>
          <w:szCs w:val="24"/>
        </w:rPr>
        <w:t>pandemic</w:t>
      </w:r>
      <w:proofErr w:type="gramEnd"/>
      <w:r w:rsidRPr="001E6009">
        <w:rPr>
          <w:rFonts w:ascii="Times New Roman" w:hAnsi="Times New Roman" w:cs="Times New Roman"/>
          <w:sz w:val="24"/>
          <w:szCs w:val="24"/>
        </w:rPr>
        <w:t xml:space="preserve"> that's really tested, because we n</w:t>
      </w:r>
      <w:r w:rsidRPr="001E6009">
        <w:rPr>
          <w:rFonts w:ascii="Times New Roman" w:hAnsi="Times New Roman" w:cs="Times New Roman"/>
          <w:sz w:val="24"/>
          <w:szCs w:val="24"/>
        </w:rPr>
        <w:t>eed to move rapidly and respond quickly. And we can't do that. When there's gridlock and disagreements at the different levels. I'm doing this with my hand, but you couldn't see because it was too low.</w:t>
      </w:r>
    </w:p>
    <w:p w14:paraId="599EFD72" w14:textId="77777777" w:rsidR="00A22F97" w:rsidRPr="001E6009" w:rsidRDefault="00A22F97">
      <w:pPr>
        <w:spacing w:after="0"/>
        <w:rPr>
          <w:rFonts w:ascii="Times New Roman" w:hAnsi="Times New Roman" w:cs="Times New Roman"/>
          <w:sz w:val="24"/>
          <w:szCs w:val="24"/>
        </w:rPr>
      </w:pPr>
    </w:p>
    <w:p w14:paraId="436DE66A"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26:50</w:t>
      </w:r>
      <w:proofErr w:type="gramEnd"/>
    </w:p>
    <w:p w14:paraId="6A2D4ED7" w14:textId="77777777" w:rsidR="00A22F97" w:rsidRPr="001E6009" w:rsidRDefault="00BD51AA">
      <w:pPr>
        <w:spacing w:after="0"/>
        <w:rPr>
          <w:rFonts w:ascii="Times New Roman" w:hAnsi="Times New Roman" w:cs="Times New Roman"/>
          <w:sz w:val="24"/>
          <w:szCs w:val="24"/>
        </w:rPr>
      </w:pP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has your experience transformed </w:t>
      </w:r>
      <w:r w:rsidRPr="001E6009">
        <w:rPr>
          <w:rFonts w:ascii="Times New Roman" w:hAnsi="Times New Roman" w:cs="Times New Roman"/>
          <w:sz w:val="24"/>
          <w:szCs w:val="24"/>
        </w:rPr>
        <w:t>how you think about your family, friends and community? And in what ways?</w:t>
      </w:r>
    </w:p>
    <w:p w14:paraId="6736823E" w14:textId="77777777" w:rsidR="00A22F97" w:rsidRPr="001E6009" w:rsidRDefault="00A22F97">
      <w:pPr>
        <w:spacing w:after="0"/>
        <w:rPr>
          <w:rFonts w:ascii="Times New Roman" w:hAnsi="Times New Roman" w:cs="Times New Roman"/>
          <w:sz w:val="24"/>
          <w:szCs w:val="24"/>
        </w:rPr>
      </w:pPr>
    </w:p>
    <w:p w14:paraId="312F7332"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26:57</w:t>
      </w:r>
      <w:proofErr w:type="gramEnd"/>
    </w:p>
    <w:p w14:paraId="04630382"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Yeah, you know, I always used to think, because when I was 1015 years ago, I would always hear these doomsday predictions from people, you know, this giant virus </w:t>
      </w:r>
      <w:r w:rsidRPr="001E6009">
        <w:rPr>
          <w:rFonts w:ascii="Times New Roman" w:hAnsi="Times New Roman" w:cs="Times New Roman"/>
          <w:sz w:val="24"/>
          <w:szCs w:val="24"/>
        </w:rPr>
        <w:t xml:space="preserve">is coming, or this is coming, or this is coming in, I had gotten really complacent. Like, whenever I would hear that stuff, I'd be like, </w:t>
      </w:r>
      <w:proofErr w:type="gramStart"/>
      <w:r w:rsidRPr="001E6009">
        <w:rPr>
          <w:rFonts w:ascii="Times New Roman" w:hAnsi="Times New Roman" w:cs="Times New Roman"/>
          <w:sz w:val="24"/>
          <w:szCs w:val="24"/>
        </w:rPr>
        <w:t>No</w:t>
      </w:r>
      <w:proofErr w:type="gramEnd"/>
      <w:r w:rsidRPr="001E6009">
        <w:rPr>
          <w:rFonts w:ascii="Times New Roman" w:hAnsi="Times New Roman" w:cs="Times New Roman"/>
          <w:sz w:val="24"/>
          <w:szCs w:val="24"/>
        </w:rPr>
        <w:t xml:space="preserve">, I've been, you know, alive 36 years, nothing </w:t>
      </w:r>
      <w:proofErr w:type="spellStart"/>
      <w:r w:rsidRPr="001E6009">
        <w:rPr>
          <w:rFonts w:ascii="Times New Roman" w:hAnsi="Times New Roman" w:cs="Times New Roman"/>
          <w:sz w:val="24"/>
          <w:szCs w:val="24"/>
        </w:rPr>
        <w:t>bad's</w:t>
      </w:r>
      <w:proofErr w:type="spellEnd"/>
      <w:r w:rsidRPr="001E6009">
        <w:rPr>
          <w:rFonts w:ascii="Times New Roman" w:hAnsi="Times New Roman" w:cs="Times New Roman"/>
          <w:sz w:val="24"/>
          <w:szCs w:val="24"/>
        </w:rPr>
        <w:t xml:space="preserve"> really happened aside from obviously, you know, a couple of majo</w:t>
      </w:r>
      <w:r w:rsidRPr="001E6009">
        <w:rPr>
          <w:rFonts w:ascii="Times New Roman" w:hAnsi="Times New Roman" w:cs="Times New Roman"/>
          <w:sz w:val="24"/>
          <w:szCs w:val="24"/>
        </w:rPr>
        <w:t>r events. But this is a real reminder that that these don't come out. You should take that stuff seriously, you know, and plan for it. Because this came, you know, no one had even heard of this. And last year in 2019. And now it's the entire globe is on va</w:t>
      </w:r>
      <w:r w:rsidRPr="001E6009">
        <w:rPr>
          <w:rFonts w:ascii="Times New Roman" w:hAnsi="Times New Roman" w:cs="Times New Roman"/>
          <w:sz w:val="24"/>
          <w:szCs w:val="24"/>
        </w:rPr>
        <w:t xml:space="preserve">rying degrees of lockdown. Take it more </w:t>
      </w:r>
      <w:proofErr w:type="gramStart"/>
      <w:r w:rsidRPr="001E6009">
        <w:rPr>
          <w:rFonts w:ascii="Times New Roman" w:hAnsi="Times New Roman" w:cs="Times New Roman"/>
          <w:sz w:val="24"/>
          <w:szCs w:val="24"/>
        </w:rPr>
        <w:t>serious</w:t>
      </w:r>
      <w:proofErr w:type="gramEnd"/>
      <w:r w:rsidRPr="001E6009">
        <w:rPr>
          <w:rFonts w:ascii="Times New Roman" w:hAnsi="Times New Roman" w:cs="Times New Roman"/>
          <w:sz w:val="24"/>
          <w:szCs w:val="24"/>
        </w:rPr>
        <w:t>.</w:t>
      </w:r>
    </w:p>
    <w:p w14:paraId="658A4A7F" w14:textId="77777777" w:rsidR="00A22F97" w:rsidRPr="001E6009" w:rsidRDefault="00A22F97">
      <w:pPr>
        <w:spacing w:after="0"/>
        <w:rPr>
          <w:rFonts w:ascii="Times New Roman" w:hAnsi="Times New Roman" w:cs="Times New Roman"/>
          <w:sz w:val="24"/>
          <w:szCs w:val="24"/>
        </w:rPr>
      </w:pPr>
    </w:p>
    <w:p w14:paraId="0558D3CA"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27:45</w:t>
      </w:r>
      <w:proofErr w:type="gramEnd"/>
    </w:p>
    <w:p w14:paraId="3BC1A434"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It's a good segue into this. I want you know, now, what do you think that </w:t>
      </w:r>
      <w:proofErr w:type="gramStart"/>
      <w:r w:rsidRPr="001E6009">
        <w:rPr>
          <w:rFonts w:ascii="Times New Roman" w:hAnsi="Times New Roman" w:cs="Times New Roman"/>
          <w:sz w:val="24"/>
          <w:szCs w:val="24"/>
        </w:rPr>
        <w:t>individuals</w:t>
      </w:r>
      <w:proofErr w:type="gramEnd"/>
      <w:r w:rsidRPr="001E6009">
        <w:rPr>
          <w:rFonts w:ascii="Times New Roman" w:hAnsi="Times New Roman" w:cs="Times New Roman"/>
          <w:sz w:val="24"/>
          <w:szCs w:val="24"/>
        </w:rPr>
        <w:t xml:space="preserve"> communities or governments need to do? And keep in mind for the future?</w:t>
      </w:r>
    </w:p>
    <w:p w14:paraId="0EC54519" w14:textId="77777777" w:rsidR="00A22F97" w:rsidRPr="001E6009" w:rsidRDefault="00A22F97">
      <w:pPr>
        <w:spacing w:after="0"/>
        <w:rPr>
          <w:rFonts w:ascii="Times New Roman" w:hAnsi="Times New Roman" w:cs="Times New Roman"/>
          <w:sz w:val="24"/>
          <w:szCs w:val="24"/>
        </w:rPr>
      </w:pPr>
    </w:p>
    <w:p w14:paraId="40F87A44"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27:57</w:t>
      </w:r>
      <w:proofErr w:type="gramEnd"/>
    </w:p>
    <w:p w14:paraId="177766A9"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I mean, ju</w:t>
      </w:r>
      <w:r w:rsidRPr="001E6009">
        <w:rPr>
          <w:rFonts w:ascii="Times New Roman" w:hAnsi="Times New Roman" w:cs="Times New Roman"/>
          <w:sz w:val="24"/>
          <w:szCs w:val="24"/>
        </w:rPr>
        <w:t xml:space="preserve">st more preparedness for something just like this, you know, we need to have our masks supplies up, we need to have PPE for healthcare workers. I think personally, people should have a stockpile of beans and rice and stuff like that. Again, you can't make </w:t>
      </w:r>
      <w:r w:rsidRPr="001E6009">
        <w:rPr>
          <w:rFonts w:ascii="Times New Roman" w:hAnsi="Times New Roman" w:cs="Times New Roman"/>
          <w:sz w:val="24"/>
          <w:szCs w:val="24"/>
        </w:rPr>
        <w:t>people do that. But just be smart. You know, if this drill dragged on, for six months, we'd be okay here. Because we have food. And that's a huge comfort, you know, but what would you do if, if things got worse? You know, what would you if the power went o</w:t>
      </w:r>
      <w:r w:rsidRPr="001E6009">
        <w:rPr>
          <w:rFonts w:ascii="Times New Roman" w:hAnsi="Times New Roman" w:cs="Times New Roman"/>
          <w:sz w:val="24"/>
          <w:szCs w:val="24"/>
        </w:rPr>
        <w:t xml:space="preserve">ut? </w:t>
      </w:r>
      <w:proofErr w:type="gramStart"/>
      <w:r w:rsidRPr="001E6009">
        <w:rPr>
          <w:rFonts w:ascii="Times New Roman" w:hAnsi="Times New Roman" w:cs="Times New Roman"/>
          <w:sz w:val="24"/>
          <w:szCs w:val="24"/>
        </w:rPr>
        <w:t>There's</w:t>
      </w:r>
      <w:proofErr w:type="gramEnd"/>
      <w:r w:rsidRPr="001E6009">
        <w:rPr>
          <w:rFonts w:ascii="Times New Roman" w:hAnsi="Times New Roman" w:cs="Times New Roman"/>
          <w:sz w:val="24"/>
          <w:szCs w:val="24"/>
        </w:rPr>
        <w:t xml:space="preserve"> so many questions that you I haven't really considered before. But that are now something worth thinking about.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I think just preparedness and this is all you can do. Try to have more masks. I don't think this is the last time this is going t</w:t>
      </w:r>
      <w:r w:rsidRPr="001E6009">
        <w:rPr>
          <w:rFonts w:ascii="Times New Roman" w:hAnsi="Times New Roman" w:cs="Times New Roman"/>
          <w:sz w:val="24"/>
          <w:szCs w:val="24"/>
        </w:rPr>
        <w:t xml:space="preserve">o happen. You know, as the population continues to increase. We'll probably see this again in our lifetimes.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let's try and be ready.</w:t>
      </w:r>
    </w:p>
    <w:p w14:paraId="5AAA20B5" w14:textId="77777777" w:rsidR="00A22F97" w:rsidRPr="001E6009" w:rsidRDefault="00A22F97">
      <w:pPr>
        <w:spacing w:after="0"/>
        <w:rPr>
          <w:rFonts w:ascii="Times New Roman" w:hAnsi="Times New Roman" w:cs="Times New Roman"/>
          <w:sz w:val="24"/>
          <w:szCs w:val="24"/>
        </w:rPr>
      </w:pPr>
    </w:p>
    <w:p w14:paraId="4BB5AC40"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28:52</w:t>
      </w:r>
      <w:proofErr w:type="gramEnd"/>
    </w:p>
    <w:p w14:paraId="139DEDB1"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lastRenderedPageBreak/>
        <w:t>Okay, thanks. That's all the questions I have for you.</w:t>
      </w:r>
    </w:p>
    <w:p w14:paraId="2CB45BFF" w14:textId="77777777" w:rsidR="00A22F97" w:rsidRPr="001E6009" w:rsidRDefault="00A22F97">
      <w:pPr>
        <w:spacing w:after="0"/>
        <w:rPr>
          <w:rFonts w:ascii="Times New Roman" w:hAnsi="Times New Roman" w:cs="Times New Roman"/>
          <w:sz w:val="24"/>
          <w:szCs w:val="24"/>
        </w:rPr>
      </w:pPr>
    </w:p>
    <w:p w14:paraId="1E39FE0F"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29:00</w:t>
      </w:r>
      <w:proofErr w:type="gramEnd"/>
    </w:p>
    <w:p w14:paraId="31D456AC"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Oh, man, well, that was wo</w:t>
      </w:r>
      <w:r w:rsidRPr="001E6009">
        <w:rPr>
          <w:rFonts w:ascii="Times New Roman" w:hAnsi="Times New Roman" w:cs="Times New Roman"/>
          <w:sz w:val="24"/>
          <w:szCs w:val="24"/>
        </w:rPr>
        <w:t>nderful. You Sure you don't want to ask anything else?</w:t>
      </w:r>
    </w:p>
    <w:p w14:paraId="3A0DDA6E" w14:textId="77777777" w:rsidR="00A22F97" w:rsidRPr="001E6009" w:rsidRDefault="00A22F97">
      <w:pPr>
        <w:spacing w:after="0"/>
        <w:rPr>
          <w:rFonts w:ascii="Times New Roman" w:hAnsi="Times New Roman" w:cs="Times New Roman"/>
          <w:sz w:val="24"/>
          <w:szCs w:val="24"/>
        </w:rPr>
      </w:pPr>
    </w:p>
    <w:p w14:paraId="40816E8D"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29:05</w:t>
      </w:r>
      <w:proofErr w:type="gramEnd"/>
    </w:p>
    <w:p w14:paraId="407AE0BA"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Is there anything else you'd like to say?</w:t>
      </w:r>
    </w:p>
    <w:p w14:paraId="450C20AD" w14:textId="77777777" w:rsidR="00A22F97" w:rsidRPr="001E6009" w:rsidRDefault="00A22F97">
      <w:pPr>
        <w:spacing w:after="0"/>
        <w:rPr>
          <w:rFonts w:ascii="Times New Roman" w:hAnsi="Times New Roman" w:cs="Times New Roman"/>
          <w:sz w:val="24"/>
          <w:szCs w:val="24"/>
        </w:rPr>
      </w:pPr>
    </w:p>
    <w:p w14:paraId="7D4E7645"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29:08</w:t>
      </w:r>
      <w:proofErr w:type="gramEnd"/>
    </w:p>
    <w:p w14:paraId="461C24B6"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 xml:space="preserve">No, this is just going in the annals of history. </w:t>
      </w:r>
      <w:proofErr w:type="gramStart"/>
      <w:r w:rsidRPr="001E6009">
        <w:rPr>
          <w:rFonts w:ascii="Times New Roman" w:hAnsi="Times New Roman" w:cs="Times New Roman"/>
          <w:sz w:val="24"/>
          <w:szCs w:val="24"/>
        </w:rPr>
        <w:t>So</w:t>
      </w:r>
      <w:proofErr w:type="gramEnd"/>
      <w:r w:rsidRPr="001E6009">
        <w:rPr>
          <w:rFonts w:ascii="Times New Roman" w:hAnsi="Times New Roman" w:cs="Times New Roman"/>
          <w:sz w:val="24"/>
          <w:szCs w:val="24"/>
        </w:rPr>
        <w:t xml:space="preserve"> I feel like I should have really told a funny story or </w:t>
      </w:r>
      <w:r w:rsidRPr="001E6009">
        <w:rPr>
          <w:rFonts w:ascii="Times New Roman" w:hAnsi="Times New Roman" w:cs="Times New Roman"/>
          <w:sz w:val="24"/>
          <w:szCs w:val="24"/>
        </w:rPr>
        <w:t>something.</w:t>
      </w:r>
    </w:p>
    <w:p w14:paraId="40B92678" w14:textId="77777777" w:rsidR="00A22F97" w:rsidRPr="001E6009" w:rsidRDefault="00A22F97">
      <w:pPr>
        <w:spacing w:after="0"/>
        <w:rPr>
          <w:rFonts w:ascii="Times New Roman" w:hAnsi="Times New Roman" w:cs="Times New Roman"/>
          <w:sz w:val="24"/>
          <w:szCs w:val="24"/>
        </w:rPr>
      </w:pPr>
    </w:p>
    <w:p w14:paraId="1A05A6F5"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Jack </w:t>
      </w:r>
      <w:proofErr w:type="gramStart"/>
      <w:r w:rsidRPr="001E6009">
        <w:rPr>
          <w:rFonts w:ascii="Times New Roman" w:hAnsi="Times New Roman" w:cs="Times New Roman"/>
          <w:b/>
          <w:sz w:val="24"/>
          <w:szCs w:val="24"/>
        </w:rPr>
        <w:t xml:space="preserve">Halls  </w:t>
      </w:r>
      <w:r w:rsidRPr="001E6009">
        <w:rPr>
          <w:rFonts w:ascii="Times New Roman" w:hAnsi="Times New Roman" w:cs="Times New Roman"/>
          <w:sz w:val="24"/>
          <w:szCs w:val="24"/>
        </w:rPr>
        <w:t>29:17</w:t>
      </w:r>
      <w:proofErr w:type="gramEnd"/>
    </w:p>
    <w:p w14:paraId="65E2C4EA"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Well, I think that was great. I think you gave a lot of good information.</w:t>
      </w:r>
    </w:p>
    <w:p w14:paraId="47A942E3" w14:textId="77777777" w:rsidR="00A22F97" w:rsidRPr="001E6009" w:rsidRDefault="00A22F97">
      <w:pPr>
        <w:spacing w:after="0"/>
        <w:rPr>
          <w:rFonts w:ascii="Times New Roman" w:hAnsi="Times New Roman" w:cs="Times New Roman"/>
          <w:sz w:val="24"/>
          <w:szCs w:val="24"/>
        </w:rPr>
      </w:pPr>
    </w:p>
    <w:p w14:paraId="4377DE4C"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b/>
          <w:sz w:val="24"/>
          <w:szCs w:val="24"/>
        </w:rPr>
        <w:t xml:space="preserve">Nate </w:t>
      </w:r>
      <w:proofErr w:type="spellStart"/>
      <w:proofErr w:type="gramStart"/>
      <w:r w:rsidRPr="001E6009">
        <w:rPr>
          <w:rFonts w:ascii="Times New Roman" w:hAnsi="Times New Roman" w:cs="Times New Roman"/>
          <w:b/>
          <w:sz w:val="24"/>
          <w:szCs w:val="24"/>
        </w:rPr>
        <w:t>Hayner</w:t>
      </w:r>
      <w:proofErr w:type="spellEnd"/>
      <w:r w:rsidRPr="001E6009">
        <w:rPr>
          <w:rFonts w:ascii="Times New Roman" w:hAnsi="Times New Roman" w:cs="Times New Roman"/>
          <w:b/>
          <w:sz w:val="24"/>
          <w:szCs w:val="24"/>
        </w:rPr>
        <w:t xml:space="preserve">  </w:t>
      </w:r>
      <w:r w:rsidRPr="001E6009">
        <w:rPr>
          <w:rFonts w:ascii="Times New Roman" w:hAnsi="Times New Roman" w:cs="Times New Roman"/>
          <w:sz w:val="24"/>
          <w:szCs w:val="24"/>
        </w:rPr>
        <w:t>29:21</w:t>
      </w:r>
      <w:proofErr w:type="gramEnd"/>
    </w:p>
    <w:p w14:paraId="6897EFA9" w14:textId="77777777" w:rsidR="00A22F97" w:rsidRPr="001E6009" w:rsidRDefault="00BD51AA">
      <w:pPr>
        <w:spacing w:after="0"/>
        <w:rPr>
          <w:rFonts w:ascii="Times New Roman" w:hAnsi="Times New Roman" w:cs="Times New Roman"/>
          <w:sz w:val="24"/>
          <w:szCs w:val="24"/>
        </w:rPr>
      </w:pPr>
      <w:r w:rsidRPr="001E6009">
        <w:rPr>
          <w:rFonts w:ascii="Times New Roman" w:hAnsi="Times New Roman" w:cs="Times New Roman"/>
          <w:sz w:val="24"/>
          <w:szCs w:val="24"/>
        </w:rPr>
        <w:t>Yeah, well</w:t>
      </w:r>
    </w:p>
    <w:sectPr w:rsidR="00A22F97" w:rsidRPr="001E600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83CC" w14:textId="77777777" w:rsidR="00BD51AA" w:rsidRDefault="00BD51AA">
      <w:pPr>
        <w:spacing w:after="0" w:line="240" w:lineRule="auto"/>
      </w:pPr>
      <w:r>
        <w:separator/>
      </w:r>
    </w:p>
  </w:endnote>
  <w:endnote w:type="continuationSeparator" w:id="0">
    <w:p w14:paraId="5C8D619A" w14:textId="77777777" w:rsidR="00BD51AA" w:rsidRDefault="00BD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A841FCA" w14:textId="0443FD9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1E6009">
          <w:rPr>
            <w:rStyle w:val="PageNumber"/>
          </w:rPr>
          <w:fldChar w:fldCharType="separate"/>
        </w:r>
        <w:r w:rsidR="001E6009">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9C46C91" w14:textId="6371C98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1E6009">
          <w:rPr>
            <w:rStyle w:val="PageNumber"/>
          </w:rPr>
          <w:fldChar w:fldCharType="separate"/>
        </w:r>
        <w:r w:rsidR="001E6009">
          <w:rPr>
            <w:rStyle w:val="PageNumber"/>
            <w:noProof/>
          </w:rPr>
          <w:t>- 2 -</w:t>
        </w:r>
        <w:r>
          <w:rPr>
            <w:rStyle w:val="PageNumber"/>
          </w:rPr>
          <w:fldChar w:fldCharType="end"/>
        </w:r>
      </w:p>
    </w:sdtContent>
  </w:sdt>
  <w:p w14:paraId="1F85A48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522225"/>
      <w:docPartObj>
        <w:docPartGallery w:val="Page Numbers (Bottom of Page)"/>
        <w:docPartUnique/>
      </w:docPartObj>
    </w:sdtPr>
    <w:sdtEndPr>
      <w:rPr>
        <w:noProof/>
      </w:rPr>
    </w:sdtEndPr>
    <w:sdtContent>
      <w:p w14:paraId="17E0EA4F" w14:textId="0FFE2175" w:rsidR="001E6009" w:rsidRDefault="001E60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818727" w14:textId="4A8CD55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3996" w14:textId="77777777" w:rsidR="00BD51AA" w:rsidRDefault="00BD51AA">
      <w:pPr>
        <w:spacing w:after="0" w:line="240" w:lineRule="auto"/>
      </w:pPr>
      <w:r>
        <w:separator/>
      </w:r>
    </w:p>
  </w:footnote>
  <w:footnote w:type="continuationSeparator" w:id="0">
    <w:p w14:paraId="797DC713" w14:textId="77777777" w:rsidR="00BD51AA" w:rsidRDefault="00BD5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98492896">
    <w:abstractNumId w:val="8"/>
  </w:num>
  <w:num w:numId="2" w16cid:durableId="1139958031">
    <w:abstractNumId w:val="6"/>
  </w:num>
  <w:num w:numId="3" w16cid:durableId="2039160327">
    <w:abstractNumId w:val="5"/>
  </w:num>
  <w:num w:numId="4" w16cid:durableId="324286899">
    <w:abstractNumId w:val="4"/>
  </w:num>
  <w:num w:numId="5" w16cid:durableId="147407355">
    <w:abstractNumId w:val="7"/>
  </w:num>
  <w:num w:numId="6" w16cid:durableId="1937589605">
    <w:abstractNumId w:val="3"/>
  </w:num>
  <w:num w:numId="7" w16cid:durableId="452595426">
    <w:abstractNumId w:val="2"/>
  </w:num>
  <w:num w:numId="8" w16cid:durableId="760830721">
    <w:abstractNumId w:val="1"/>
  </w:num>
  <w:num w:numId="9" w16cid:durableId="183247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NDC2sDCwNDY3MDZT0lEKTi0uzszPAykwrAUALr5WICwAAAA="/>
  </w:docVars>
  <w:rsids>
    <w:rsidRoot w:val="00B47730"/>
    <w:rsid w:val="00034616"/>
    <w:rsid w:val="00050A6B"/>
    <w:rsid w:val="0006063C"/>
    <w:rsid w:val="00066610"/>
    <w:rsid w:val="001216B9"/>
    <w:rsid w:val="0015074B"/>
    <w:rsid w:val="001E6009"/>
    <w:rsid w:val="0029639D"/>
    <w:rsid w:val="00326F90"/>
    <w:rsid w:val="004A641F"/>
    <w:rsid w:val="004B593C"/>
    <w:rsid w:val="006E2A8C"/>
    <w:rsid w:val="007749AF"/>
    <w:rsid w:val="00794EBC"/>
    <w:rsid w:val="00930F33"/>
    <w:rsid w:val="009C3AF0"/>
    <w:rsid w:val="00A12EE5"/>
    <w:rsid w:val="00A22F97"/>
    <w:rsid w:val="00AA1D8D"/>
    <w:rsid w:val="00B47730"/>
    <w:rsid w:val="00BA4C2B"/>
    <w:rsid w:val="00BD0140"/>
    <w:rsid w:val="00BD51AA"/>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FF4D3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4522</Words>
  <Characters>25780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2022-06-20T09:21:00Z</dcterms:modified>
  <cp:category/>
</cp:coreProperties>
</file>