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328B" w14:textId="77777777" w:rsidR="00930F33" w:rsidRDefault="00930F33">
      <w:pPr>
        <w:spacing w:after="0"/>
        <w:rPr>
          <w:lang w:eastAsia="zh-CN"/>
        </w:rPr>
      </w:pPr>
    </w:p>
    <w:p w14:paraId="56A62FBB" w14:textId="277A284E" w:rsidR="008E055B" w:rsidRPr="00934323" w:rsidRDefault="008E055B" w:rsidP="001108E4">
      <w:pPr>
        <w:spacing w:line="240" w:lineRule="auto"/>
        <w:rPr>
          <w:rFonts w:ascii="Times New Roman" w:hAnsi="Times New Roman" w:cs="Times New Roman"/>
          <w:sz w:val="24"/>
          <w:szCs w:val="24"/>
        </w:rPr>
      </w:pPr>
      <w:r w:rsidRPr="00934323">
        <w:rPr>
          <w:rFonts w:ascii="Times New Roman" w:hAnsi="Times New Roman" w:cs="Times New Roman"/>
          <w:b/>
          <w:bCs/>
          <w:sz w:val="24"/>
          <w:szCs w:val="24"/>
        </w:rPr>
        <w:t>Interviewee:</w:t>
      </w:r>
      <w:r w:rsidRPr="00934323">
        <w:rPr>
          <w:rFonts w:ascii="Times New Roman" w:hAnsi="Times New Roman" w:cs="Times New Roman"/>
          <w:sz w:val="24"/>
          <w:szCs w:val="24"/>
        </w:rPr>
        <w:t xml:space="preserve"> Erin Voss</w:t>
      </w:r>
    </w:p>
    <w:p w14:paraId="1468F601" w14:textId="0E6F13A1" w:rsidR="008E055B" w:rsidRPr="00934323" w:rsidRDefault="008E055B" w:rsidP="001108E4">
      <w:pPr>
        <w:spacing w:line="240" w:lineRule="auto"/>
        <w:rPr>
          <w:rFonts w:ascii="Times New Roman" w:hAnsi="Times New Roman" w:cs="Times New Roman"/>
          <w:sz w:val="24"/>
          <w:szCs w:val="24"/>
        </w:rPr>
      </w:pPr>
      <w:r w:rsidRPr="00934323">
        <w:rPr>
          <w:rFonts w:ascii="Times New Roman" w:hAnsi="Times New Roman" w:cs="Times New Roman"/>
          <w:b/>
          <w:bCs/>
          <w:sz w:val="24"/>
          <w:szCs w:val="24"/>
        </w:rPr>
        <w:t>Interviewer:</w:t>
      </w:r>
      <w:r w:rsidRPr="00934323">
        <w:rPr>
          <w:rFonts w:ascii="Times New Roman" w:hAnsi="Times New Roman" w:cs="Times New Roman"/>
          <w:sz w:val="24"/>
          <w:szCs w:val="24"/>
        </w:rPr>
        <w:t xml:space="preserve"> Sierra Ramker</w:t>
      </w:r>
    </w:p>
    <w:p w14:paraId="5650CFA5" w14:textId="2C9308AD" w:rsidR="008E055B" w:rsidRPr="00934323" w:rsidRDefault="008E055B" w:rsidP="001108E4">
      <w:pPr>
        <w:spacing w:line="240" w:lineRule="auto"/>
        <w:rPr>
          <w:rFonts w:ascii="Times New Roman" w:hAnsi="Times New Roman" w:cs="Times New Roman"/>
          <w:sz w:val="24"/>
          <w:szCs w:val="24"/>
        </w:rPr>
      </w:pPr>
      <w:r w:rsidRPr="00934323">
        <w:rPr>
          <w:rFonts w:ascii="Times New Roman" w:hAnsi="Times New Roman" w:cs="Times New Roman"/>
          <w:b/>
          <w:bCs/>
          <w:sz w:val="24"/>
          <w:szCs w:val="24"/>
        </w:rPr>
        <w:t>Date:</w:t>
      </w:r>
      <w:r w:rsidRPr="00934323">
        <w:rPr>
          <w:rFonts w:ascii="Times New Roman" w:hAnsi="Times New Roman" w:cs="Times New Roman"/>
          <w:sz w:val="24"/>
          <w:szCs w:val="24"/>
        </w:rPr>
        <w:t xml:space="preserve"> November</w:t>
      </w:r>
      <w:r w:rsidR="001108E4" w:rsidRPr="00934323">
        <w:rPr>
          <w:rFonts w:ascii="Times New Roman" w:hAnsi="Times New Roman" w:cs="Times New Roman"/>
          <w:sz w:val="24"/>
          <w:szCs w:val="24"/>
        </w:rPr>
        <w:t xml:space="preserve"> 30, 2021</w:t>
      </w:r>
    </w:p>
    <w:p w14:paraId="1FC0A399" w14:textId="2C4CEEB1" w:rsidR="001108E4" w:rsidRPr="00934323" w:rsidRDefault="001108E4" w:rsidP="001108E4">
      <w:pPr>
        <w:spacing w:line="240" w:lineRule="auto"/>
        <w:rPr>
          <w:rFonts w:ascii="Times New Roman" w:hAnsi="Times New Roman" w:cs="Times New Roman"/>
          <w:sz w:val="24"/>
          <w:szCs w:val="24"/>
        </w:rPr>
      </w:pPr>
      <w:r w:rsidRPr="00934323">
        <w:rPr>
          <w:rFonts w:ascii="Times New Roman" w:hAnsi="Times New Roman" w:cs="Times New Roman"/>
          <w:b/>
          <w:bCs/>
          <w:sz w:val="24"/>
          <w:szCs w:val="24"/>
        </w:rPr>
        <w:t>Format:</w:t>
      </w:r>
      <w:r w:rsidRPr="00934323">
        <w:rPr>
          <w:rFonts w:ascii="Times New Roman" w:hAnsi="Times New Roman" w:cs="Times New Roman"/>
          <w:sz w:val="24"/>
          <w:szCs w:val="24"/>
        </w:rPr>
        <w:t xml:space="preserve"> Video Recording</w:t>
      </w:r>
    </w:p>
    <w:p w14:paraId="1E6DB913" w14:textId="7CE82AF9" w:rsidR="001108E4" w:rsidRPr="00934323" w:rsidRDefault="001108E4" w:rsidP="001108E4">
      <w:pPr>
        <w:spacing w:line="240" w:lineRule="auto"/>
        <w:rPr>
          <w:rFonts w:ascii="Times New Roman" w:hAnsi="Times New Roman" w:cs="Times New Roman"/>
          <w:sz w:val="24"/>
          <w:szCs w:val="24"/>
        </w:rPr>
      </w:pPr>
      <w:r w:rsidRPr="00934323">
        <w:rPr>
          <w:rFonts w:ascii="Times New Roman" w:hAnsi="Times New Roman" w:cs="Times New Roman"/>
          <w:b/>
          <w:bCs/>
          <w:sz w:val="24"/>
          <w:szCs w:val="24"/>
        </w:rPr>
        <w:t>Location of interview:</w:t>
      </w:r>
      <w:r w:rsidRPr="00934323">
        <w:rPr>
          <w:rFonts w:ascii="Times New Roman" w:hAnsi="Times New Roman" w:cs="Times New Roman"/>
          <w:sz w:val="24"/>
          <w:szCs w:val="24"/>
        </w:rPr>
        <w:t xml:space="preserve"> Madison, Wisconsin</w:t>
      </w:r>
    </w:p>
    <w:p w14:paraId="71C58F0F" w14:textId="0D7E4261" w:rsidR="001108E4" w:rsidRPr="00934323" w:rsidRDefault="001108E4" w:rsidP="001108E4">
      <w:pPr>
        <w:spacing w:line="240" w:lineRule="auto"/>
        <w:rPr>
          <w:rFonts w:ascii="Times New Roman" w:hAnsi="Times New Roman" w:cs="Times New Roman"/>
          <w:sz w:val="24"/>
          <w:szCs w:val="24"/>
        </w:rPr>
      </w:pPr>
      <w:r w:rsidRPr="00934323">
        <w:rPr>
          <w:rFonts w:ascii="Times New Roman" w:hAnsi="Times New Roman" w:cs="Times New Roman"/>
          <w:b/>
          <w:bCs/>
          <w:sz w:val="24"/>
          <w:szCs w:val="24"/>
        </w:rPr>
        <w:t>Transcriber:</w:t>
      </w:r>
      <w:r w:rsidRPr="00934323">
        <w:rPr>
          <w:rFonts w:ascii="Times New Roman" w:hAnsi="Times New Roman" w:cs="Times New Roman"/>
          <w:sz w:val="24"/>
          <w:szCs w:val="24"/>
        </w:rPr>
        <w:t xml:space="preserve"> Sierra Ramker</w:t>
      </w:r>
    </w:p>
    <w:p w14:paraId="3FC549BF" w14:textId="0C411141" w:rsidR="001108E4" w:rsidRPr="00934323" w:rsidRDefault="001108E4" w:rsidP="001108E4">
      <w:pPr>
        <w:spacing w:line="240" w:lineRule="auto"/>
        <w:rPr>
          <w:rFonts w:ascii="Times New Roman" w:hAnsi="Times New Roman" w:cs="Times New Roman"/>
          <w:sz w:val="24"/>
          <w:szCs w:val="24"/>
        </w:rPr>
      </w:pPr>
      <w:r w:rsidRPr="00934323">
        <w:rPr>
          <w:rFonts w:ascii="Times New Roman" w:hAnsi="Times New Roman" w:cs="Times New Roman"/>
          <w:b/>
          <w:bCs/>
          <w:sz w:val="24"/>
          <w:szCs w:val="24"/>
        </w:rPr>
        <w:t>Additional Transcription Equipment used:</w:t>
      </w:r>
      <w:r w:rsidRPr="00934323">
        <w:rPr>
          <w:rFonts w:ascii="Times New Roman" w:hAnsi="Times New Roman" w:cs="Times New Roman"/>
          <w:sz w:val="24"/>
          <w:szCs w:val="24"/>
        </w:rPr>
        <w:t xml:space="preserve"> Otter.ai</w:t>
      </w:r>
    </w:p>
    <w:p w14:paraId="33662F49" w14:textId="3204B8E9" w:rsidR="008E055B" w:rsidRPr="00934323" w:rsidRDefault="001108E4" w:rsidP="001108E4">
      <w:pPr>
        <w:spacing w:line="240" w:lineRule="auto"/>
        <w:rPr>
          <w:rStyle w:val="textlayer--absolute"/>
          <w:rFonts w:ascii="Times New Roman" w:hAnsi="Times New Roman" w:cs="Times New Roman"/>
          <w:sz w:val="24"/>
          <w:szCs w:val="24"/>
        </w:rPr>
      </w:pPr>
      <w:r w:rsidRPr="00934323">
        <w:rPr>
          <w:rFonts w:ascii="Times New Roman" w:hAnsi="Times New Roman" w:cs="Times New Roman"/>
          <w:b/>
          <w:bCs/>
          <w:sz w:val="24"/>
          <w:szCs w:val="24"/>
        </w:rPr>
        <w:t>Project in association with:</w:t>
      </w:r>
      <w:r w:rsidRPr="00934323">
        <w:rPr>
          <w:rFonts w:ascii="Times New Roman" w:hAnsi="Times New Roman" w:cs="Times New Roman"/>
          <w:sz w:val="24"/>
          <w:szCs w:val="24"/>
        </w:rPr>
        <w:t xml:space="preserve"> University of Wisconsin-</w:t>
      </w:r>
      <w:proofErr w:type="spellStart"/>
      <w:r w:rsidRPr="00934323">
        <w:rPr>
          <w:rFonts w:ascii="Times New Roman" w:hAnsi="Times New Roman" w:cs="Times New Roman"/>
          <w:sz w:val="24"/>
          <w:szCs w:val="24"/>
        </w:rPr>
        <w:t>Eau</w:t>
      </w:r>
      <w:proofErr w:type="spellEnd"/>
      <w:r w:rsidRPr="00934323">
        <w:rPr>
          <w:rFonts w:ascii="Times New Roman" w:hAnsi="Times New Roman" w:cs="Times New Roman"/>
          <w:sz w:val="24"/>
          <w:szCs w:val="24"/>
        </w:rPr>
        <w:t xml:space="preserve"> Claire</w:t>
      </w:r>
    </w:p>
    <w:p w14:paraId="321BED30" w14:textId="67891404" w:rsidR="008E055B" w:rsidRDefault="00BD475C">
      <w:pPr>
        <w:spacing w:after="0"/>
        <w:rPr>
          <w:rFonts w:ascii="Times New Roman" w:hAnsi="Times New Roman" w:cs="Times New Roman"/>
          <w:b/>
          <w:bCs/>
          <w:sz w:val="24"/>
          <w:szCs w:val="24"/>
        </w:rPr>
      </w:pPr>
      <w:r>
        <w:rPr>
          <w:rFonts w:ascii="Times New Roman" w:hAnsi="Times New Roman" w:cs="Times New Roman"/>
          <w:b/>
          <w:bCs/>
          <w:sz w:val="24"/>
          <w:szCs w:val="24"/>
        </w:rPr>
        <w:t>Abstract:</w:t>
      </w:r>
    </w:p>
    <w:p w14:paraId="10D1DBDC" w14:textId="12E99FF4" w:rsidR="00BD475C" w:rsidRDefault="00BD475C">
      <w:pPr>
        <w:spacing w:after="0"/>
        <w:rPr>
          <w:rFonts w:ascii="Times New Roman" w:hAnsi="Times New Roman" w:cs="Times New Roman"/>
          <w:sz w:val="24"/>
          <w:szCs w:val="24"/>
        </w:rPr>
      </w:pPr>
      <w:r>
        <w:rPr>
          <w:rFonts w:ascii="Times New Roman" w:hAnsi="Times New Roman" w:cs="Times New Roman"/>
          <w:sz w:val="24"/>
          <w:szCs w:val="24"/>
        </w:rPr>
        <w:t xml:space="preserve">Erin Voss was born and raised in Colby, Wisconsin and is currently a student at the University of Wisconsin-Madison. In this interview, Erin discusses how COVID-19 has </w:t>
      </w:r>
      <w:proofErr w:type="spellStart"/>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her</w:t>
      </w:r>
      <w:proofErr w:type="spellEnd"/>
      <w:r>
        <w:rPr>
          <w:rFonts w:ascii="Times New Roman" w:hAnsi="Times New Roman" w:cs="Times New Roman"/>
          <w:sz w:val="24"/>
          <w:szCs w:val="24"/>
        </w:rPr>
        <w:t xml:space="preserve"> life as a senior in high school at the beginning of the pandemic and as a college student currently. She discusses COVID-19’s effects on her mental health, family, and schooling. She shares differences she has seen in small town Colby compared to a large city like Madison and their responses to Covid. She touches on what her advice would be for people in the future to respond to a pandemic while keeping in mind mental health, student’s ability to learn, and </w:t>
      </w:r>
      <w:r w:rsidR="00CF1290">
        <w:rPr>
          <w:rFonts w:ascii="Times New Roman" w:hAnsi="Times New Roman" w:cs="Times New Roman"/>
          <w:sz w:val="24"/>
          <w:szCs w:val="24"/>
        </w:rPr>
        <w:t xml:space="preserve">cautions to take. </w:t>
      </w:r>
    </w:p>
    <w:p w14:paraId="27A9FE0D" w14:textId="77777777" w:rsidR="00CF1290" w:rsidRPr="00BD475C" w:rsidRDefault="00CF1290">
      <w:pPr>
        <w:spacing w:after="0"/>
        <w:rPr>
          <w:rFonts w:ascii="Times New Roman" w:hAnsi="Times New Roman" w:cs="Times New Roman"/>
          <w:sz w:val="24"/>
          <w:szCs w:val="24"/>
        </w:rPr>
      </w:pPr>
    </w:p>
    <w:p w14:paraId="6CFC257E" w14:textId="508810E9" w:rsidR="00E45CAC" w:rsidRPr="00934323" w:rsidRDefault="00CB2DE4">
      <w:pPr>
        <w:spacing w:after="0"/>
        <w:rPr>
          <w:rFonts w:ascii="Times New Roman" w:hAnsi="Times New Roman" w:cs="Times New Roman"/>
          <w:b/>
          <w:bCs/>
          <w:sz w:val="24"/>
          <w:szCs w:val="24"/>
        </w:rPr>
      </w:pPr>
      <w:r w:rsidRPr="00934323">
        <w:rPr>
          <w:rFonts w:ascii="Times New Roman" w:hAnsi="Times New Roman" w:cs="Times New Roman"/>
          <w:sz w:val="24"/>
          <w:szCs w:val="24"/>
        </w:rPr>
        <w:t>00:02</w:t>
      </w:r>
      <w:r w:rsidR="001108E4" w:rsidRPr="00934323">
        <w:rPr>
          <w:rFonts w:ascii="Times New Roman" w:hAnsi="Times New Roman" w:cs="Times New Roman"/>
          <w:sz w:val="24"/>
          <w:szCs w:val="24"/>
        </w:rPr>
        <w:tab/>
      </w:r>
      <w:r w:rsidR="001108E4" w:rsidRPr="00934323">
        <w:rPr>
          <w:rFonts w:ascii="Times New Roman" w:hAnsi="Times New Roman" w:cs="Times New Roman"/>
          <w:b/>
          <w:bCs/>
          <w:sz w:val="24"/>
          <w:szCs w:val="24"/>
        </w:rPr>
        <w:t>SR</w:t>
      </w:r>
    </w:p>
    <w:p w14:paraId="340475F3" w14:textId="0EFD934A" w:rsidR="00B1623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Okay, this is an oral history interview for the western Wisconsin COVID-19 archive project. The date is November 30</w:t>
      </w:r>
      <w:r w:rsidR="00B1623C" w:rsidRPr="00934323">
        <w:rPr>
          <w:rFonts w:ascii="Times New Roman" w:hAnsi="Times New Roman" w:cs="Times New Roman"/>
          <w:sz w:val="24"/>
          <w:szCs w:val="24"/>
        </w:rPr>
        <w:t>,</w:t>
      </w:r>
      <w:r w:rsidRPr="00934323">
        <w:rPr>
          <w:rFonts w:ascii="Times New Roman" w:hAnsi="Times New Roman" w:cs="Times New Roman"/>
          <w:sz w:val="24"/>
          <w:szCs w:val="24"/>
        </w:rPr>
        <w:t xml:space="preserve"> 2021. And the time is 1:25pm. The current cases for COVID </w:t>
      </w:r>
      <w:proofErr w:type="gramStart"/>
      <w:r w:rsidRPr="00934323">
        <w:rPr>
          <w:rFonts w:ascii="Times New Roman" w:hAnsi="Times New Roman" w:cs="Times New Roman"/>
          <w:sz w:val="24"/>
          <w:szCs w:val="24"/>
        </w:rPr>
        <w:t>is</w:t>
      </w:r>
      <w:proofErr w:type="gramEnd"/>
      <w:r w:rsidRPr="00934323">
        <w:rPr>
          <w:rFonts w:ascii="Times New Roman" w:hAnsi="Times New Roman" w:cs="Times New Roman"/>
          <w:sz w:val="24"/>
          <w:szCs w:val="24"/>
        </w:rPr>
        <w:t xml:space="preserve"> as follows. In the US, there are 48</w:t>
      </w:r>
      <w:r w:rsidR="00B1623C" w:rsidRPr="00934323">
        <w:rPr>
          <w:rFonts w:ascii="Times New Roman" w:hAnsi="Times New Roman" w:cs="Times New Roman"/>
          <w:sz w:val="24"/>
          <w:szCs w:val="24"/>
        </w:rPr>
        <w:t>,</w:t>
      </w:r>
      <w:r w:rsidRPr="00934323">
        <w:rPr>
          <w:rFonts w:ascii="Times New Roman" w:hAnsi="Times New Roman" w:cs="Times New Roman"/>
          <w:sz w:val="24"/>
          <w:szCs w:val="24"/>
        </w:rPr>
        <w:t>160,971 cases. In Wisconsin, there are 2</w:t>
      </w:r>
      <w:r w:rsidR="00B1623C" w:rsidRPr="00934323">
        <w:rPr>
          <w:rFonts w:ascii="Times New Roman" w:hAnsi="Times New Roman" w:cs="Times New Roman"/>
          <w:sz w:val="24"/>
          <w:szCs w:val="24"/>
        </w:rPr>
        <w:t>,</w:t>
      </w:r>
      <w:r w:rsidRPr="00934323">
        <w:rPr>
          <w:rFonts w:ascii="Times New Roman" w:hAnsi="Times New Roman" w:cs="Times New Roman"/>
          <w:sz w:val="24"/>
          <w:szCs w:val="24"/>
        </w:rPr>
        <w:t xml:space="preserve">622 new cases. And the total vaccinated residents in Wisconsin are 58%. </w:t>
      </w:r>
    </w:p>
    <w:p w14:paraId="31082CCA" w14:textId="77777777" w:rsidR="001108E4" w:rsidRPr="00934323" w:rsidRDefault="001108E4">
      <w:pPr>
        <w:spacing w:after="0"/>
        <w:rPr>
          <w:rFonts w:ascii="Times New Roman" w:hAnsi="Times New Roman" w:cs="Times New Roman"/>
          <w:sz w:val="24"/>
          <w:szCs w:val="24"/>
        </w:rPr>
      </w:pPr>
    </w:p>
    <w:p w14:paraId="313A59ED" w14:textId="678AF607" w:rsidR="00B1623C" w:rsidRPr="00420C73" w:rsidRDefault="00B1623C">
      <w:pPr>
        <w:spacing w:after="0"/>
        <w:rPr>
          <w:rFonts w:ascii="Times New Roman" w:hAnsi="Times New Roman" w:cs="Times New Roman"/>
          <w:b/>
          <w:bCs/>
          <w:sz w:val="24"/>
          <w:szCs w:val="24"/>
        </w:rPr>
      </w:pPr>
      <w:r w:rsidRPr="00420C73">
        <w:rPr>
          <w:rFonts w:ascii="Times New Roman" w:hAnsi="Times New Roman" w:cs="Times New Roman"/>
          <w:b/>
          <w:bCs/>
          <w:sz w:val="24"/>
          <w:szCs w:val="24"/>
        </w:rPr>
        <w:t>00:37</w:t>
      </w:r>
      <w:r w:rsidR="001108E4" w:rsidRPr="00420C73">
        <w:rPr>
          <w:rFonts w:ascii="Times New Roman" w:hAnsi="Times New Roman" w:cs="Times New Roman"/>
          <w:b/>
          <w:bCs/>
          <w:sz w:val="24"/>
          <w:szCs w:val="24"/>
        </w:rPr>
        <w:t xml:space="preserve"> SR</w:t>
      </w:r>
    </w:p>
    <w:p w14:paraId="15E75F6F" w14:textId="35B94142" w:rsidR="00DE30EB"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Can you say your name for me? </w:t>
      </w:r>
    </w:p>
    <w:p w14:paraId="1F0941B8" w14:textId="77777777" w:rsidR="00DE30EB" w:rsidRPr="00934323" w:rsidRDefault="00DE30EB">
      <w:pPr>
        <w:spacing w:after="0"/>
        <w:rPr>
          <w:rFonts w:ascii="Times New Roman" w:hAnsi="Times New Roman" w:cs="Times New Roman"/>
          <w:sz w:val="24"/>
          <w:szCs w:val="24"/>
        </w:rPr>
      </w:pPr>
    </w:p>
    <w:p w14:paraId="03582330" w14:textId="3E94D0CF" w:rsidR="00DE30EB" w:rsidRPr="00420C73" w:rsidRDefault="00DE30EB">
      <w:pPr>
        <w:spacing w:after="0"/>
        <w:rPr>
          <w:rFonts w:ascii="Times New Roman" w:hAnsi="Times New Roman" w:cs="Times New Roman"/>
          <w:b/>
          <w:bCs/>
          <w:sz w:val="24"/>
          <w:szCs w:val="24"/>
        </w:rPr>
      </w:pPr>
      <w:r w:rsidRPr="00420C73">
        <w:rPr>
          <w:rFonts w:ascii="Times New Roman" w:hAnsi="Times New Roman" w:cs="Times New Roman"/>
          <w:b/>
          <w:bCs/>
          <w:sz w:val="24"/>
          <w:szCs w:val="24"/>
        </w:rPr>
        <w:t>00:39</w:t>
      </w:r>
      <w:r w:rsidR="001108E4" w:rsidRPr="00420C73">
        <w:rPr>
          <w:rFonts w:ascii="Times New Roman" w:hAnsi="Times New Roman" w:cs="Times New Roman"/>
          <w:b/>
          <w:bCs/>
          <w:sz w:val="24"/>
          <w:szCs w:val="24"/>
        </w:rPr>
        <w:t xml:space="preserve"> EV</w:t>
      </w:r>
    </w:p>
    <w:p w14:paraId="3951D375" w14:textId="77777777" w:rsidR="00AA5904" w:rsidRPr="00934323" w:rsidRDefault="00B1623C">
      <w:pPr>
        <w:spacing w:after="0"/>
        <w:rPr>
          <w:rFonts w:ascii="Times New Roman" w:hAnsi="Times New Roman" w:cs="Times New Roman"/>
          <w:sz w:val="24"/>
          <w:szCs w:val="24"/>
        </w:rPr>
      </w:pPr>
      <w:r w:rsidRPr="00934323">
        <w:rPr>
          <w:rFonts w:ascii="Times New Roman" w:hAnsi="Times New Roman" w:cs="Times New Roman"/>
          <w:sz w:val="24"/>
          <w:szCs w:val="24"/>
        </w:rPr>
        <w:t>Eri</w:t>
      </w:r>
      <w:r w:rsidR="00CB2DE4" w:rsidRPr="00934323">
        <w:rPr>
          <w:rFonts w:ascii="Times New Roman" w:hAnsi="Times New Roman" w:cs="Times New Roman"/>
          <w:sz w:val="24"/>
          <w:szCs w:val="24"/>
        </w:rPr>
        <w:t>n</w:t>
      </w:r>
      <w:r w:rsidRPr="00934323">
        <w:rPr>
          <w:rFonts w:ascii="Times New Roman" w:hAnsi="Times New Roman" w:cs="Times New Roman"/>
          <w:sz w:val="24"/>
          <w:szCs w:val="24"/>
        </w:rPr>
        <w:t xml:space="preserve"> </w:t>
      </w:r>
      <w:r w:rsidR="00DE30EB" w:rsidRPr="00934323">
        <w:rPr>
          <w:rFonts w:ascii="Times New Roman" w:hAnsi="Times New Roman" w:cs="Times New Roman"/>
          <w:sz w:val="24"/>
          <w:szCs w:val="24"/>
        </w:rPr>
        <w:t>V</w:t>
      </w:r>
      <w:r w:rsidRPr="00934323">
        <w:rPr>
          <w:rFonts w:ascii="Times New Roman" w:hAnsi="Times New Roman" w:cs="Times New Roman"/>
          <w:sz w:val="24"/>
          <w:szCs w:val="24"/>
        </w:rPr>
        <w:t>oss.</w:t>
      </w:r>
    </w:p>
    <w:p w14:paraId="5030B592" w14:textId="77777777" w:rsidR="00AA5904" w:rsidRPr="00934323" w:rsidRDefault="00AA5904">
      <w:pPr>
        <w:spacing w:after="0"/>
        <w:rPr>
          <w:rFonts w:ascii="Times New Roman" w:hAnsi="Times New Roman" w:cs="Times New Roman"/>
          <w:sz w:val="24"/>
          <w:szCs w:val="24"/>
        </w:rPr>
      </w:pPr>
    </w:p>
    <w:p w14:paraId="69B37B0A" w14:textId="36416BDE" w:rsidR="00AA5904" w:rsidRPr="00420C73" w:rsidRDefault="00AA5904">
      <w:pPr>
        <w:spacing w:after="0"/>
        <w:rPr>
          <w:rFonts w:ascii="Times New Roman" w:hAnsi="Times New Roman" w:cs="Times New Roman"/>
          <w:b/>
          <w:bCs/>
          <w:sz w:val="24"/>
          <w:szCs w:val="24"/>
        </w:rPr>
      </w:pPr>
      <w:r w:rsidRPr="00420C73">
        <w:rPr>
          <w:rFonts w:ascii="Times New Roman" w:hAnsi="Times New Roman" w:cs="Times New Roman"/>
          <w:b/>
          <w:bCs/>
          <w:sz w:val="24"/>
          <w:szCs w:val="24"/>
        </w:rPr>
        <w:t>00:41</w:t>
      </w:r>
      <w:r w:rsidR="00420C73" w:rsidRPr="00420C73">
        <w:rPr>
          <w:rFonts w:ascii="Times New Roman" w:hAnsi="Times New Roman" w:cs="Times New Roman"/>
          <w:b/>
          <w:bCs/>
          <w:sz w:val="24"/>
          <w:szCs w:val="24"/>
        </w:rPr>
        <w:tab/>
      </w:r>
      <w:r w:rsidR="001108E4" w:rsidRPr="00420C73">
        <w:rPr>
          <w:rFonts w:ascii="Times New Roman" w:hAnsi="Times New Roman" w:cs="Times New Roman"/>
          <w:b/>
          <w:bCs/>
          <w:sz w:val="24"/>
          <w:szCs w:val="24"/>
        </w:rPr>
        <w:t>SR</w:t>
      </w:r>
    </w:p>
    <w:p w14:paraId="203755AD" w14:textId="7F07CF95" w:rsidR="00E45CAC" w:rsidRPr="00934323" w:rsidRDefault="00B1623C">
      <w:pPr>
        <w:spacing w:after="0"/>
        <w:rPr>
          <w:rFonts w:ascii="Times New Roman" w:hAnsi="Times New Roman" w:cs="Times New Roman"/>
          <w:sz w:val="24"/>
          <w:szCs w:val="24"/>
        </w:rPr>
      </w:pPr>
      <w:r w:rsidRPr="00934323">
        <w:rPr>
          <w:rFonts w:ascii="Times New Roman" w:hAnsi="Times New Roman" w:cs="Times New Roman"/>
          <w:sz w:val="24"/>
          <w:szCs w:val="24"/>
        </w:rPr>
        <w:t xml:space="preserve"> </w:t>
      </w:r>
      <w:r w:rsidR="00CB2DE4" w:rsidRPr="00934323">
        <w:rPr>
          <w:rFonts w:ascii="Times New Roman" w:hAnsi="Times New Roman" w:cs="Times New Roman"/>
          <w:sz w:val="24"/>
          <w:szCs w:val="24"/>
        </w:rPr>
        <w:t>If you are comfortable, can you say your age, ethnicity and gender identity?</w:t>
      </w:r>
    </w:p>
    <w:p w14:paraId="05DE8DEA" w14:textId="77777777" w:rsidR="00E45CAC" w:rsidRPr="00934323" w:rsidRDefault="00E45CAC">
      <w:pPr>
        <w:spacing w:after="0"/>
        <w:rPr>
          <w:rFonts w:ascii="Times New Roman" w:hAnsi="Times New Roman" w:cs="Times New Roman"/>
          <w:sz w:val="24"/>
          <w:szCs w:val="24"/>
        </w:rPr>
      </w:pPr>
    </w:p>
    <w:p w14:paraId="45F70919" w14:textId="5B1EAC77"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00:45</w:t>
      </w:r>
      <w:r w:rsidR="001108E4" w:rsidRPr="00420C73">
        <w:rPr>
          <w:rFonts w:ascii="Times New Roman" w:hAnsi="Times New Roman" w:cs="Times New Roman"/>
          <w:b/>
          <w:bCs/>
          <w:sz w:val="24"/>
          <w:szCs w:val="24"/>
        </w:rPr>
        <w:t xml:space="preserve"> EV</w:t>
      </w:r>
    </w:p>
    <w:p w14:paraId="3124DBAD" w14:textId="06D3FD1E"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 am 19, white and female</w:t>
      </w:r>
      <w:r w:rsidR="00420C73">
        <w:rPr>
          <w:rFonts w:ascii="Times New Roman" w:hAnsi="Times New Roman" w:cs="Times New Roman"/>
          <w:sz w:val="24"/>
          <w:szCs w:val="24"/>
        </w:rPr>
        <w:t>.</w:t>
      </w:r>
    </w:p>
    <w:p w14:paraId="6E0C3C49" w14:textId="77777777" w:rsidR="00E45CAC" w:rsidRPr="00934323" w:rsidRDefault="00E45CAC">
      <w:pPr>
        <w:spacing w:after="0"/>
        <w:rPr>
          <w:rFonts w:ascii="Times New Roman" w:hAnsi="Times New Roman" w:cs="Times New Roman"/>
          <w:sz w:val="24"/>
          <w:szCs w:val="24"/>
        </w:rPr>
      </w:pPr>
    </w:p>
    <w:p w14:paraId="66719E73" w14:textId="094E2B8C"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00:54</w:t>
      </w:r>
      <w:r w:rsidR="001108E4" w:rsidRPr="00420C73">
        <w:rPr>
          <w:rFonts w:ascii="Times New Roman" w:hAnsi="Times New Roman" w:cs="Times New Roman"/>
          <w:b/>
          <w:bCs/>
          <w:sz w:val="24"/>
          <w:szCs w:val="24"/>
        </w:rPr>
        <w:t xml:space="preserve"> SR</w:t>
      </w:r>
    </w:p>
    <w:p w14:paraId="2FD88B34" w14:textId="7777777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lastRenderedPageBreak/>
        <w:t>What are the primary things you do on a day to day basis? Or like what's your daily routine?</w:t>
      </w:r>
    </w:p>
    <w:p w14:paraId="2161132C" w14:textId="77777777" w:rsidR="00E45CAC" w:rsidRPr="00934323" w:rsidRDefault="00E45CAC">
      <w:pPr>
        <w:spacing w:after="0"/>
        <w:rPr>
          <w:rFonts w:ascii="Times New Roman" w:hAnsi="Times New Roman" w:cs="Times New Roman"/>
          <w:sz w:val="24"/>
          <w:szCs w:val="24"/>
        </w:rPr>
      </w:pPr>
    </w:p>
    <w:p w14:paraId="24294B30" w14:textId="78D83944"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00:59</w:t>
      </w:r>
      <w:r w:rsidR="001108E4" w:rsidRPr="00420C73">
        <w:rPr>
          <w:rFonts w:ascii="Times New Roman" w:hAnsi="Times New Roman" w:cs="Times New Roman"/>
          <w:b/>
          <w:bCs/>
          <w:sz w:val="24"/>
          <w:szCs w:val="24"/>
        </w:rPr>
        <w:t xml:space="preserve"> EV</w:t>
      </w:r>
    </w:p>
    <w:p w14:paraId="5F363FDC" w14:textId="6AB196F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Right </w:t>
      </w:r>
      <w:r w:rsidR="00420C73" w:rsidRPr="00934323">
        <w:rPr>
          <w:rFonts w:ascii="Times New Roman" w:hAnsi="Times New Roman" w:cs="Times New Roman"/>
          <w:sz w:val="24"/>
          <w:szCs w:val="24"/>
        </w:rPr>
        <w:t>now,</w:t>
      </w:r>
      <w:r w:rsidRPr="00934323">
        <w:rPr>
          <w:rFonts w:ascii="Times New Roman" w:hAnsi="Times New Roman" w:cs="Times New Roman"/>
          <w:sz w:val="24"/>
          <w:szCs w:val="24"/>
        </w:rPr>
        <w:t xml:space="preserve"> </w:t>
      </w:r>
      <w:proofErr w:type="gramStart"/>
      <w:r w:rsidRPr="00934323">
        <w:rPr>
          <w:rFonts w:ascii="Times New Roman" w:hAnsi="Times New Roman" w:cs="Times New Roman"/>
          <w:sz w:val="24"/>
          <w:szCs w:val="24"/>
        </w:rPr>
        <w:t>It's</w:t>
      </w:r>
      <w:proofErr w:type="gramEnd"/>
      <w:r w:rsidRPr="00934323">
        <w:rPr>
          <w:rFonts w:ascii="Times New Roman" w:hAnsi="Times New Roman" w:cs="Times New Roman"/>
          <w:sz w:val="24"/>
          <w:szCs w:val="24"/>
        </w:rPr>
        <w:t xml:space="preserve"> wake up, go to school, do all my schoolwork</w:t>
      </w:r>
      <w:r w:rsidR="00AA5904" w:rsidRPr="00934323">
        <w:rPr>
          <w:rFonts w:ascii="Times New Roman" w:hAnsi="Times New Roman" w:cs="Times New Roman"/>
          <w:sz w:val="24"/>
          <w:szCs w:val="24"/>
        </w:rPr>
        <w:t xml:space="preserve">, </w:t>
      </w:r>
      <w:r w:rsidRPr="00934323">
        <w:rPr>
          <w:rFonts w:ascii="Times New Roman" w:hAnsi="Times New Roman" w:cs="Times New Roman"/>
          <w:sz w:val="24"/>
          <w:szCs w:val="24"/>
        </w:rPr>
        <w:t>come home</w:t>
      </w:r>
      <w:r w:rsidR="00AA5904" w:rsidRPr="00934323">
        <w:rPr>
          <w:rFonts w:ascii="Times New Roman" w:hAnsi="Times New Roman" w:cs="Times New Roman"/>
          <w:sz w:val="24"/>
          <w:szCs w:val="24"/>
        </w:rPr>
        <w:t>, m</w:t>
      </w:r>
      <w:r w:rsidRPr="00934323">
        <w:rPr>
          <w:rFonts w:ascii="Times New Roman" w:hAnsi="Times New Roman" w:cs="Times New Roman"/>
          <w:sz w:val="24"/>
          <w:szCs w:val="24"/>
        </w:rPr>
        <w:t>ore schoolwork</w:t>
      </w:r>
      <w:r w:rsidR="00AA5904" w:rsidRPr="00934323">
        <w:rPr>
          <w:rFonts w:ascii="Times New Roman" w:hAnsi="Times New Roman" w:cs="Times New Roman"/>
          <w:sz w:val="24"/>
          <w:szCs w:val="24"/>
        </w:rPr>
        <w:t>,</w:t>
      </w:r>
      <w:r w:rsidRPr="00934323">
        <w:rPr>
          <w:rFonts w:ascii="Times New Roman" w:hAnsi="Times New Roman" w:cs="Times New Roman"/>
          <w:sz w:val="24"/>
          <w:szCs w:val="24"/>
        </w:rPr>
        <w:t xml:space="preserve"> sleep </w:t>
      </w:r>
      <w:r w:rsidR="00AA5904" w:rsidRPr="00934323">
        <w:rPr>
          <w:rFonts w:ascii="Times New Roman" w:hAnsi="Times New Roman" w:cs="Times New Roman"/>
          <w:sz w:val="24"/>
          <w:szCs w:val="24"/>
        </w:rPr>
        <w:t>a</w:t>
      </w:r>
      <w:r w:rsidRPr="00934323">
        <w:rPr>
          <w:rFonts w:ascii="Times New Roman" w:hAnsi="Times New Roman" w:cs="Times New Roman"/>
          <w:sz w:val="24"/>
          <w:szCs w:val="24"/>
        </w:rPr>
        <w:t>nd then repeat</w:t>
      </w:r>
      <w:r w:rsidR="00AA5904" w:rsidRPr="00934323">
        <w:rPr>
          <w:rFonts w:ascii="Times New Roman" w:hAnsi="Times New Roman" w:cs="Times New Roman"/>
          <w:sz w:val="24"/>
          <w:szCs w:val="24"/>
        </w:rPr>
        <w:t>.</w:t>
      </w:r>
    </w:p>
    <w:p w14:paraId="3F3CC971" w14:textId="77777777" w:rsidR="00E45CAC" w:rsidRPr="00934323" w:rsidRDefault="00E45CAC">
      <w:pPr>
        <w:spacing w:after="0"/>
        <w:rPr>
          <w:rFonts w:ascii="Times New Roman" w:hAnsi="Times New Roman" w:cs="Times New Roman"/>
          <w:sz w:val="24"/>
          <w:szCs w:val="24"/>
        </w:rPr>
      </w:pPr>
    </w:p>
    <w:p w14:paraId="1AC8E7E3" w14:textId="77777777" w:rsidR="005805B4"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01:09</w:t>
      </w:r>
      <w:r w:rsidR="001108E4" w:rsidRPr="00420C73">
        <w:rPr>
          <w:rFonts w:ascii="Times New Roman" w:hAnsi="Times New Roman" w:cs="Times New Roman"/>
          <w:b/>
          <w:bCs/>
          <w:sz w:val="24"/>
          <w:szCs w:val="24"/>
        </w:rPr>
        <w:t xml:space="preserve"> SR</w:t>
      </w:r>
    </w:p>
    <w:p w14:paraId="5E599ACD" w14:textId="2874A411" w:rsidR="00E45CAC" w:rsidRPr="00934323" w:rsidRDefault="005805B4">
      <w:pPr>
        <w:spacing w:after="0"/>
        <w:rPr>
          <w:rFonts w:ascii="Times New Roman" w:hAnsi="Times New Roman" w:cs="Times New Roman"/>
          <w:sz w:val="24"/>
          <w:szCs w:val="24"/>
        </w:rPr>
      </w:pPr>
      <w:r>
        <w:rPr>
          <w:rFonts w:ascii="Times New Roman" w:hAnsi="Times New Roman" w:cs="Times New Roman"/>
          <w:sz w:val="24"/>
          <w:szCs w:val="24"/>
        </w:rPr>
        <w:t>W</w:t>
      </w:r>
      <w:r w:rsidR="00CB2DE4" w:rsidRPr="00934323">
        <w:rPr>
          <w:rFonts w:ascii="Times New Roman" w:hAnsi="Times New Roman" w:cs="Times New Roman"/>
          <w:sz w:val="24"/>
          <w:szCs w:val="24"/>
        </w:rPr>
        <w:t>hat do you study at school?</w:t>
      </w:r>
    </w:p>
    <w:p w14:paraId="2E949360" w14:textId="77777777" w:rsidR="00E45CAC" w:rsidRPr="00934323" w:rsidRDefault="00E45CAC">
      <w:pPr>
        <w:spacing w:after="0"/>
        <w:rPr>
          <w:rFonts w:ascii="Times New Roman" w:hAnsi="Times New Roman" w:cs="Times New Roman"/>
          <w:sz w:val="24"/>
          <w:szCs w:val="24"/>
        </w:rPr>
      </w:pPr>
    </w:p>
    <w:p w14:paraId="14E688BE" w14:textId="7EDD02BE"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01:12</w:t>
      </w:r>
      <w:r w:rsidR="001108E4" w:rsidRPr="00420C73">
        <w:rPr>
          <w:rFonts w:ascii="Times New Roman" w:hAnsi="Times New Roman" w:cs="Times New Roman"/>
          <w:b/>
          <w:bCs/>
          <w:sz w:val="24"/>
          <w:szCs w:val="24"/>
        </w:rPr>
        <w:t xml:space="preserve"> EV</w:t>
      </w:r>
    </w:p>
    <w:p w14:paraId="6B18A3B5" w14:textId="27DBA86D"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Right </w:t>
      </w:r>
      <w:r w:rsidR="00AA5904" w:rsidRPr="00934323">
        <w:rPr>
          <w:rFonts w:ascii="Times New Roman" w:hAnsi="Times New Roman" w:cs="Times New Roman"/>
          <w:sz w:val="24"/>
          <w:szCs w:val="24"/>
        </w:rPr>
        <w:t>now,</w:t>
      </w:r>
      <w:r w:rsidRPr="00934323">
        <w:rPr>
          <w:rFonts w:ascii="Times New Roman" w:hAnsi="Times New Roman" w:cs="Times New Roman"/>
          <w:sz w:val="24"/>
          <w:szCs w:val="24"/>
        </w:rPr>
        <w:t xml:space="preserve"> I'm studying biology.</w:t>
      </w:r>
    </w:p>
    <w:p w14:paraId="2B4D49EC" w14:textId="77777777" w:rsidR="00E45CAC" w:rsidRPr="00934323" w:rsidRDefault="00E45CAC">
      <w:pPr>
        <w:spacing w:after="0"/>
        <w:rPr>
          <w:rFonts w:ascii="Times New Roman" w:hAnsi="Times New Roman" w:cs="Times New Roman"/>
          <w:sz w:val="24"/>
          <w:szCs w:val="24"/>
        </w:rPr>
      </w:pPr>
    </w:p>
    <w:p w14:paraId="4F199D41" w14:textId="66E8F51F"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01:15</w:t>
      </w:r>
      <w:r w:rsidR="001108E4" w:rsidRPr="00420C73">
        <w:rPr>
          <w:rFonts w:ascii="Times New Roman" w:hAnsi="Times New Roman" w:cs="Times New Roman"/>
          <w:b/>
          <w:bCs/>
          <w:sz w:val="24"/>
          <w:szCs w:val="24"/>
        </w:rPr>
        <w:t xml:space="preserve"> SR</w:t>
      </w:r>
    </w:p>
    <w:p w14:paraId="24B29B22" w14:textId="7777777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How has COVID affected your classes?</w:t>
      </w:r>
    </w:p>
    <w:p w14:paraId="72F63CFE" w14:textId="77777777" w:rsidR="00E45CAC" w:rsidRPr="00934323" w:rsidRDefault="00E45CAC">
      <w:pPr>
        <w:spacing w:after="0"/>
        <w:rPr>
          <w:rFonts w:ascii="Times New Roman" w:hAnsi="Times New Roman" w:cs="Times New Roman"/>
          <w:sz w:val="24"/>
          <w:szCs w:val="24"/>
        </w:rPr>
      </w:pPr>
    </w:p>
    <w:p w14:paraId="6B8ECDB6" w14:textId="103F5BE7"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01:17</w:t>
      </w:r>
      <w:r w:rsidR="001108E4" w:rsidRPr="00420C73">
        <w:rPr>
          <w:rFonts w:ascii="Times New Roman" w:hAnsi="Times New Roman" w:cs="Times New Roman"/>
          <w:b/>
          <w:bCs/>
          <w:sz w:val="24"/>
          <w:szCs w:val="24"/>
        </w:rPr>
        <w:t xml:space="preserve"> EV</w:t>
      </w:r>
    </w:p>
    <w:p w14:paraId="6076BF9E" w14:textId="3CCEEFDB" w:rsidR="00E45CAC" w:rsidRPr="00934323" w:rsidRDefault="005805B4">
      <w:pPr>
        <w:spacing w:after="0"/>
        <w:rPr>
          <w:rFonts w:ascii="Times New Roman" w:hAnsi="Times New Roman" w:cs="Times New Roman"/>
          <w:sz w:val="24"/>
          <w:szCs w:val="24"/>
        </w:rPr>
      </w:pPr>
      <w:r>
        <w:rPr>
          <w:rFonts w:ascii="Times New Roman" w:hAnsi="Times New Roman" w:cs="Times New Roman"/>
          <w:sz w:val="24"/>
          <w:szCs w:val="24"/>
        </w:rPr>
        <w:t>I</w:t>
      </w:r>
      <w:r w:rsidR="00CB2DE4" w:rsidRPr="00934323">
        <w:rPr>
          <w:rFonts w:ascii="Times New Roman" w:hAnsi="Times New Roman" w:cs="Times New Roman"/>
          <w:sz w:val="24"/>
          <w:szCs w:val="24"/>
        </w:rPr>
        <w:t>t's been difficult because there isn't as much in person instruction</w:t>
      </w:r>
      <w:r w:rsidR="00420C73">
        <w:rPr>
          <w:rFonts w:ascii="Times New Roman" w:hAnsi="Times New Roman" w:cs="Times New Roman"/>
          <w:sz w:val="24"/>
          <w:szCs w:val="24"/>
        </w:rPr>
        <w:t>, i</w:t>
      </w:r>
      <w:r w:rsidR="00CB2DE4" w:rsidRPr="00934323">
        <w:rPr>
          <w:rFonts w:ascii="Times New Roman" w:hAnsi="Times New Roman" w:cs="Times New Roman"/>
          <w:sz w:val="24"/>
          <w:szCs w:val="24"/>
        </w:rPr>
        <w:t>t's a lot of online. But it also has me the opportunity to do my classes from home or remotely, so I don't always have to travel to campus.</w:t>
      </w:r>
    </w:p>
    <w:p w14:paraId="46A1FE05" w14:textId="77777777" w:rsidR="00E45CAC" w:rsidRPr="00934323" w:rsidRDefault="00E45CAC">
      <w:pPr>
        <w:spacing w:after="0"/>
        <w:rPr>
          <w:rFonts w:ascii="Times New Roman" w:hAnsi="Times New Roman" w:cs="Times New Roman"/>
          <w:sz w:val="24"/>
          <w:szCs w:val="24"/>
        </w:rPr>
      </w:pPr>
    </w:p>
    <w:p w14:paraId="4F9AD5B0" w14:textId="6DE0F8A1"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01:37</w:t>
      </w:r>
      <w:r w:rsidR="001108E4" w:rsidRPr="00420C73">
        <w:rPr>
          <w:rFonts w:ascii="Times New Roman" w:hAnsi="Times New Roman" w:cs="Times New Roman"/>
          <w:b/>
          <w:bCs/>
          <w:sz w:val="24"/>
          <w:szCs w:val="24"/>
        </w:rPr>
        <w:t xml:space="preserve"> SR</w:t>
      </w:r>
    </w:p>
    <w:p w14:paraId="0204B2E8" w14:textId="485108CA" w:rsidR="00E45CAC" w:rsidRPr="00934323" w:rsidRDefault="005805B4">
      <w:pPr>
        <w:spacing w:after="0"/>
        <w:rPr>
          <w:rFonts w:ascii="Times New Roman" w:hAnsi="Times New Roman" w:cs="Times New Roman"/>
          <w:sz w:val="24"/>
          <w:szCs w:val="24"/>
        </w:rPr>
      </w:pPr>
      <w:r>
        <w:rPr>
          <w:rFonts w:ascii="Times New Roman" w:hAnsi="Times New Roman" w:cs="Times New Roman"/>
          <w:sz w:val="24"/>
          <w:szCs w:val="24"/>
        </w:rPr>
        <w:t>Do</w:t>
      </w:r>
      <w:r w:rsidR="00CB2DE4" w:rsidRPr="00934323">
        <w:rPr>
          <w:rFonts w:ascii="Times New Roman" w:hAnsi="Times New Roman" w:cs="Times New Roman"/>
          <w:sz w:val="24"/>
          <w:szCs w:val="24"/>
        </w:rPr>
        <w:t xml:space="preserve"> you have any jobs while you're in school</w:t>
      </w:r>
      <w:r w:rsidR="00AA5904" w:rsidRPr="00934323">
        <w:rPr>
          <w:rFonts w:ascii="Times New Roman" w:hAnsi="Times New Roman" w:cs="Times New Roman"/>
          <w:sz w:val="24"/>
          <w:szCs w:val="24"/>
        </w:rPr>
        <w:t>?</w:t>
      </w:r>
    </w:p>
    <w:p w14:paraId="09502C53" w14:textId="77777777" w:rsidR="00E45CAC" w:rsidRPr="00934323" w:rsidRDefault="00E45CAC">
      <w:pPr>
        <w:spacing w:after="0"/>
        <w:rPr>
          <w:rFonts w:ascii="Times New Roman" w:hAnsi="Times New Roman" w:cs="Times New Roman"/>
          <w:sz w:val="24"/>
          <w:szCs w:val="24"/>
        </w:rPr>
      </w:pPr>
    </w:p>
    <w:p w14:paraId="63C12EEA" w14:textId="0FA7BD04"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01:43</w:t>
      </w:r>
      <w:r w:rsidR="001108E4" w:rsidRPr="00420C73">
        <w:rPr>
          <w:rFonts w:ascii="Times New Roman" w:hAnsi="Times New Roman" w:cs="Times New Roman"/>
          <w:b/>
          <w:bCs/>
          <w:sz w:val="24"/>
          <w:szCs w:val="24"/>
        </w:rPr>
        <w:t xml:space="preserve"> EV</w:t>
      </w:r>
    </w:p>
    <w:p w14:paraId="0531B1C6" w14:textId="7777777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 work as a lifeguard at the pool at school.</w:t>
      </w:r>
    </w:p>
    <w:p w14:paraId="5E7DBD43" w14:textId="77777777" w:rsidR="00E45CAC" w:rsidRPr="00934323" w:rsidRDefault="00E45CAC">
      <w:pPr>
        <w:spacing w:after="0"/>
        <w:rPr>
          <w:rFonts w:ascii="Times New Roman" w:hAnsi="Times New Roman" w:cs="Times New Roman"/>
          <w:sz w:val="24"/>
          <w:szCs w:val="24"/>
        </w:rPr>
      </w:pPr>
    </w:p>
    <w:p w14:paraId="18D2A65C" w14:textId="0C94FC9E"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01:46</w:t>
      </w:r>
      <w:r w:rsidR="001108E4" w:rsidRPr="00420C73">
        <w:rPr>
          <w:rFonts w:ascii="Times New Roman" w:hAnsi="Times New Roman" w:cs="Times New Roman"/>
          <w:b/>
          <w:bCs/>
          <w:sz w:val="24"/>
          <w:szCs w:val="24"/>
        </w:rPr>
        <w:t xml:space="preserve"> SR</w:t>
      </w:r>
    </w:p>
    <w:p w14:paraId="6444C3ED" w14:textId="042113DF" w:rsidR="00E45CAC" w:rsidRPr="00934323" w:rsidRDefault="00AA5904">
      <w:pPr>
        <w:spacing w:after="0"/>
        <w:rPr>
          <w:rFonts w:ascii="Times New Roman" w:hAnsi="Times New Roman" w:cs="Times New Roman"/>
          <w:sz w:val="24"/>
          <w:szCs w:val="24"/>
        </w:rPr>
      </w:pPr>
      <w:r w:rsidRPr="00934323">
        <w:rPr>
          <w:rFonts w:ascii="Times New Roman" w:hAnsi="Times New Roman" w:cs="Times New Roman"/>
          <w:sz w:val="24"/>
          <w:szCs w:val="24"/>
        </w:rPr>
        <w:t>Does</w:t>
      </w:r>
      <w:r w:rsidR="00CB2DE4" w:rsidRPr="00934323">
        <w:rPr>
          <w:rFonts w:ascii="Times New Roman" w:hAnsi="Times New Roman" w:cs="Times New Roman"/>
          <w:sz w:val="24"/>
          <w:szCs w:val="24"/>
        </w:rPr>
        <w:t xml:space="preserve"> COVID affect any part of that</w:t>
      </w:r>
      <w:r w:rsidRPr="00934323">
        <w:rPr>
          <w:rFonts w:ascii="Times New Roman" w:hAnsi="Times New Roman" w:cs="Times New Roman"/>
          <w:sz w:val="24"/>
          <w:szCs w:val="24"/>
        </w:rPr>
        <w:t>?</w:t>
      </w:r>
    </w:p>
    <w:p w14:paraId="3D1D5741" w14:textId="77777777" w:rsidR="00E45CAC" w:rsidRPr="00420C73" w:rsidRDefault="00E45CAC">
      <w:pPr>
        <w:spacing w:after="0"/>
        <w:rPr>
          <w:rFonts w:ascii="Times New Roman" w:hAnsi="Times New Roman" w:cs="Times New Roman"/>
          <w:b/>
          <w:bCs/>
          <w:sz w:val="24"/>
          <w:szCs w:val="24"/>
        </w:rPr>
      </w:pPr>
    </w:p>
    <w:p w14:paraId="29A931A1" w14:textId="36AF6D1B"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01:50</w:t>
      </w:r>
      <w:r w:rsidR="001108E4" w:rsidRPr="00420C73">
        <w:rPr>
          <w:rFonts w:ascii="Times New Roman" w:hAnsi="Times New Roman" w:cs="Times New Roman"/>
          <w:b/>
          <w:bCs/>
          <w:sz w:val="24"/>
          <w:szCs w:val="24"/>
        </w:rPr>
        <w:t xml:space="preserve"> EV</w:t>
      </w:r>
    </w:p>
    <w:p w14:paraId="2B8F6459" w14:textId="34540A11" w:rsidR="00AA5904" w:rsidRPr="00934323" w:rsidRDefault="005805B4">
      <w:pPr>
        <w:spacing w:after="0"/>
        <w:rPr>
          <w:rFonts w:ascii="Times New Roman" w:hAnsi="Times New Roman" w:cs="Times New Roman"/>
          <w:sz w:val="24"/>
          <w:szCs w:val="24"/>
        </w:rPr>
      </w:pPr>
      <w:r>
        <w:rPr>
          <w:rFonts w:ascii="Times New Roman" w:hAnsi="Times New Roman" w:cs="Times New Roman"/>
          <w:sz w:val="24"/>
          <w:szCs w:val="24"/>
        </w:rPr>
        <w:t>W</w:t>
      </w:r>
      <w:r w:rsidR="00CB2DE4" w:rsidRPr="00934323">
        <w:rPr>
          <w:rFonts w:ascii="Times New Roman" w:hAnsi="Times New Roman" w:cs="Times New Roman"/>
          <w:sz w:val="24"/>
          <w:szCs w:val="24"/>
        </w:rPr>
        <w:t>e do have to wear masks on the pool deck. And like being such a humid like environment, it does get hard to breathe sometimes.</w:t>
      </w:r>
    </w:p>
    <w:p w14:paraId="0A5D6B93" w14:textId="77777777" w:rsidR="00AA5904" w:rsidRPr="00934323" w:rsidRDefault="00AA5904">
      <w:pPr>
        <w:spacing w:after="0"/>
        <w:rPr>
          <w:rFonts w:ascii="Times New Roman" w:hAnsi="Times New Roman" w:cs="Times New Roman"/>
          <w:sz w:val="24"/>
          <w:szCs w:val="24"/>
        </w:rPr>
      </w:pPr>
    </w:p>
    <w:p w14:paraId="0EEE1C58" w14:textId="02F97FA0" w:rsidR="00AA5904" w:rsidRPr="00420C73" w:rsidRDefault="00AA5904">
      <w:pPr>
        <w:spacing w:after="0"/>
        <w:rPr>
          <w:rFonts w:ascii="Times New Roman" w:hAnsi="Times New Roman" w:cs="Times New Roman"/>
          <w:b/>
          <w:bCs/>
          <w:sz w:val="24"/>
          <w:szCs w:val="24"/>
        </w:rPr>
      </w:pPr>
      <w:r w:rsidRPr="00420C73">
        <w:rPr>
          <w:rFonts w:ascii="Times New Roman" w:hAnsi="Times New Roman" w:cs="Times New Roman"/>
          <w:b/>
          <w:bCs/>
          <w:sz w:val="24"/>
          <w:szCs w:val="24"/>
        </w:rPr>
        <w:t>1:58</w:t>
      </w:r>
      <w:r w:rsidR="00CB2DE4" w:rsidRPr="00420C73">
        <w:rPr>
          <w:rFonts w:ascii="Times New Roman" w:hAnsi="Times New Roman" w:cs="Times New Roman"/>
          <w:b/>
          <w:bCs/>
          <w:sz w:val="24"/>
          <w:szCs w:val="24"/>
        </w:rPr>
        <w:t xml:space="preserve"> </w:t>
      </w:r>
      <w:r w:rsidR="001108E4" w:rsidRPr="00420C73">
        <w:rPr>
          <w:rFonts w:ascii="Times New Roman" w:hAnsi="Times New Roman" w:cs="Times New Roman"/>
          <w:b/>
          <w:bCs/>
          <w:sz w:val="24"/>
          <w:szCs w:val="24"/>
        </w:rPr>
        <w:t>SR</w:t>
      </w:r>
    </w:p>
    <w:p w14:paraId="5659EA57" w14:textId="684B79FB"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Okay.</w:t>
      </w:r>
      <w:r w:rsidR="00BF57FB" w:rsidRPr="00934323">
        <w:rPr>
          <w:rFonts w:ascii="Times New Roman" w:hAnsi="Times New Roman" w:cs="Times New Roman"/>
          <w:sz w:val="24"/>
          <w:szCs w:val="24"/>
        </w:rPr>
        <w:t xml:space="preserve"> </w:t>
      </w:r>
      <w:r w:rsidR="005805B4">
        <w:rPr>
          <w:rFonts w:ascii="Times New Roman" w:hAnsi="Times New Roman" w:cs="Times New Roman"/>
          <w:sz w:val="24"/>
          <w:szCs w:val="24"/>
        </w:rPr>
        <w:t>W</w:t>
      </w:r>
      <w:r w:rsidRPr="00934323">
        <w:rPr>
          <w:rFonts w:ascii="Times New Roman" w:hAnsi="Times New Roman" w:cs="Times New Roman"/>
          <w:sz w:val="24"/>
          <w:szCs w:val="24"/>
        </w:rPr>
        <w:t>here are you currently living right now?</w:t>
      </w:r>
    </w:p>
    <w:p w14:paraId="527FFA6C" w14:textId="77777777" w:rsidR="00E45CAC" w:rsidRPr="00934323" w:rsidRDefault="00E45CAC">
      <w:pPr>
        <w:spacing w:after="0"/>
        <w:rPr>
          <w:rFonts w:ascii="Times New Roman" w:hAnsi="Times New Roman" w:cs="Times New Roman"/>
          <w:sz w:val="24"/>
          <w:szCs w:val="24"/>
        </w:rPr>
      </w:pPr>
    </w:p>
    <w:p w14:paraId="12B6F3E1" w14:textId="7DCE7EE6"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02:03</w:t>
      </w:r>
      <w:r w:rsidR="001108E4" w:rsidRPr="00420C73">
        <w:rPr>
          <w:rFonts w:ascii="Times New Roman" w:hAnsi="Times New Roman" w:cs="Times New Roman"/>
          <w:b/>
          <w:bCs/>
          <w:sz w:val="24"/>
          <w:szCs w:val="24"/>
        </w:rPr>
        <w:t xml:space="preserve"> EV</w:t>
      </w:r>
    </w:p>
    <w:p w14:paraId="0FB6AEC5" w14:textId="0035A1AA"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Right </w:t>
      </w:r>
      <w:r w:rsidR="00420C73" w:rsidRPr="00934323">
        <w:rPr>
          <w:rFonts w:ascii="Times New Roman" w:hAnsi="Times New Roman" w:cs="Times New Roman"/>
          <w:sz w:val="24"/>
          <w:szCs w:val="24"/>
        </w:rPr>
        <w:t>now,</w:t>
      </w:r>
      <w:r w:rsidRPr="00934323">
        <w:rPr>
          <w:rFonts w:ascii="Times New Roman" w:hAnsi="Times New Roman" w:cs="Times New Roman"/>
          <w:sz w:val="24"/>
          <w:szCs w:val="24"/>
        </w:rPr>
        <w:t xml:space="preserve"> I live in an apartment on the edge of campus. So, University of Wisconsin</w:t>
      </w:r>
      <w:r w:rsidR="00420C73">
        <w:rPr>
          <w:rFonts w:ascii="Times New Roman" w:hAnsi="Times New Roman" w:cs="Times New Roman"/>
          <w:sz w:val="24"/>
          <w:szCs w:val="24"/>
        </w:rPr>
        <w:t>-</w:t>
      </w:r>
      <w:r w:rsidRPr="00934323">
        <w:rPr>
          <w:rFonts w:ascii="Times New Roman" w:hAnsi="Times New Roman" w:cs="Times New Roman"/>
          <w:sz w:val="24"/>
          <w:szCs w:val="24"/>
        </w:rPr>
        <w:t>Madison, just on the edge of campus.</w:t>
      </w:r>
    </w:p>
    <w:p w14:paraId="6E5B7F99" w14:textId="77777777" w:rsidR="00E45CAC" w:rsidRPr="00934323" w:rsidRDefault="00E45CAC">
      <w:pPr>
        <w:spacing w:after="0"/>
        <w:rPr>
          <w:rFonts w:ascii="Times New Roman" w:hAnsi="Times New Roman" w:cs="Times New Roman"/>
          <w:sz w:val="24"/>
          <w:szCs w:val="24"/>
        </w:rPr>
      </w:pPr>
    </w:p>
    <w:p w14:paraId="473B0E16" w14:textId="422AE4EB"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02:13</w:t>
      </w:r>
      <w:r w:rsidR="001108E4" w:rsidRPr="00420C73">
        <w:rPr>
          <w:rFonts w:ascii="Times New Roman" w:hAnsi="Times New Roman" w:cs="Times New Roman"/>
          <w:b/>
          <w:bCs/>
          <w:sz w:val="24"/>
          <w:szCs w:val="24"/>
        </w:rPr>
        <w:tab/>
        <w:t>SR</w:t>
      </w:r>
    </w:p>
    <w:p w14:paraId="3F98456C" w14:textId="7777777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lastRenderedPageBreak/>
        <w:t>What is it like to live in Madison during this pandemic?</w:t>
      </w:r>
    </w:p>
    <w:p w14:paraId="4FAC1B7F" w14:textId="77777777" w:rsidR="00E45CAC" w:rsidRPr="00934323" w:rsidRDefault="00E45CAC">
      <w:pPr>
        <w:spacing w:after="0"/>
        <w:rPr>
          <w:rFonts w:ascii="Times New Roman" w:hAnsi="Times New Roman" w:cs="Times New Roman"/>
          <w:sz w:val="24"/>
          <w:szCs w:val="24"/>
        </w:rPr>
      </w:pPr>
    </w:p>
    <w:p w14:paraId="18A7BA1F" w14:textId="22E7C611"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02:18</w:t>
      </w:r>
      <w:r w:rsidR="00A30573" w:rsidRPr="00420C73">
        <w:rPr>
          <w:rFonts w:ascii="Times New Roman" w:hAnsi="Times New Roman" w:cs="Times New Roman"/>
          <w:b/>
          <w:bCs/>
          <w:sz w:val="24"/>
          <w:szCs w:val="24"/>
        </w:rPr>
        <w:t xml:space="preserve"> EV</w:t>
      </w:r>
    </w:p>
    <w:p w14:paraId="759BE8B6" w14:textId="237914B2"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I'd say it's a very serious</w:t>
      </w:r>
      <w:r w:rsidR="00BF57FB" w:rsidRPr="00934323">
        <w:rPr>
          <w:rFonts w:ascii="Times New Roman" w:hAnsi="Times New Roman" w:cs="Times New Roman"/>
          <w:sz w:val="24"/>
          <w:szCs w:val="24"/>
        </w:rPr>
        <w:t>,</w:t>
      </w:r>
      <w:r w:rsidRPr="00934323">
        <w:rPr>
          <w:rFonts w:ascii="Times New Roman" w:hAnsi="Times New Roman" w:cs="Times New Roman"/>
          <w:sz w:val="24"/>
          <w:szCs w:val="24"/>
        </w:rPr>
        <w:t xml:space="preserve"> </w:t>
      </w:r>
      <w:r w:rsidR="00BF57FB" w:rsidRPr="00934323">
        <w:rPr>
          <w:rFonts w:ascii="Times New Roman" w:hAnsi="Times New Roman" w:cs="Times New Roman"/>
          <w:sz w:val="24"/>
          <w:szCs w:val="24"/>
        </w:rPr>
        <w:t>t</w:t>
      </w:r>
      <w:r w:rsidRPr="00934323">
        <w:rPr>
          <w:rFonts w:ascii="Times New Roman" w:hAnsi="Times New Roman" w:cs="Times New Roman"/>
          <w:sz w:val="24"/>
          <w:szCs w:val="24"/>
        </w:rPr>
        <w:t>he city of Madison Dane County takes the pandemic very seriously. And we've had mas</w:t>
      </w:r>
      <w:r w:rsidR="00BF57FB" w:rsidRPr="00934323">
        <w:rPr>
          <w:rFonts w:ascii="Times New Roman" w:hAnsi="Times New Roman" w:cs="Times New Roman"/>
          <w:sz w:val="24"/>
          <w:szCs w:val="24"/>
        </w:rPr>
        <w:t>k</w:t>
      </w:r>
      <w:r w:rsidRPr="00934323">
        <w:rPr>
          <w:rFonts w:ascii="Times New Roman" w:hAnsi="Times New Roman" w:cs="Times New Roman"/>
          <w:sz w:val="24"/>
          <w:szCs w:val="24"/>
        </w:rPr>
        <w:t xml:space="preserve"> mandates. </w:t>
      </w:r>
      <w:r w:rsidR="00BF57FB" w:rsidRPr="00934323">
        <w:rPr>
          <w:rFonts w:ascii="Times New Roman" w:hAnsi="Times New Roman" w:cs="Times New Roman"/>
          <w:sz w:val="24"/>
          <w:szCs w:val="24"/>
        </w:rPr>
        <w:t>So,</w:t>
      </w:r>
      <w:r w:rsidRPr="00934323">
        <w:rPr>
          <w:rFonts w:ascii="Times New Roman" w:hAnsi="Times New Roman" w:cs="Times New Roman"/>
          <w:sz w:val="24"/>
          <w:szCs w:val="24"/>
        </w:rPr>
        <w:t xml:space="preserve"> like farther beyond campus, you still have to wear your mask. And they've had the mask mandate, more than most other counties in Wisconsin.</w:t>
      </w:r>
    </w:p>
    <w:p w14:paraId="793B89D2" w14:textId="77777777" w:rsidR="00E45CAC" w:rsidRPr="00934323" w:rsidRDefault="00E45CAC">
      <w:pPr>
        <w:spacing w:after="0"/>
        <w:rPr>
          <w:rFonts w:ascii="Times New Roman" w:hAnsi="Times New Roman" w:cs="Times New Roman"/>
          <w:sz w:val="24"/>
          <w:szCs w:val="24"/>
        </w:rPr>
      </w:pPr>
    </w:p>
    <w:p w14:paraId="7C23394B" w14:textId="734904CB"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02:39</w:t>
      </w:r>
      <w:r w:rsidR="00A30573" w:rsidRPr="00420C73">
        <w:rPr>
          <w:rFonts w:ascii="Times New Roman" w:hAnsi="Times New Roman" w:cs="Times New Roman"/>
          <w:b/>
          <w:bCs/>
          <w:sz w:val="24"/>
          <w:szCs w:val="24"/>
        </w:rPr>
        <w:t xml:space="preserve"> SR</w:t>
      </w:r>
    </w:p>
    <w:p w14:paraId="6E59E3C3" w14:textId="24879EFF"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How have you seen like the residents responding to COVID-19 in Madison</w:t>
      </w:r>
      <w:r w:rsidR="00BF57FB" w:rsidRPr="00934323">
        <w:rPr>
          <w:rFonts w:ascii="Times New Roman" w:hAnsi="Times New Roman" w:cs="Times New Roman"/>
          <w:sz w:val="24"/>
          <w:szCs w:val="24"/>
        </w:rPr>
        <w:t>,</w:t>
      </w:r>
      <w:r w:rsidRPr="00934323">
        <w:rPr>
          <w:rFonts w:ascii="Times New Roman" w:hAnsi="Times New Roman" w:cs="Times New Roman"/>
          <w:sz w:val="24"/>
          <w:szCs w:val="24"/>
        </w:rPr>
        <w:t xml:space="preserve"> </w:t>
      </w:r>
      <w:r w:rsidR="00BF57FB" w:rsidRPr="00934323">
        <w:rPr>
          <w:rFonts w:ascii="Times New Roman" w:hAnsi="Times New Roman" w:cs="Times New Roman"/>
          <w:sz w:val="24"/>
          <w:szCs w:val="24"/>
        </w:rPr>
        <w:t>or</w:t>
      </w:r>
      <w:r w:rsidRPr="00934323">
        <w:rPr>
          <w:rFonts w:ascii="Times New Roman" w:hAnsi="Times New Roman" w:cs="Times New Roman"/>
          <w:sz w:val="24"/>
          <w:szCs w:val="24"/>
        </w:rPr>
        <w:t xml:space="preserve"> just like people on the streets</w:t>
      </w:r>
      <w:r w:rsidR="00420C73">
        <w:rPr>
          <w:rFonts w:ascii="Times New Roman" w:hAnsi="Times New Roman" w:cs="Times New Roman"/>
          <w:sz w:val="24"/>
          <w:szCs w:val="24"/>
        </w:rPr>
        <w:t>?</w:t>
      </w:r>
    </w:p>
    <w:p w14:paraId="098390E0" w14:textId="77777777" w:rsidR="00E45CAC" w:rsidRPr="00934323" w:rsidRDefault="00E45CAC">
      <w:pPr>
        <w:spacing w:after="0"/>
        <w:rPr>
          <w:rFonts w:ascii="Times New Roman" w:hAnsi="Times New Roman" w:cs="Times New Roman"/>
          <w:sz w:val="24"/>
          <w:szCs w:val="24"/>
        </w:rPr>
      </w:pPr>
    </w:p>
    <w:p w14:paraId="17599D8C" w14:textId="665D9CF1"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02:47</w:t>
      </w:r>
      <w:r w:rsidR="00A30573" w:rsidRPr="00420C73">
        <w:rPr>
          <w:rFonts w:ascii="Times New Roman" w:hAnsi="Times New Roman" w:cs="Times New Roman"/>
          <w:b/>
          <w:bCs/>
          <w:sz w:val="24"/>
          <w:szCs w:val="24"/>
        </w:rPr>
        <w:t xml:space="preserve"> EV</w:t>
      </w:r>
    </w:p>
    <w:p w14:paraId="63FDB1DD" w14:textId="3E8984C5" w:rsidR="00E45CAC" w:rsidRPr="00934323" w:rsidRDefault="00420C73">
      <w:pPr>
        <w:spacing w:after="0"/>
        <w:rPr>
          <w:rFonts w:ascii="Times New Roman" w:hAnsi="Times New Roman" w:cs="Times New Roman"/>
          <w:sz w:val="24"/>
          <w:szCs w:val="24"/>
        </w:rPr>
      </w:pPr>
      <w:r>
        <w:rPr>
          <w:rFonts w:ascii="Times New Roman" w:hAnsi="Times New Roman" w:cs="Times New Roman"/>
          <w:sz w:val="24"/>
          <w:szCs w:val="24"/>
        </w:rPr>
        <w:t>M</w:t>
      </w:r>
      <w:r w:rsidR="00CB2DE4" w:rsidRPr="00934323">
        <w:rPr>
          <w:rFonts w:ascii="Times New Roman" w:hAnsi="Times New Roman" w:cs="Times New Roman"/>
          <w:sz w:val="24"/>
          <w:szCs w:val="24"/>
        </w:rPr>
        <w:t>ost like native Madison residents take it very seriously. Oftentimes, if you're not wearing your mask, even outside, they will remind you and tell you that you should be wearing your mask even when we're outdoors. The college students or the people that just live in Madison seasonally tend to take it less seriously. Just because like it's not their hometown area.</w:t>
      </w:r>
    </w:p>
    <w:p w14:paraId="4176D8D7" w14:textId="77777777" w:rsidR="00BF57FB" w:rsidRPr="00934323" w:rsidRDefault="00BF57FB">
      <w:pPr>
        <w:spacing w:after="0"/>
        <w:rPr>
          <w:rFonts w:ascii="Times New Roman" w:hAnsi="Times New Roman" w:cs="Times New Roman"/>
          <w:sz w:val="24"/>
          <w:szCs w:val="24"/>
        </w:rPr>
      </w:pPr>
    </w:p>
    <w:p w14:paraId="169D595C" w14:textId="77777777" w:rsidR="00E45CAC" w:rsidRPr="00420C73" w:rsidRDefault="00E45CAC">
      <w:pPr>
        <w:spacing w:after="0"/>
        <w:rPr>
          <w:rFonts w:ascii="Times New Roman" w:hAnsi="Times New Roman" w:cs="Times New Roman"/>
          <w:b/>
          <w:bCs/>
          <w:sz w:val="24"/>
          <w:szCs w:val="24"/>
        </w:rPr>
      </w:pPr>
    </w:p>
    <w:p w14:paraId="2D79CB61" w14:textId="2120FAA8"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03:08</w:t>
      </w:r>
      <w:r w:rsidR="00A30573" w:rsidRPr="00420C73">
        <w:rPr>
          <w:rFonts w:ascii="Times New Roman" w:hAnsi="Times New Roman" w:cs="Times New Roman"/>
          <w:b/>
          <w:bCs/>
          <w:sz w:val="24"/>
          <w:szCs w:val="24"/>
        </w:rPr>
        <w:t xml:space="preserve"> SR</w:t>
      </w:r>
    </w:p>
    <w:p w14:paraId="347C217B" w14:textId="7777777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Okay. And where are you from originally?</w:t>
      </w:r>
    </w:p>
    <w:p w14:paraId="191D2BFA" w14:textId="77777777" w:rsidR="00E45CAC" w:rsidRPr="00934323" w:rsidRDefault="00E45CAC">
      <w:pPr>
        <w:spacing w:after="0"/>
        <w:rPr>
          <w:rFonts w:ascii="Times New Roman" w:hAnsi="Times New Roman" w:cs="Times New Roman"/>
          <w:sz w:val="24"/>
          <w:szCs w:val="24"/>
        </w:rPr>
      </w:pPr>
    </w:p>
    <w:p w14:paraId="0F2CC374" w14:textId="0058C658"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03:12</w:t>
      </w:r>
      <w:r w:rsidR="00A30573" w:rsidRPr="00420C73">
        <w:rPr>
          <w:rFonts w:ascii="Times New Roman" w:hAnsi="Times New Roman" w:cs="Times New Roman"/>
          <w:b/>
          <w:bCs/>
          <w:sz w:val="24"/>
          <w:szCs w:val="24"/>
        </w:rPr>
        <w:t xml:space="preserve"> EV</w:t>
      </w:r>
    </w:p>
    <w:p w14:paraId="4353045E" w14:textId="7777777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I'm originally from Colby, Wisconsin.</w:t>
      </w:r>
    </w:p>
    <w:p w14:paraId="62DB7212" w14:textId="77777777" w:rsidR="00E45CAC" w:rsidRPr="00934323" w:rsidRDefault="00E45CAC">
      <w:pPr>
        <w:spacing w:after="0"/>
        <w:rPr>
          <w:rFonts w:ascii="Times New Roman" w:hAnsi="Times New Roman" w:cs="Times New Roman"/>
          <w:sz w:val="24"/>
          <w:szCs w:val="24"/>
        </w:rPr>
      </w:pPr>
    </w:p>
    <w:p w14:paraId="17B41A46" w14:textId="54EDB607"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03:15</w:t>
      </w:r>
      <w:r w:rsidR="00A30573" w:rsidRPr="00420C73">
        <w:rPr>
          <w:rFonts w:ascii="Times New Roman" w:hAnsi="Times New Roman" w:cs="Times New Roman"/>
          <w:b/>
          <w:bCs/>
          <w:sz w:val="24"/>
          <w:szCs w:val="24"/>
        </w:rPr>
        <w:t xml:space="preserve"> SR</w:t>
      </w:r>
    </w:p>
    <w:p w14:paraId="73609AF6" w14:textId="51795437" w:rsidR="00E45CAC" w:rsidRPr="00934323" w:rsidRDefault="00420C73">
      <w:pPr>
        <w:spacing w:after="0"/>
        <w:rPr>
          <w:rFonts w:ascii="Times New Roman" w:hAnsi="Times New Roman" w:cs="Times New Roman"/>
          <w:sz w:val="24"/>
          <w:szCs w:val="24"/>
        </w:rPr>
      </w:pPr>
      <w:r>
        <w:rPr>
          <w:rFonts w:ascii="Times New Roman" w:hAnsi="Times New Roman" w:cs="Times New Roman"/>
          <w:sz w:val="24"/>
          <w:szCs w:val="24"/>
        </w:rPr>
        <w:t>S</w:t>
      </w:r>
      <w:r w:rsidRPr="00934323">
        <w:rPr>
          <w:rFonts w:ascii="Times New Roman" w:hAnsi="Times New Roman" w:cs="Times New Roman"/>
          <w:sz w:val="24"/>
          <w:szCs w:val="24"/>
        </w:rPr>
        <w:t>o,</w:t>
      </w:r>
      <w:r w:rsidR="00CB2DE4" w:rsidRPr="00934323">
        <w:rPr>
          <w:rFonts w:ascii="Times New Roman" w:hAnsi="Times New Roman" w:cs="Times New Roman"/>
          <w:sz w:val="24"/>
          <w:szCs w:val="24"/>
        </w:rPr>
        <w:t xml:space="preserve"> I know you go there over breaks. What differences do you see how COVID affects life in Madison compared to Colby</w:t>
      </w:r>
      <w:r w:rsidR="00BF57FB" w:rsidRPr="00934323">
        <w:rPr>
          <w:rFonts w:ascii="Times New Roman" w:hAnsi="Times New Roman" w:cs="Times New Roman"/>
          <w:sz w:val="24"/>
          <w:szCs w:val="24"/>
        </w:rPr>
        <w:t>?</w:t>
      </w:r>
    </w:p>
    <w:p w14:paraId="5C25BDA9" w14:textId="77777777" w:rsidR="00E45CAC" w:rsidRPr="00420C73" w:rsidRDefault="00E45CAC">
      <w:pPr>
        <w:spacing w:after="0"/>
        <w:rPr>
          <w:rFonts w:ascii="Times New Roman" w:hAnsi="Times New Roman" w:cs="Times New Roman"/>
          <w:b/>
          <w:bCs/>
          <w:sz w:val="24"/>
          <w:szCs w:val="24"/>
        </w:rPr>
      </w:pPr>
    </w:p>
    <w:p w14:paraId="2EE9E49F" w14:textId="0B2D60FD"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03:25</w:t>
      </w:r>
      <w:r w:rsidR="00A30573" w:rsidRPr="00420C73">
        <w:rPr>
          <w:rFonts w:ascii="Times New Roman" w:hAnsi="Times New Roman" w:cs="Times New Roman"/>
          <w:b/>
          <w:bCs/>
          <w:sz w:val="24"/>
          <w:szCs w:val="24"/>
        </w:rPr>
        <w:t xml:space="preserve"> EV</w:t>
      </w:r>
    </w:p>
    <w:p w14:paraId="5DF474A3" w14:textId="36A0B226"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 think that in Madison, people do take it a lot more seriously. There was a bigger push to get vaccinated. You see, a larger percent of the population is vaccinated in Dane County compared to like, Marathon</w:t>
      </w:r>
      <w:r w:rsidR="00420C73">
        <w:rPr>
          <w:rFonts w:ascii="Times New Roman" w:hAnsi="Times New Roman" w:cs="Times New Roman"/>
          <w:sz w:val="24"/>
          <w:szCs w:val="24"/>
        </w:rPr>
        <w:t>,</w:t>
      </w:r>
      <w:r w:rsidRPr="00934323">
        <w:rPr>
          <w:rFonts w:ascii="Times New Roman" w:hAnsi="Times New Roman" w:cs="Times New Roman"/>
          <w:sz w:val="24"/>
          <w:szCs w:val="24"/>
        </w:rPr>
        <w:t xml:space="preserve"> Clark, the counties that like I primarily live</w:t>
      </w:r>
      <w:r w:rsidR="00BF57FB" w:rsidRPr="00934323">
        <w:rPr>
          <w:rFonts w:ascii="Times New Roman" w:hAnsi="Times New Roman" w:cs="Times New Roman"/>
          <w:sz w:val="24"/>
          <w:szCs w:val="24"/>
        </w:rPr>
        <w:t xml:space="preserve"> in.</w:t>
      </w:r>
    </w:p>
    <w:p w14:paraId="062B78FF" w14:textId="77777777" w:rsidR="00E45CAC" w:rsidRPr="00934323" w:rsidRDefault="00E45CAC">
      <w:pPr>
        <w:spacing w:after="0"/>
        <w:rPr>
          <w:rFonts w:ascii="Times New Roman" w:hAnsi="Times New Roman" w:cs="Times New Roman"/>
          <w:sz w:val="24"/>
          <w:szCs w:val="24"/>
        </w:rPr>
      </w:pPr>
    </w:p>
    <w:p w14:paraId="4CCD71B4" w14:textId="652ABDB2" w:rsidR="00E45CAC" w:rsidRPr="00420C73" w:rsidRDefault="00CB2DE4">
      <w:pPr>
        <w:spacing w:after="0"/>
        <w:rPr>
          <w:rFonts w:ascii="Times New Roman" w:hAnsi="Times New Roman" w:cs="Times New Roman"/>
          <w:b/>
          <w:bCs/>
          <w:sz w:val="24"/>
          <w:szCs w:val="24"/>
        </w:rPr>
      </w:pPr>
      <w:r w:rsidRPr="00420C73">
        <w:rPr>
          <w:rFonts w:ascii="Times New Roman" w:hAnsi="Times New Roman" w:cs="Times New Roman"/>
          <w:b/>
          <w:bCs/>
          <w:sz w:val="24"/>
          <w:szCs w:val="24"/>
        </w:rPr>
        <w:t>03:41</w:t>
      </w:r>
      <w:r w:rsidR="00A30573" w:rsidRPr="00420C73">
        <w:rPr>
          <w:rFonts w:ascii="Times New Roman" w:hAnsi="Times New Roman" w:cs="Times New Roman"/>
          <w:b/>
          <w:bCs/>
          <w:sz w:val="24"/>
          <w:szCs w:val="24"/>
        </w:rPr>
        <w:t xml:space="preserve"> SR</w:t>
      </w:r>
    </w:p>
    <w:p w14:paraId="008FE089" w14:textId="03A883ED"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 And C</w:t>
      </w:r>
      <w:r w:rsidR="00420C73">
        <w:rPr>
          <w:rFonts w:ascii="Times New Roman" w:hAnsi="Times New Roman" w:cs="Times New Roman"/>
          <w:sz w:val="24"/>
          <w:szCs w:val="24"/>
        </w:rPr>
        <w:t>olb</w:t>
      </w:r>
      <w:r w:rsidR="002767E8">
        <w:rPr>
          <w:rFonts w:ascii="Times New Roman" w:hAnsi="Times New Roman" w:cs="Times New Roman"/>
          <w:sz w:val="24"/>
          <w:szCs w:val="24"/>
        </w:rPr>
        <w:t>y</w:t>
      </w:r>
      <w:r w:rsidRPr="00934323">
        <w:rPr>
          <w:rFonts w:ascii="Times New Roman" w:hAnsi="Times New Roman" w:cs="Times New Roman"/>
          <w:sz w:val="24"/>
          <w:szCs w:val="24"/>
        </w:rPr>
        <w:t xml:space="preserve"> is a smaller town to</w:t>
      </w:r>
      <w:r w:rsidR="00BF57FB" w:rsidRPr="00934323">
        <w:rPr>
          <w:rFonts w:ascii="Times New Roman" w:hAnsi="Times New Roman" w:cs="Times New Roman"/>
          <w:sz w:val="24"/>
          <w:szCs w:val="24"/>
        </w:rPr>
        <w:t>.</w:t>
      </w:r>
      <w:r w:rsidR="00420C73">
        <w:rPr>
          <w:rFonts w:ascii="Times New Roman" w:hAnsi="Times New Roman" w:cs="Times New Roman"/>
          <w:sz w:val="24"/>
          <w:szCs w:val="24"/>
        </w:rPr>
        <w:t xml:space="preserve"> [both speaking-unclear]</w:t>
      </w:r>
      <w:r w:rsidRPr="00934323">
        <w:rPr>
          <w:rFonts w:ascii="Times New Roman" w:hAnsi="Times New Roman" w:cs="Times New Roman"/>
          <w:sz w:val="24"/>
          <w:szCs w:val="24"/>
        </w:rPr>
        <w:t xml:space="preserve"> Yeah. Do you think that has a part in it?</w:t>
      </w:r>
    </w:p>
    <w:p w14:paraId="2AA58897" w14:textId="77777777" w:rsidR="00E45CAC" w:rsidRPr="00934323" w:rsidRDefault="00E45CAC">
      <w:pPr>
        <w:spacing w:after="0"/>
        <w:rPr>
          <w:rFonts w:ascii="Times New Roman" w:hAnsi="Times New Roman" w:cs="Times New Roman"/>
          <w:sz w:val="24"/>
          <w:szCs w:val="24"/>
        </w:rPr>
      </w:pPr>
    </w:p>
    <w:p w14:paraId="2B75D1C3" w14:textId="5B977E2E"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03:51</w:t>
      </w:r>
      <w:r w:rsidR="00A30573" w:rsidRPr="002767E8">
        <w:rPr>
          <w:rFonts w:ascii="Times New Roman" w:hAnsi="Times New Roman" w:cs="Times New Roman"/>
          <w:b/>
          <w:bCs/>
          <w:sz w:val="24"/>
          <w:szCs w:val="24"/>
        </w:rPr>
        <w:t xml:space="preserve"> EV</w:t>
      </w:r>
    </w:p>
    <w:p w14:paraId="61FD0110" w14:textId="7777777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Yeah, I think just because like, the people in the smaller town don't necessarily like, see the huge effects because it's just less people they don't, the probability of them getting sick or like terminal illness is smaller versus in a large city with a big hospital.</w:t>
      </w:r>
    </w:p>
    <w:p w14:paraId="421EB57E" w14:textId="77777777" w:rsidR="00E45CAC" w:rsidRPr="002767E8" w:rsidRDefault="00E45CAC">
      <w:pPr>
        <w:spacing w:after="0"/>
        <w:rPr>
          <w:rFonts w:ascii="Times New Roman" w:hAnsi="Times New Roman" w:cs="Times New Roman"/>
          <w:b/>
          <w:bCs/>
          <w:sz w:val="24"/>
          <w:szCs w:val="24"/>
        </w:rPr>
      </w:pPr>
    </w:p>
    <w:p w14:paraId="2F256982" w14:textId="5DD089DE"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04:09</w:t>
      </w:r>
      <w:r w:rsidR="00A30573" w:rsidRPr="002767E8">
        <w:rPr>
          <w:rFonts w:ascii="Times New Roman" w:hAnsi="Times New Roman" w:cs="Times New Roman"/>
          <w:b/>
          <w:bCs/>
          <w:sz w:val="24"/>
          <w:szCs w:val="24"/>
        </w:rPr>
        <w:t xml:space="preserve"> SR</w:t>
      </w:r>
    </w:p>
    <w:p w14:paraId="494D65AF" w14:textId="7777777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Yeah. Have you seen anyone around you change their opinions about the pandemic since it began?</w:t>
      </w:r>
    </w:p>
    <w:p w14:paraId="3942D306" w14:textId="77777777" w:rsidR="00E45CAC" w:rsidRPr="00934323" w:rsidRDefault="00E45CAC">
      <w:pPr>
        <w:spacing w:after="0"/>
        <w:rPr>
          <w:rFonts w:ascii="Times New Roman" w:hAnsi="Times New Roman" w:cs="Times New Roman"/>
          <w:sz w:val="24"/>
          <w:szCs w:val="24"/>
        </w:rPr>
      </w:pPr>
    </w:p>
    <w:p w14:paraId="53A66EF6" w14:textId="51F0C5E5"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04:17</w:t>
      </w:r>
      <w:r w:rsidR="00A30573" w:rsidRPr="002767E8">
        <w:rPr>
          <w:rFonts w:ascii="Times New Roman" w:hAnsi="Times New Roman" w:cs="Times New Roman"/>
          <w:b/>
          <w:bCs/>
          <w:sz w:val="24"/>
          <w:szCs w:val="24"/>
        </w:rPr>
        <w:t xml:space="preserve"> EV</w:t>
      </w:r>
    </w:p>
    <w:p w14:paraId="32FBAEC8" w14:textId="1C3DDB88" w:rsidR="00E45CAC" w:rsidRPr="00934323" w:rsidRDefault="005805B4">
      <w:pPr>
        <w:spacing w:after="0"/>
        <w:rPr>
          <w:rFonts w:ascii="Times New Roman" w:hAnsi="Times New Roman" w:cs="Times New Roman"/>
          <w:sz w:val="24"/>
          <w:szCs w:val="24"/>
        </w:rPr>
      </w:pPr>
      <w:r>
        <w:rPr>
          <w:rFonts w:ascii="Times New Roman" w:hAnsi="Times New Roman" w:cs="Times New Roman"/>
          <w:sz w:val="24"/>
          <w:szCs w:val="24"/>
        </w:rPr>
        <w:t>Y</w:t>
      </w:r>
      <w:r w:rsidR="00CB2DE4" w:rsidRPr="00934323">
        <w:rPr>
          <w:rFonts w:ascii="Times New Roman" w:hAnsi="Times New Roman" w:cs="Times New Roman"/>
          <w:sz w:val="24"/>
          <w:szCs w:val="24"/>
        </w:rPr>
        <w:t xml:space="preserve">es. Personally, when it first began, I really didn't think it was going to be that serious. And then coming to college and just like personal family experiences, I quickly realized that </w:t>
      </w:r>
      <w:r w:rsidR="002767E8">
        <w:rPr>
          <w:rFonts w:ascii="Times New Roman" w:hAnsi="Times New Roman" w:cs="Times New Roman"/>
          <w:sz w:val="24"/>
          <w:szCs w:val="24"/>
        </w:rPr>
        <w:t xml:space="preserve">it </w:t>
      </w:r>
      <w:r w:rsidR="00CB2DE4" w:rsidRPr="00934323">
        <w:rPr>
          <w:rFonts w:ascii="Times New Roman" w:hAnsi="Times New Roman" w:cs="Times New Roman"/>
          <w:sz w:val="24"/>
          <w:szCs w:val="24"/>
        </w:rPr>
        <w:t>is a lot more serious than I originally had thought. And that getting vaccinated and all that kind of stuff</w:t>
      </w:r>
      <w:r w:rsidR="00BF57FB" w:rsidRPr="00934323">
        <w:rPr>
          <w:rFonts w:ascii="Times New Roman" w:hAnsi="Times New Roman" w:cs="Times New Roman"/>
          <w:sz w:val="24"/>
          <w:szCs w:val="24"/>
        </w:rPr>
        <w:t>, t</w:t>
      </w:r>
      <w:r w:rsidR="00CB2DE4" w:rsidRPr="00934323">
        <w:rPr>
          <w:rFonts w:ascii="Times New Roman" w:hAnsi="Times New Roman" w:cs="Times New Roman"/>
          <w:sz w:val="24"/>
          <w:szCs w:val="24"/>
        </w:rPr>
        <w:t>aking the preventative measures is really important.</w:t>
      </w:r>
    </w:p>
    <w:p w14:paraId="7C6CF935" w14:textId="77777777" w:rsidR="00E45CAC" w:rsidRPr="00934323" w:rsidRDefault="00E45CAC">
      <w:pPr>
        <w:spacing w:after="0"/>
        <w:rPr>
          <w:rFonts w:ascii="Times New Roman" w:hAnsi="Times New Roman" w:cs="Times New Roman"/>
          <w:sz w:val="24"/>
          <w:szCs w:val="24"/>
        </w:rPr>
      </w:pPr>
    </w:p>
    <w:p w14:paraId="7BA15C30" w14:textId="1CE4D4FC"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04:42</w:t>
      </w:r>
      <w:r w:rsidR="00A30573" w:rsidRPr="002767E8">
        <w:rPr>
          <w:rFonts w:ascii="Times New Roman" w:hAnsi="Times New Roman" w:cs="Times New Roman"/>
          <w:b/>
          <w:bCs/>
          <w:sz w:val="24"/>
          <w:szCs w:val="24"/>
        </w:rPr>
        <w:t xml:space="preserve"> SR</w:t>
      </w:r>
    </w:p>
    <w:p w14:paraId="785A9A0A" w14:textId="7777777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Yeah. Have you or anyone you know, gotten sick during the COVID 19 outbreak?</w:t>
      </w:r>
    </w:p>
    <w:p w14:paraId="46D47488" w14:textId="77777777" w:rsidR="00E45CAC" w:rsidRPr="00934323" w:rsidRDefault="00E45CAC">
      <w:pPr>
        <w:spacing w:after="0"/>
        <w:rPr>
          <w:rFonts w:ascii="Times New Roman" w:hAnsi="Times New Roman" w:cs="Times New Roman"/>
          <w:sz w:val="24"/>
          <w:szCs w:val="24"/>
        </w:rPr>
      </w:pPr>
    </w:p>
    <w:p w14:paraId="5F876BD5" w14:textId="19A8F042"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04:49</w:t>
      </w:r>
      <w:r w:rsidR="00A30573" w:rsidRPr="002767E8">
        <w:rPr>
          <w:rFonts w:ascii="Times New Roman" w:hAnsi="Times New Roman" w:cs="Times New Roman"/>
          <w:b/>
          <w:bCs/>
          <w:sz w:val="24"/>
          <w:szCs w:val="24"/>
        </w:rPr>
        <w:t xml:space="preserve"> EV</w:t>
      </w:r>
    </w:p>
    <w:p w14:paraId="6940AFD4" w14:textId="0880CDD2"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 did have COVID the end of September during 202</w:t>
      </w:r>
      <w:r w:rsidR="002767E8">
        <w:rPr>
          <w:rFonts w:ascii="Times New Roman" w:hAnsi="Times New Roman" w:cs="Times New Roman"/>
          <w:sz w:val="24"/>
          <w:szCs w:val="24"/>
        </w:rPr>
        <w:t xml:space="preserve">1 [the year was actually 2020] </w:t>
      </w:r>
      <w:r w:rsidRPr="00934323">
        <w:rPr>
          <w:rFonts w:ascii="Times New Roman" w:hAnsi="Times New Roman" w:cs="Times New Roman"/>
          <w:sz w:val="24"/>
          <w:szCs w:val="24"/>
        </w:rPr>
        <w:t>right after I first moved here to go to college. And then Both of my parents have had COVID and my roommates</w:t>
      </w:r>
      <w:r w:rsidR="00BF57FB" w:rsidRPr="00934323">
        <w:rPr>
          <w:rFonts w:ascii="Times New Roman" w:hAnsi="Times New Roman" w:cs="Times New Roman"/>
          <w:sz w:val="24"/>
          <w:szCs w:val="24"/>
        </w:rPr>
        <w:t xml:space="preserve"> </w:t>
      </w:r>
      <w:r w:rsidRPr="00934323">
        <w:rPr>
          <w:rFonts w:ascii="Times New Roman" w:hAnsi="Times New Roman" w:cs="Times New Roman"/>
          <w:sz w:val="24"/>
          <w:szCs w:val="24"/>
        </w:rPr>
        <w:t xml:space="preserve">most of them have had COVID.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I do know quite a few people that have had it.</w:t>
      </w:r>
    </w:p>
    <w:p w14:paraId="71A655F8" w14:textId="77777777" w:rsidR="00E45CAC" w:rsidRPr="002767E8" w:rsidRDefault="00E45CAC">
      <w:pPr>
        <w:spacing w:after="0"/>
        <w:rPr>
          <w:rFonts w:ascii="Times New Roman" w:hAnsi="Times New Roman" w:cs="Times New Roman"/>
          <w:b/>
          <w:bCs/>
          <w:sz w:val="24"/>
          <w:szCs w:val="24"/>
        </w:rPr>
      </w:pPr>
    </w:p>
    <w:p w14:paraId="153CF1E6" w14:textId="0115D877"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05:07</w:t>
      </w:r>
      <w:r w:rsidR="00A30573" w:rsidRPr="002767E8">
        <w:rPr>
          <w:rFonts w:ascii="Times New Roman" w:hAnsi="Times New Roman" w:cs="Times New Roman"/>
          <w:b/>
          <w:bCs/>
          <w:sz w:val="24"/>
          <w:szCs w:val="24"/>
        </w:rPr>
        <w:t xml:space="preserve"> SR</w:t>
      </w:r>
    </w:p>
    <w:p w14:paraId="5E18C01F" w14:textId="0C1BBF89" w:rsidR="00E45CAC" w:rsidRPr="00934323" w:rsidRDefault="005805B4">
      <w:pPr>
        <w:spacing w:after="0"/>
        <w:rPr>
          <w:rFonts w:ascii="Times New Roman" w:hAnsi="Times New Roman" w:cs="Times New Roman"/>
          <w:sz w:val="24"/>
          <w:szCs w:val="24"/>
        </w:rPr>
      </w:pPr>
      <w:r>
        <w:rPr>
          <w:rFonts w:ascii="Times New Roman" w:hAnsi="Times New Roman" w:cs="Times New Roman"/>
          <w:sz w:val="24"/>
          <w:szCs w:val="24"/>
        </w:rPr>
        <w:t>W</w:t>
      </w:r>
      <w:r w:rsidR="00CB2DE4" w:rsidRPr="00934323">
        <w:rPr>
          <w:rFonts w:ascii="Times New Roman" w:hAnsi="Times New Roman" w:cs="Times New Roman"/>
          <w:sz w:val="24"/>
          <w:szCs w:val="24"/>
        </w:rPr>
        <w:t>hat was</w:t>
      </w:r>
      <w:r w:rsidR="002767E8">
        <w:rPr>
          <w:rFonts w:ascii="Times New Roman" w:hAnsi="Times New Roman" w:cs="Times New Roman"/>
          <w:sz w:val="24"/>
          <w:szCs w:val="24"/>
        </w:rPr>
        <w:t>-</w:t>
      </w:r>
      <w:r w:rsidR="00CB2DE4" w:rsidRPr="00934323">
        <w:rPr>
          <w:rFonts w:ascii="Times New Roman" w:hAnsi="Times New Roman" w:cs="Times New Roman"/>
          <w:sz w:val="24"/>
          <w:szCs w:val="24"/>
        </w:rPr>
        <w:t xml:space="preserve"> what has been your experience in responding to the sickness? Or, like after having COVID</w:t>
      </w:r>
      <w:r w:rsidR="00BF57FB" w:rsidRPr="00934323">
        <w:rPr>
          <w:rFonts w:ascii="Times New Roman" w:hAnsi="Times New Roman" w:cs="Times New Roman"/>
          <w:sz w:val="24"/>
          <w:szCs w:val="24"/>
        </w:rPr>
        <w:t xml:space="preserve"> h</w:t>
      </w:r>
      <w:r w:rsidR="00CB2DE4" w:rsidRPr="00934323">
        <w:rPr>
          <w:rFonts w:ascii="Times New Roman" w:hAnsi="Times New Roman" w:cs="Times New Roman"/>
          <w:sz w:val="24"/>
          <w:szCs w:val="24"/>
        </w:rPr>
        <w:t>ave your views on COVID-19 changed?</w:t>
      </w:r>
    </w:p>
    <w:p w14:paraId="768F4E9C" w14:textId="77777777" w:rsidR="00E45CAC" w:rsidRPr="00934323" w:rsidRDefault="00E45CAC">
      <w:pPr>
        <w:spacing w:after="0"/>
        <w:rPr>
          <w:rFonts w:ascii="Times New Roman" w:hAnsi="Times New Roman" w:cs="Times New Roman"/>
          <w:sz w:val="24"/>
          <w:szCs w:val="24"/>
        </w:rPr>
      </w:pPr>
    </w:p>
    <w:p w14:paraId="72C79F58" w14:textId="7C99686D"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05:18</w:t>
      </w:r>
      <w:r w:rsidR="00A30573" w:rsidRPr="002767E8">
        <w:rPr>
          <w:rFonts w:ascii="Times New Roman" w:hAnsi="Times New Roman" w:cs="Times New Roman"/>
          <w:b/>
          <w:bCs/>
          <w:sz w:val="24"/>
          <w:szCs w:val="24"/>
        </w:rPr>
        <w:t xml:space="preserve"> EV</w:t>
      </w:r>
    </w:p>
    <w:p w14:paraId="6F38E9BA" w14:textId="3B45122C"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I guess, before having it, I wasn't really sure what to expect, because it is just so different between person to person.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there was that little uncertainty like, what if I get it? What if I do get really sick? And then the other part of me was like, </w:t>
      </w:r>
      <w:proofErr w:type="gramStart"/>
      <w:r w:rsidRPr="00934323">
        <w:rPr>
          <w:rFonts w:ascii="Times New Roman" w:hAnsi="Times New Roman" w:cs="Times New Roman"/>
          <w:sz w:val="24"/>
          <w:szCs w:val="24"/>
        </w:rPr>
        <w:t>Oh</w:t>
      </w:r>
      <w:proofErr w:type="gramEnd"/>
      <w:r w:rsidRPr="00934323">
        <w:rPr>
          <w:rFonts w:ascii="Times New Roman" w:hAnsi="Times New Roman" w:cs="Times New Roman"/>
          <w:sz w:val="24"/>
          <w:szCs w:val="24"/>
        </w:rPr>
        <w:t xml:space="preserve">, I'll probably be fine. But at the same time, I didn't know. And I did get like sick, but I never had to be hospitalized.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thank goodness for that. But, like, I can see how those with like suppressed immune systems that could really impact them and how you do need to be careful, because it does affect everyone differently.</w:t>
      </w:r>
    </w:p>
    <w:p w14:paraId="756B8106" w14:textId="77777777" w:rsidR="00E45CAC" w:rsidRPr="00934323" w:rsidRDefault="00E45CAC">
      <w:pPr>
        <w:spacing w:after="0"/>
        <w:rPr>
          <w:rFonts w:ascii="Times New Roman" w:hAnsi="Times New Roman" w:cs="Times New Roman"/>
          <w:sz w:val="24"/>
          <w:szCs w:val="24"/>
        </w:rPr>
      </w:pPr>
    </w:p>
    <w:p w14:paraId="3841B825" w14:textId="7C4D62FE"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05:56</w:t>
      </w:r>
      <w:r w:rsidR="00A30573" w:rsidRPr="002767E8">
        <w:rPr>
          <w:rFonts w:ascii="Times New Roman" w:hAnsi="Times New Roman" w:cs="Times New Roman"/>
          <w:b/>
          <w:bCs/>
          <w:sz w:val="24"/>
          <w:szCs w:val="24"/>
        </w:rPr>
        <w:t xml:space="preserve"> SR</w:t>
      </w:r>
    </w:p>
    <w:p w14:paraId="4C422BBF" w14:textId="27E9F9CB"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Yeah. </w:t>
      </w:r>
      <w:r w:rsidR="005805B4">
        <w:rPr>
          <w:rFonts w:ascii="Times New Roman" w:hAnsi="Times New Roman" w:cs="Times New Roman"/>
          <w:sz w:val="24"/>
          <w:szCs w:val="24"/>
        </w:rPr>
        <w:t>I</w:t>
      </w:r>
      <w:r w:rsidRPr="00934323">
        <w:rPr>
          <w:rFonts w:ascii="Times New Roman" w:hAnsi="Times New Roman" w:cs="Times New Roman"/>
          <w:sz w:val="24"/>
          <w:szCs w:val="24"/>
        </w:rPr>
        <w:t>f you're comfortable sharing anyone that you have known, all of the people you mentioned that have had COVID, where any of them, like seriously, like, sick or had a lot of troubles with COVID when they had</w:t>
      </w:r>
      <w:r w:rsidR="00BF57FB" w:rsidRPr="00934323">
        <w:rPr>
          <w:rFonts w:ascii="Times New Roman" w:hAnsi="Times New Roman" w:cs="Times New Roman"/>
          <w:sz w:val="24"/>
          <w:szCs w:val="24"/>
        </w:rPr>
        <w:t xml:space="preserve"> it?</w:t>
      </w:r>
    </w:p>
    <w:p w14:paraId="21952318" w14:textId="77777777" w:rsidR="00E45CAC" w:rsidRPr="00934323" w:rsidRDefault="00E45CAC">
      <w:pPr>
        <w:spacing w:after="0"/>
        <w:rPr>
          <w:rFonts w:ascii="Times New Roman" w:hAnsi="Times New Roman" w:cs="Times New Roman"/>
          <w:sz w:val="24"/>
          <w:szCs w:val="24"/>
        </w:rPr>
      </w:pPr>
    </w:p>
    <w:p w14:paraId="717007FD" w14:textId="47183167"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06:15</w:t>
      </w:r>
      <w:r w:rsidR="00A30573" w:rsidRPr="002767E8">
        <w:rPr>
          <w:rFonts w:ascii="Times New Roman" w:hAnsi="Times New Roman" w:cs="Times New Roman"/>
          <w:b/>
          <w:bCs/>
          <w:sz w:val="24"/>
          <w:szCs w:val="24"/>
        </w:rPr>
        <w:t xml:space="preserve"> EV</w:t>
      </w:r>
    </w:p>
    <w:p w14:paraId="71EF5E8E" w14:textId="5064A2BE" w:rsidR="00E45CAC" w:rsidRPr="00934323" w:rsidRDefault="00A30573">
      <w:pPr>
        <w:spacing w:after="0"/>
        <w:rPr>
          <w:rFonts w:ascii="Times New Roman" w:hAnsi="Times New Roman" w:cs="Times New Roman"/>
          <w:sz w:val="24"/>
          <w:szCs w:val="24"/>
        </w:rPr>
      </w:pPr>
      <w:r w:rsidRPr="00934323">
        <w:rPr>
          <w:rFonts w:ascii="Times New Roman" w:hAnsi="Times New Roman" w:cs="Times New Roman"/>
          <w:sz w:val="24"/>
          <w:szCs w:val="24"/>
        </w:rPr>
        <w:t>M</w:t>
      </w:r>
      <w:r w:rsidR="00CB2DE4" w:rsidRPr="00934323">
        <w:rPr>
          <w:rFonts w:ascii="Times New Roman" w:hAnsi="Times New Roman" w:cs="Times New Roman"/>
          <w:sz w:val="24"/>
          <w:szCs w:val="24"/>
        </w:rPr>
        <w:t>y grandpa</w:t>
      </w:r>
      <w:r w:rsidR="002767E8">
        <w:rPr>
          <w:rFonts w:ascii="Times New Roman" w:hAnsi="Times New Roman" w:cs="Times New Roman"/>
          <w:sz w:val="24"/>
          <w:szCs w:val="24"/>
        </w:rPr>
        <w:t>,</w:t>
      </w:r>
      <w:r w:rsidR="00CB2DE4" w:rsidRPr="00934323">
        <w:rPr>
          <w:rFonts w:ascii="Times New Roman" w:hAnsi="Times New Roman" w:cs="Times New Roman"/>
          <w:sz w:val="24"/>
          <w:szCs w:val="24"/>
        </w:rPr>
        <w:t xml:space="preserve"> la</w:t>
      </w:r>
      <w:r w:rsidR="00BF57FB" w:rsidRPr="00934323">
        <w:rPr>
          <w:rFonts w:ascii="Times New Roman" w:hAnsi="Times New Roman" w:cs="Times New Roman"/>
          <w:sz w:val="24"/>
          <w:szCs w:val="24"/>
        </w:rPr>
        <w:t>st,</w:t>
      </w:r>
      <w:r w:rsidR="00CB2DE4" w:rsidRPr="00934323">
        <w:rPr>
          <w:rFonts w:ascii="Times New Roman" w:hAnsi="Times New Roman" w:cs="Times New Roman"/>
          <w:sz w:val="24"/>
          <w:szCs w:val="24"/>
        </w:rPr>
        <w:t xml:space="preserve"> about a year ago, he had COVID. And he had to get hospitalized. And he already had some like, lung issues and like that just like exacerbated it. And unfortunately, he did pass away from that. And then just recently, my father was also hospitalized, you know, his oxygen levels were really </w:t>
      </w:r>
      <w:r w:rsidR="00CB2DE4" w:rsidRPr="00934323">
        <w:rPr>
          <w:rFonts w:ascii="Times New Roman" w:hAnsi="Times New Roman" w:cs="Times New Roman"/>
          <w:sz w:val="24"/>
          <w:szCs w:val="24"/>
        </w:rPr>
        <w:lastRenderedPageBreak/>
        <w:t>low, but he is home, he just has to use a little bit of oxygen until his lung capacity increases back to normal.</w:t>
      </w:r>
    </w:p>
    <w:p w14:paraId="070B724A" w14:textId="77777777" w:rsidR="00E45CAC" w:rsidRPr="00934323" w:rsidRDefault="00E45CAC">
      <w:pPr>
        <w:spacing w:after="0"/>
        <w:rPr>
          <w:rFonts w:ascii="Times New Roman" w:hAnsi="Times New Roman" w:cs="Times New Roman"/>
          <w:sz w:val="24"/>
          <w:szCs w:val="24"/>
        </w:rPr>
      </w:pPr>
    </w:p>
    <w:p w14:paraId="5D2C285E" w14:textId="027F5DC7"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06:45</w:t>
      </w:r>
      <w:r w:rsidR="00A30573" w:rsidRPr="002767E8">
        <w:rPr>
          <w:rFonts w:ascii="Times New Roman" w:hAnsi="Times New Roman" w:cs="Times New Roman"/>
          <w:b/>
          <w:bCs/>
          <w:sz w:val="24"/>
          <w:szCs w:val="24"/>
        </w:rPr>
        <w:t xml:space="preserve"> SR</w:t>
      </w:r>
    </w:p>
    <w:p w14:paraId="021593CA" w14:textId="6852F7C0"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Yeah, hopefully, he gets better soon.</w:t>
      </w:r>
      <w:r w:rsidR="005805B4">
        <w:rPr>
          <w:rFonts w:ascii="Times New Roman" w:hAnsi="Times New Roman" w:cs="Times New Roman"/>
          <w:sz w:val="24"/>
          <w:szCs w:val="24"/>
        </w:rPr>
        <w:t xml:space="preserve"> </w:t>
      </w:r>
      <w:r w:rsidR="002767E8">
        <w:rPr>
          <w:rFonts w:ascii="Times New Roman" w:hAnsi="Times New Roman" w:cs="Times New Roman"/>
          <w:sz w:val="24"/>
          <w:szCs w:val="24"/>
        </w:rPr>
        <w:t>S</w:t>
      </w:r>
      <w:r w:rsidR="002767E8" w:rsidRPr="00934323">
        <w:rPr>
          <w:rFonts w:ascii="Times New Roman" w:hAnsi="Times New Roman" w:cs="Times New Roman"/>
          <w:sz w:val="24"/>
          <w:szCs w:val="24"/>
        </w:rPr>
        <w:t>o,</w:t>
      </w:r>
      <w:r w:rsidRPr="00934323">
        <w:rPr>
          <w:rFonts w:ascii="Times New Roman" w:hAnsi="Times New Roman" w:cs="Times New Roman"/>
          <w:sz w:val="24"/>
          <w:szCs w:val="24"/>
        </w:rPr>
        <w:t xml:space="preserve"> have you seen anyone around you change their day to day activities in response to the pandemic?</w:t>
      </w:r>
    </w:p>
    <w:p w14:paraId="10D3669B" w14:textId="115AE1FA" w:rsidR="00E45CAC" w:rsidRPr="00934323" w:rsidRDefault="00E45CAC">
      <w:pPr>
        <w:spacing w:after="0"/>
        <w:rPr>
          <w:rFonts w:ascii="Times New Roman" w:hAnsi="Times New Roman" w:cs="Times New Roman"/>
          <w:sz w:val="24"/>
          <w:szCs w:val="24"/>
        </w:rPr>
      </w:pPr>
    </w:p>
    <w:p w14:paraId="669BF3CF" w14:textId="77777777" w:rsidR="00A30573" w:rsidRPr="00934323" w:rsidRDefault="00A30573">
      <w:pPr>
        <w:spacing w:after="0"/>
        <w:rPr>
          <w:rFonts w:ascii="Times New Roman" w:hAnsi="Times New Roman" w:cs="Times New Roman"/>
          <w:sz w:val="24"/>
          <w:szCs w:val="24"/>
        </w:rPr>
      </w:pPr>
    </w:p>
    <w:p w14:paraId="56AAE65D" w14:textId="77777777" w:rsidR="002767E8" w:rsidRDefault="00CB2DE4" w:rsidP="002767E8">
      <w:pPr>
        <w:spacing w:after="0"/>
        <w:rPr>
          <w:rFonts w:ascii="Times New Roman" w:hAnsi="Times New Roman" w:cs="Times New Roman"/>
          <w:b/>
          <w:bCs/>
          <w:sz w:val="24"/>
          <w:szCs w:val="24"/>
        </w:rPr>
      </w:pPr>
      <w:r w:rsidRPr="002767E8">
        <w:rPr>
          <w:rFonts w:ascii="Times New Roman" w:hAnsi="Times New Roman" w:cs="Times New Roman"/>
          <w:b/>
          <w:bCs/>
          <w:sz w:val="24"/>
          <w:szCs w:val="24"/>
        </w:rPr>
        <w:t>06:56</w:t>
      </w:r>
      <w:r w:rsidR="00A30573" w:rsidRPr="002767E8">
        <w:rPr>
          <w:rFonts w:ascii="Times New Roman" w:hAnsi="Times New Roman" w:cs="Times New Roman"/>
          <w:b/>
          <w:bCs/>
          <w:sz w:val="24"/>
          <w:szCs w:val="24"/>
        </w:rPr>
        <w:t xml:space="preserve"> EV</w:t>
      </w:r>
    </w:p>
    <w:p w14:paraId="2F758DC6" w14:textId="53BEB823" w:rsidR="00E45CAC" w:rsidRPr="002767E8" w:rsidRDefault="00CB2DE4" w:rsidP="002767E8">
      <w:pPr>
        <w:spacing w:after="0"/>
        <w:rPr>
          <w:rFonts w:ascii="Times New Roman" w:hAnsi="Times New Roman" w:cs="Times New Roman"/>
          <w:b/>
          <w:bCs/>
          <w:sz w:val="24"/>
          <w:szCs w:val="24"/>
        </w:rPr>
      </w:pPr>
      <w:r w:rsidRPr="002767E8">
        <w:rPr>
          <w:rFonts w:ascii="Times New Roman" w:hAnsi="Times New Roman" w:cs="Times New Roman"/>
          <w:sz w:val="24"/>
          <w:szCs w:val="24"/>
        </w:rPr>
        <w:t>Yeah, like, in the beginning of the pandemic, we first like, couldn't go to school anymore. So it was instead of like, wake up, go to school, like I was a senior in high school. It was wake up, do your online school at home. And then I still did go to work because I worked at a bank</w:t>
      </w:r>
      <w:r w:rsidR="00C36BBC" w:rsidRPr="002767E8">
        <w:rPr>
          <w:rFonts w:ascii="Times New Roman" w:hAnsi="Times New Roman" w:cs="Times New Roman"/>
          <w:sz w:val="24"/>
          <w:szCs w:val="24"/>
        </w:rPr>
        <w:t xml:space="preserve"> s</w:t>
      </w:r>
      <w:r w:rsidRPr="002767E8">
        <w:rPr>
          <w:rFonts w:ascii="Times New Roman" w:hAnsi="Times New Roman" w:cs="Times New Roman"/>
          <w:sz w:val="24"/>
          <w:szCs w:val="24"/>
        </w:rPr>
        <w:t>o it was a mandatory, like business. So instead of going to school, I would do school online while I was working. And that was really interesting. A lot of people couldn't have like athletic practices, like sports. I was supposed to play softball my senior year, so we didn't get that. Graduation was very different. And just like day to day, almost everything had to change. We had to wear masks, and like, we weren't supposed to go anywhere unless we actually had to.</w:t>
      </w:r>
    </w:p>
    <w:p w14:paraId="4BCCA571" w14:textId="77777777" w:rsidR="00E45CAC" w:rsidRPr="00934323" w:rsidRDefault="00E45CAC">
      <w:pPr>
        <w:spacing w:after="0"/>
        <w:rPr>
          <w:rFonts w:ascii="Times New Roman" w:hAnsi="Times New Roman" w:cs="Times New Roman"/>
          <w:sz w:val="24"/>
          <w:szCs w:val="24"/>
        </w:rPr>
      </w:pPr>
    </w:p>
    <w:p w14:paraId="04F3C8F4" w14:textId="22183672"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07:52</w:t>
      </w:r>
      <w:r w:rsidR="00A30573" w:rsidRPr="002767E8">
        <w:rPr>
          <w:rFonts w:ascii="Times New Roman" w:hAnsi="Times New Roman" w:cs="Times New Roman"/>
          <w:b/>
          <w:bCs/>
          <w:sz w:val="24"/>
          <w:szCs w:val="24"/>
        </w:rPr>
        <w:t xml:space="preserve"> SR</w:t>
      </w:r>
    </w:p>
    <w:p w14:paraId="1770F782" w14:textId="4444240B"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Yeah</w:t>
      </w:r>
      <w:r w:rsidR="005805B4">
        <w:rPr>
          <w:rFonts w:ascii="Times New Roman" w:hAnsi="Times New Roman" w:cs="Times New Roman"/>
          <w:sz w:val="24"/>
          <w:szCs w:val="24"/>
        </w:rPr>
        <w:t>. H</w:t>
      </w:r>
      <w:r w:rsidRPr="00934323">
        <w:rPr>
          <w:rFonts w:ascii="Times New Roman" w:hAnsi="Times New Roman" w:cs="Times New Roman"/>
          <w:sz w:val="24"/>
          <w:szCs w:val="24"/>
        </w:rPr>
        <w:t>as the COVID 19 pandemic affected the employment of people</w:t>
      </w:r>
      <w:r w:rsidR="00A30573" w:rsidRPr="00934323">
        <w:rPr>
          <w:rFonts w:ascii="Times New Roman" w:hAnsi="Times New Roman" w:cs="Times New Roman"/>
          <w:sz w:val="24"/>
          <w:szCs w:val="24"/>
        </w:rPr>
        <w:t xml:space="preserve"> </w:t>
      </w:r>
      <w:r w:rsidRPr="00934323">
        <w:rPr>
          <w:rFonts w:ascii="Times New Roman" w:hAnsi="Times New Roman" w:cs="Times New Roman"/>
          <w:sz w:val="24"/>
          <w:szCs w:val="24"/>
        </w:rPr>
        <w:t>you know</w:t>
      </w:r>
      <w:r w:rsidR="00A30573" w:rsidRPr="00934323">
        <w:rPr>
          <w:rFonts w:ascii="Times New Roman" w:hAnsi="Times New Roman" w:cs="Times New Roman"/>
          <w:sz w:val="24"/>
          <w:szCs w:val="24"/>
        </w:rPr>
        <w:t>?</w:t>
      </w:r>
    </w:p>
    <w:p w14:paraId="63D3F8E9" w14:textId="77777777" w:rsidR="00E45CAC" w:rsidRPr="00934323" w:rsidRDefault="00E45CAC">
      <w:pPr>
        <w:spacing w:after="0"/>
        <w:rPr>
          <w:rFonts w:ascii="Times New Roman" w:hAnsi="Times New Roman" w:cs="Times New Roman"/>
          <w:sz w:val="24"/>
          <w:szCs w:val="24"/>
        </w:rPr>
      </w:pPr>
    </w:p>
    <w:p w14:paraId="5600F5CF" w14:textId="6240E274" w:rsidR="00E45CAC" w:rsidRPr="002767E8" w:rsidRDefault="00CB2DE4">
      <w:pPr>
        <w:spacing w:after="0"/>
        <w:rPr>
          <w:rFonts w:ascii="Times New Roman" w:hAnsi="Times New Roman" w:cs="Times New Roman"/>
          <w:b/>
          <w:bCs/>
          <w:sz w:val="24"/>
          <w:szCs w:val="24"/>
        </w:rPr>
      </w:pPr>
      <w:r w:rsidRPr="002767E8">
        <w:rPr>
          <w:rFonts w:ascii="Times New Roman" w:hAnsi="Times New Roman" w:cs="Times New Roman"/>
          <w:b/>
          <w:bCs/>
          <w:sz w:val="24"/>
          <w:szCs w:val="24"/>
        </w:rPr>
        <w:t>07:58</w:t>
      </w:r>
      <w:r w:rsidR="00A30573" w:rsidRPr="002767E8">
        <w:rPr>
          <w:rFonts w:ascii="Times New Roman" w:hAnsi="Times New Roman" w:cs="Times New Roman"/>
          <w:b/>
          <w:bCs/>
          <w:sz w:val="24"/>
          <w:szCs w:val="24"/>
        </w:rPr>
        <w:t xml:space="preserve"> EV</w:t>
      </w:r>
    </w:p>
    <w:p w14:paraId="7A1384CC" w14:textId="12568BB1" w:rsidR="00C36BBC" w:rsidRPr="00934323" w:rsidRDefault="002702F8">
      <w:pPr>
        <w:spacing w:after="0"/>
        <w:rPr>
          <w:rFonts w:ascii="Times New Roman" w:hAnsi="Times New Roman" w:cs="Times New Roman"/>
          <w:sz w:val="24"/>
          <w:szCs w:val="24"/>
        </w:rPr>
      </w:pPr>
      <w:r>
        <w:rPr>
          <w:rFonts w:ascii="Times New Roman" w:hAnsi="Times New Roman" w:cs="Times New Roman"/>
          <w:sz w:val="24"/>
          <w:szCs w:val="24"/>
        </w:rPr>
        <w:t>T</w:t>
      </w:r>
      <w:r w:rsidR="00CB2DE4" w:rsidRPr="00934323">
        <w:rPr>
          <w:rFonts w:ascii="Times New Roman" w:hAnsi="Times New Roman" w:cs="Times New Roman"/>
          <w:sz w:val="24"/>
          <w:szCs w:val="24"/>
        </w:rPr>
        <w:t>he employment?</w:t>
      </w:r>
    </w:p>
    <w:p w14:paraId="2DA1F0C8" w14:textId="389EF4A2" w:rsidR="00C36BBC" w:rsidRPr="00934323" w:rsidRDefault="00C36BBC">
      <w:pPr>
        <w:spacing w:after="0"/>
        <w:rPr>
          <w:rFonts w:ascii="Times New Roman" w:hAnsi="Times New Roman" w:cs="Times New Roman"/>
          <w:sz w:val="24"/>
          <w:szCs w:val="24"/>
        </w:rPr>
      </w:pPr>
    </w:p>
    <w:p w14:paraId="451BCBBC" w14:textId="172F7B07" w:rsidR="00C36BBC" w:rsidRPr="002767E8" w:rsidRDefault="00C36BBC">
      <w:pPr>
        <w:spacing w:after="0"/>
        <w:rPr>
          <w:rFonts w:ascii="Times New Roman" w:hAnsi="Times New Roman" w:cs="Times New Roman"/>
          <w:b/>
          <w:bCs/>
          <w:sz w:val="24"/>
          <w:szCs w:val="24"/>
        </w:rPr>
      </w:pPr>
      <w:r w:rsidRPr="002767E8">
        <w:rPr>
          <w:rFonts w:ascii="Times New Roman" w:hAnsi="Times New Roman" w:cs="Times New Roman"/>
          <w:b/>
          <w:bCs/>
          <w:sz w:val="24"/>
          <w:szCs w:val="24"/>
        </w:rPr>
        <w:t>07:59</w:t>
      </w:r>
      <w:r w:rsidR="00A30573" w:rsidRPr="002767E8">
        <w:rPr>
          <w:rFonts w:ascii="Times New Roman" w:hAnsi="Times New Roman" w:cs="Times New Roman"/>
          <w:b/>
          <w:bCs/>
          <w:sz w:val="24"/>
          <w:szCs w:val="24"/>
        </w:rPr>
        <w:t xml:space="preserve"> SR</w:t>
      </w:r>
    </w:p>
    <w:p w14:paraId="553241C0" w14:textId="4B29DE58" w:rsidR="00C36BB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 Yes. </w:t>
      </w:r>
    </w:p>
    <w:p w14:paraId="257C10F3" w14:textId="77777777" w:rsidR="00C36BBC" w:rsidRPr="00934323" w:rsidRDefault="00C36BBC">
      <w:pPr>
        <w:spacing w:after="0"/>
        <w:rPr>
          <w:rFonts w:ascii="Times New Roman" w:hAnsi="Times New Roman" w:cs="Times New Roman"/>
          <w:sz w:val="24"/>
          <w:szCs w:val="24"/>
        </w:rPr>
      </w:pPr>
    </w:p>
    <w:p w14:paraId="409B47D7" w14:textId="75FA9576" w:rsidR="00C36BBC" w:rsidRPr="002767E8" w:rsidRDefault="00C36BBC">
      <w:pPr>
        <w:spacing w:after="0"/>
        <w:rPr>
          <w:rFonts w:ascii="Times New Roman" w:hAnsi="Times New Roman" w:cs="Times New Roman"/>
          <w:b/>
          <w:bCs/>
          <w:sz w:val="24"/>
          <w:szCs w:val="24"/>
        </w:rPr>
      </w:pPr>
      <w:r w:rsidRPr="002767E8">
        <w:rPr>
          <w:rFonts w:ascii="Times New Roman" w:hAnsi="Times New Roman" w:cs="Times New Roman"/>
          <w:b/>
          <w:bCs/>
          <w:sz w:val="24"/>
          <w:szCs w:val="24"/>
        </w:rPr>
        <w:t>08:01</w:t>
      </w:r>
      <w:r w:rsidR="00A30573" w:rsidRPr="002767E8">
        <w:rPr>
          <w:rFonts w:ascii="Times New Roman" w:hAnsi="Times New Roman" w:cs="Times New Roman"/>
          <w:b/>
          <w:bCs/>
          <w:sz w:val="24"/>
          <w:szCs w:val="24"/>
        </w:rPr>
        <w:t xml:space="preserve"> EV</w:t>
      </w:r>
    </w:p>
    <w:p w14:paraId="4B0544B0" w14:textId="4C82FC81" w:rsidR="00C36BBC" w:rsidRPr="00934323" w:rsidRDefault="005805B4">
      <w:pPr>
        <w:spacing w:after="0"/>
        <w:rPr>
          <w:rFonts w:ascii="Times New Roman" w:hAnsi="Times New Roman" w:cs="Times New Roman"/>
          <w:sz w:val="24"/>
          <w:szCs w:val="24"/>
        </w:rPr>
      </w:pPr>
      <w:r>
        <w:rPr>
          <w:rFonts w:ascii="Times New Roman" w:hAnsi="Times New Roman" w:cs="Times New Roman"/>
          <w:sz w:val="24"/>
          <w:szCs w:val="24"/>
        </w:rPr>
        <w:t>Y</w:t>
      </w:r>
      <w:r w:rsidR="00CB2DE4" w:rsidRPr="00934323">
        <w:rPr>
          <w:rFonts w:ascii="Times New Roman" w:hAnsi="Times New Roman" w:cs="Times New Roman"/>
          <w:sz w:val="24"/>
          <w:szCs w:val="24"/>
        </w:rPr>
        <w:t xml:space="preserve">eah. My father, again, was laid off in, I want to say March, I think it was March or early April of 2020. So right after lockdown hit our area, just because they weren't getting very much like business at his job. </w:t>
      </w:r>
      <w:proofErr w:type="gramStart"/>
      <w:r w:rsidR="00CB2DE4" w:rsidRPr="00934323">
        <w:rPr>
          <w:rFonts w:ascii="Times New Roman" w:hAnsi="Times New Roman" w:cs="Times New Roman"/>
          <w:sz w:val="24"/>
          <w:szCs w:val="24"/>
        </w:rPr>
        <w:t>So</w:t>
      </w:r>
      <w:proofErr w:type="gramEnd"/>
      <w:r w:rsidR="00CB2DE4" w:rsidRPr="00934323">
        <w:rPr>
          <w:rFonts w:ascii="Times New Roman" w:hAnsi="Times New Roman" w:cs="Times New Roman"/>
          <w:sz w:val="24"/>
          <w:szCs w:val="24"/>
        </w:rPr>
        <w:t xml:space="preserve"> he was laid off for a while. And then he did go back to work in September of 2020. </w:t>
      </w:r>
      <w:proofErr w:type="gramStart"/>
      <w:r w:rsidR="00CB2DE4" w:rsidRPr="00934323">
        <w:rPr>
          <w:rFonts w:ascii="Times New Roman" w:hAnsi="Times New Roman" w:cs="Times New Roman"/>
          <w:sz w:val="24"/>
          <w:szCs w:val="24"/>
        </w:rPr>
        <w:t>So</w:t>
      </w:r>
      <w:proofErr w:type="gramEnd"/>
      <w:r w:rsidR="00CB2DE4" w:rsidRPr="00934323">
        <w:rPr>
          <w:rFonts w:ascii="Times New Roman" w:hAnsi="Times New Roman" w:cs="Times New Roman"/>
          <w:sz w:val="24"/>
          <w:szCs w:val="24"/>
        </w:rPr>
        <w:t xml:space="preserve"> he was laid off for almost six months.</w:t>
      </w:r>
    </w:p>
    <w:p w14:paraId="4E7529B6" w14:textId="77777777" w:rsidR="00C36BBC" w:rsidRPr="00934323" w:rsidRDefault="00C36BBC">
      <w:pPr>
        <w:spacing w:after="0"/>
        <w:rPr>
          <w:rFonts w:ascii="Times New Roman" w:hAnsi="Times New Roman" w:cs="Times New Roman"/>
          <w:sz w:val="24"/>
          <w:szCs w:val="24"/>
        </w:rPr>
      </w:pPr>
    </w:p>
    <w:p w14:paraId="4FACEEAF" w14:textId="4E00AA88" w:rsidR="00C36BBC" w:rsidRPr="002767E8" w:rsidRDefault="00C36BBC">
      <w:pPr>
        <w:spacing w:after="0"/>
        <w:rPr>
          <w:rFonts w:ascii="Times New Roman" w:hAnsi="Times New Roman" w:cs="Times New Roman"/>
          <w:b/>
          <w:bCs/>
          <w:sz w:val="24"/>
          <w:szCs w:val="24"/>
        </w:rPr>
      </w:pPr>
      <w:r w:rsidRPr="002767E8">
        <w:rPr>
          <w:rFonts w:ascii="Times New Roman" w:hAnsi="Times New Roman" w:cs="Times New Roman"/>
          <w:b/>
          <w:bCs/>
          <w:sz w:val="24"/>
          <w:szCs w:val="24"/>
        </w:rPr>
        <w:t>08:32</w:t>
      </w:r>
      <w:r w:rsidR="00A30573" w:rsidRPr="002767E8">
        <w:rPr>
          <w:rFonts w:ascii="Times New Roman" w:hAnsi="Times New Roman" w:cs="Times New Roman"/>
          <w:b/>
          <w:bCs/>
          <w:sz w:val="24"/>
          <w:szCs w:val="24"/>
        </w:rPr>
        <w:t xml:space="preserve"> SR</w:t>
      </w:r>
    </w:p>
    <w:p w14:paraId="0FEB6CB6" w14:textId="77777777" w:rsidR="00C36BB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 And where was he working?</w:t>
      </w:r>
    </w:p>
    <w:p w14:paraId="4B666C0D" w14:textId="77777777" w:rsidR="00C36BBC" w:rsidRPr="002767E8" w:rsidRDefault="00C36BBC">
      <w:pPr>
        <w:spacing w:after="0"/>
        <w:rPr>
          <w:rFonts w:ascii="Times New Roman" w:hAnsi="Times New Roman" w:cs="Times New Roman"/>
          <w:b/>
          <w:bCs/>
          <w:sz w:val="24"/>
          <w:szCs w:val="24"/>
        </w:rPr>
      </w:pPr>
    </w:p>
    <w:p w14:paraId="09C88D45" w14:textId="24692258" w:rsidR="00C36BBC" w:rsidRPr="002767E8" w:rsidRDefault="00C36BBC">
      <w:pPr>
        <w:spacing w:after="0"/>
        <w:rPr>
          <w:rFonts w:ascii="Times New Roman" w:hAnsi="Times New Roman" w:cs="Times New Roman"/>
          <w:b/>
          <w:bCs/>
          <w:sz w:val="24"/>
          <w:szCs w:val="24"/>
        </w:rPr>
      </w:pPr>
      <w:r w:rsidRPr="002767E8">
        <w:rPr>
          <w:rFonts w:ascii="Times New Roman" w:hAnsi="Times New Roman" w:cs="Times New Roman"/>
          <w:b/>
          <w:bCs/>
          <w:sz w:val="24"/>
          <w:szCs w:val="24"/>
        </w:rPr>
        <w:t>08:34</w:t>
      </w:r>
      <w:r w:rsidR="00A30573" w:rsidRPr="002767E8">
        <w:rPr>
          <w:rFonts w:ascii="Times New Roman" w:hAnsi="Times New Roman" w:cs="Times New Roman"/>
          <w:b/>
          <w:bCs/>
          <w:sz w:val="24"/>
          <w:szCs w:val="24"/>
        </w:rPr>
        <w:t xml:space="preserve"> EV</w:t>
      </w:r>
    </w:p>
    <w:p w14:paraId="7DE2E701" w14:textId="1D39D254"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 He was working in Abbotsford, Wisconsin, so just another city right next to ours, just </w:t>
      </w:r>
      <w:r w:rsidR="00C36BBC" w:rsidRPr="00934323">
        <w:rPr>
          <w:rFonts w:ascii="Times New Roman" w:hAnsi="Times New Roman" w:cs="Times New Roman"/>
          <w:sz w:val="24"/>
          <w:szCs w:val="24"/>
        </w:rPr>
        <w:t>at</w:t>
      </w:r>
      <w:r w:rsidRPr="00934323">
        <w:rPr>
          <w:rFonts w:ascii="Times New Roman" w:hAnsi="Times New Roman" w:cs="Times New Roman"/>
          <w:sz w:val="24"/>
          <w:szCs w:val="24"/>
        </w:rPr>
        <w:t xml:space="preserve"> </w:t>
      </w:r>
      <w:r w:rsidR="00C36BBC" w:rsidRPr="00934323">
        <w:rPr>
          <w:rFonts w:ascii="Times New Roman" w:hAnsi="Times New Roman" w:cs="Times New Roman"/>
          <w:sz w:val="24"/>
          <w:szCs w:val="24"/>
        </w:rPr>
        <w:t>a</w:t>
      </w:r>
      <w:r w:rsidRPr="00934323">
        <w:rPr>
          <w:rFonts w:ascii="Times New Roman" w:hAnsi="Times New Roman" w:cs="Times New Roman"/>
          <w:sz w:val="24"/>
          <w:szCs w:val="24"/>
        </w:rPr>
        <w:t xml:space="preserve"> business </w:t>
      </w:r>
      <w:r w:rsidR="00C36BBC" w:rsidRPr="00934323">
        <w:rPr>
          <w:rFonts w:ascii="Times New Roman" w:hAnsi="Times New Roman" w:cs="Times New Roman"/>
          <w:sz w:val="24"/>
          <w:szCs w:val="24"/>
        </w:rPr>
        <w:t>he was</w:t>
      </w:r>
      <w:r w:rsidRPr="00934323">
        <w:rPr>
          <w:rFonts w:ascii="Times New Roman" w:hAnsi="Times New Roman" w:cs="Times New Roman"/>
          <w:sz w:val="24"/>
          <w:szCs w:val="24"/>
        </w:rPr>
        <w:t xml:space="preserve"> a welder</w:t>
      </w:r>
      <w:r w:rsidR="002702F8">
        <w:rPr>
          <w:rFonts w:ascii="Times New Roman" w:hAnsi="Times New Roman" w:cs="Times New Roman"/>
          <w:sz w:val="24"/>
          <w:szCs w:val="24"/>
        </w:rPr>
        <w:t>.</w:t>
      </w:r>
    </w:p>
    <w:p w14:paraId="04C50548" w14:textId="77777777" w:rsidR="00E45CAC" w:rsidRPr="00934323" w:rsidRDefault="00E45CAC">
      <w:pPr>
        <w:spacing w:after="0"/>
        <w:rPr>
          <w:rFonts w:ascii="Times New Roman" w:hAnsi="Times New Roman" w:cs="Times New Roman"/>
          <w:sz w:val="24"/>
          <w:szCs w:val="24"/>
        </w:rPr>
      </w:pPr>
    </w:p>
    <w:p w14:paraId="15684EA3" w14:textId="70575E69" w:rsidR="00E45CAC" w:rsidRPr="002702F8" w:rsidRDefault="00CB2DE4">
      <w:pPr>
        <w:spacing w:after="0"/>
        <w:rPr>
          <w:rFonts w:ascii="Times New Roman" w:hAnsi="Times New Roman" w:cs="Times New Roman"/>
          <w:b/>
          <w:bCs/>
          <w:sz w:val="24"/>
          <w:szCs w:val="24"/>
        </w:rPr>
      </w:pPr>
      <w:r w:rsidRPr="002702F8">
        <w:rPr>
          <w:rFonts w:ascii="Times New Roman" w:hAnsi="Times New Roman" w:cs="Times New Roman"/>
          <w:b/>
          <w:bCs/>
          <w:sz w:val="24"/>
          <w:szCs w:val="24"/>
        </w:rPr>
        <w:lastRenderedPageBreak/>
        <w:t>08:41</w:t>
      </w:r>
      <w:r w:rsidR="00A30573" w:rsidRPr="002702F8">
        <w:rPr>
          <w:rFonts w:ascii="Times New Roman" w:hAnsi="Times New Roman" w:cs="Times New Roman"/>
          <w:b/>
          <w:bCs/>
          <w:sz w:val="24"/>
          <w:szCs w:val="24"/>
        </w:rPr>
        <w:t xml:space="preserve"> SR</w:t>
      </w:r>
    </w:p>
    <w:p w14:paraId="5D9D6E86" w14:textId="73F6A96A"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Okay. </w:t>
      </w:r>
      <w:r w:rsidR="005805B4">
        <w:rPr>
          <w:rFonts w:ascii="Times New Roman" w:hAnsi="Times New Roman" w:cs="Times New Roman"/>
          <w:sz w:val="24"/>
          <w:szCs w:val="24"/>
        </w:rPr>
        <w:t>H</w:t>
      </w:r>
      <w:r w:rsidRPr="00934323">
        <w:rPr>
          <w:rFonts w:ascii="Times New Roman" w:hAnsi="Times New Roman" w:cs="Times New Roman"/>
          <w:sz w:val="24"/>
          <w:szCs w:val="24"/>
        </w:rPr>
        <w:t>ow have you seen others relationships change in response to the pandemic, like has COVID changed your relationships with family</w:t>
      </w:r>
      <w:r w:rsidR="00C36BBC" w:rsidRPr="00934323">
        <w:rPr>
          <w:rFonts w:ascii="Times New Roman" w:hAnsi="Times New Roman" w:cs="Times New Roman"/>
          <w:sz w:val="24"/>
          <w:szCs w:val="24"/>
        </w:rPr>
        <w:t>,</w:t>
      </w:r>
      <w:r w:rsidRPr="00934323">
        <w:rPr>
          <w:rFonts w:ascii="Times New Roman" w:hAnsi="Times New Roman" w:cs="Times New Roman"/>
          <w:sz w:val="24"/>
          <w:szCs w:val="24"/>
        </w:rPr>
        <w:t xml:space="preserve"> friends, or the community or others that your notice?</w:t>
      </w:r>
    </w:p>
    <w:p w14:paraId="7BA5E411" w14:textId="77777777" w:rsidR="00E45CAC" w:rsidRPr="00934323" w:rsidRDefault="00E45CAC">
      <w:pPr>
        <w:spacing w:after="0"/>
        <w:rPr>
          <w:rFonts w:ascii="Times New Roman" w:hAnsi="Times New Roman" w:cs="Times New Roman"/>
          <w:sz w:val="24"/>
          <w:szCs w:val="24"/>
        </w:rPr>
      </w:pPr>
    </w:p>
    <w:p w14:paraId="262B54C4" w14:textId="1B172EC9" w:rsidR="00E45CAC" w:rsidRPr="002702F8" w:rsidRDefault="00CB2DE4">
      <w:pPr>
        <w:spacing w:after="0"/>
        <w:rPr>
          <w:rFonts w:ascii="Times New Roman" w:hAnsi="Times New Roman" w:cs="Times New Roman"/>
          <w:b/>
          <w:bCs/>
          <w:sz w:val="24"/>
          <w:szCs w:val="24"/>
        </w:rPr>
      </w:pPr>
      <w:r w:rsidRPr="002702F8">
        <w:rPr>
          <w:rFonts w:ascii="Times New Roman" w:hAnsi="Times New Roman" w:cs="Times New Roman"/>
          <w:b/>
          <w:bCs/>
          <w:sz w:val="24"/>
          <w:szCs w:val="24"/>
        </w:rPr>
        <w:t>08:57</w:t>
      </w:r>
      <w:r w:rsidR="00A30573" w:rsidRPr="002702F8">
        <w:rPr>
          <w:rFonts w:ascii="Times New Roman" w:hAnsi="Times New Roman" w:cs="Times New Roman"/>
          <w:b/>
          <w:bCs/>
          <w:sz w:val="24"/>
          <w:szCs w:val="24"/>
        </w:rPr>
        <w:t xml:space="preserve"> EV</w:t>
      </w:r>
    </w:p>
    <w:p w14:paraId="675FAEF4" w14:textId="173BAB28"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I think it has. In some senses, it's caused strains in relationship. It's been harder, because not everyone agrees on everything. And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then trying to family functions, holidays, events, it's been harder to get people together to agree on a situation but at the same time, those that like do agree and work together. I think relationships have gotten stronger. Because we do know how important family is </w:t>
      </w:r>
      <w:r w:rsidR="00C36BBC" w:rsidRPr="00934323">
        <w:rPr>
          <w:rFonts w:ascii="Times New Roman" w:hAnsi="Times New Roman" w:cs="Times New Roman"/>
          <w:sz w:val="24"/>
          <w:szCs w:val="24"/>
        </w:rPr>
        <w:t>and</w:t>
      </w:r>
      <w:r w:rsidRPr="00934323">
        <w:rPr>
          <w:rFonts w:ascii="Times New Roman" w:hAnsi="Times New Roman" w:cs="Times New Roman"/>
          <w:sz w:val="24"/>
          <w:szCs w:val="24"/>
        </w:rPr>
        <w:t xml:space="preserve"> like we've lost loved ones.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we know that like when we can gather and be together we should make the most of our time.</w:t>
      </w:r>
    </w:p>
    <w:p w14:paraId="5CC7B8FB" w14:textId="77777777" w:rsidR="00E45CAC" w:rsidRPr="00934323" w:rsidRDefault="00E45CAC">
      <w:pPr>
        <w:spacing w:after="0"/>
        <w:rPr>
          <w:rFonts w:ascii="Times New Roman" w:hAnsi="Times New Roman" w:cs="Times New Roman"/>
          <w:sz w:val="24"/>
          <w:szCs w:val="24"/>
        </w:rPr>
      </w:pPr>
    </w:p>
    <w:p w14:paraId="75105610" w14:textId="0BCC21BD" w:rsidR="00E45CAC" w:rsidRPr="002702F8" w:rsidRDefault="00CB2DE4">
      <w:pPr>
        <w:spacing w:after="0"/>
        <w:rPr>
          <w:rFonts w:ascii="Times New Roman" w:hAnsi="Times New Roman" w:cs="Times New Roman"/>
          <w:b/>
          <w:bCs/>
          <w:sz w:val="24"/>
          <w:szCs w:val="24"/>
        </w:rPr>
      </w:pPr>
      <w:r w:rsidRPr="002702F8">
        <w:rPr>
          <w:rFonts w:ascii="Times New Roman" w:hAnsi="Times New Roman" w:cs="Times New Roman"/>
          <w:b/>
          <w:bCs/>
          <w:sz w:val="24"/>
          <w:szCs w:val="24"/>
        </w:rPr>
        <w:t>09:31</w:t>
      </w:r>
      <w:r w:rsidR="00A30573" w:rsidRPr="002702F8">
        <w:rPr>
          <w:rFonts w:ascii="Times New Roman" w:hAnsi="Times New Roman" w:cs="Times New Roman"/>
          <w:b/>
          <w:bCs/>
          <w:sz w:val="24"/>
          <w:szCs w:val="24"/>
        </w:rPr>
        <w:t xml:space="preserve"> SR</w:t>
      </w:r>
    </w:p>
    <w:p w14:paraId="0EC29EB3" w14:textId="07C97AB5"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Yeah. </w:t>
      </w:r>
      <w:r w:rsidR="005805B4">
        <w:rPr>
          <w:rFonts w:ascii="Times New Roman" w:hAnsi="Times New Roman" w:cs="Times New Roman"/>
          <w:sz w:val="24"/>
          <w:szCs w:val="24"/>
        </w:rPr>
        <w:t>H</w:t>
      </w:r>
      <w:r w:rsidRPr="00934323">
        <w:rPr>
          <w:rFonts w:ascii="Times New Roman" w:hAnsi="Times New Roman" w:cs="Times New Roman"/>
          <w:sz w:val="24"/>
          <w:szCs w:val="24"/>
        </w:rPr>
        <w:t>as COVID-19 affected how you communicate and associate with friends or family</w:t>
      </w:r>
      <w:r w:rsidR="0040319C" w:rsidRPr="00934323">
        <w:rPr>
          <w:rFonts w:ascii="Times New Roman" w:hAnsi="Times New Roman" w:cs="Times New Roman"/>
          <w:sz w:val="24"/>
          <w:szCs w:val="24"/>
        </w:rPr>
        <w:t>?</w:t>
      </w:r>
    </w:p>
    <w:p w14:paraId="5B4EE84E" w14:textId="77777777" w:rsidR="00E45CAC" w:rsidRPr="00934323" w:rsidRDefault="00E45CAC">
      <w:pPr>
        <w:spacing w:after="0"/>
        <w:rPr>
          <w:rFonts w:ascii="Times New Roman" w:hAnsi="Times New Roman" w:cs="Times New Roman"/>
          <w:sz w:val="24"/>
          <w:szCs w:val="24"/>
        </w:rPr>
      </w:pPr>
    </w:p>
    <w:p w14:paraId="7D32E9C6" w14:textId="4A36B2F4" w:rsidR="00E45CAC" w:rsidRPr="002702F8" w:rsidRDefault="00CB2DE4">
      <w:pPr>
        <w:spacing w:after="0"/>
        <w:rPr>
          <w:rFonts w:ascii="Times New Roman" w:hAnsi="Times New Roman" w:cs="Times New Roman"/>
          <w:b/>
          <w:bCs/>
          <w:sz w:val="24"/>
          <w:szCs w:val="24"/>
        </w:rPr>
      </w:pPr>
      <w:r w:rsidRPr="002702F8">
        <w:rPr>
          <w:rFonts w:ascii="Times New Roman" w:hAnsi="Times New Roman" w:cs="Times New Roman"/>
          <w:b/>
          <w:bCs/>
          <w:sz w:val="24"/>
          <w:szCs w:val="24"/>
        </w:rPr>
        <w:t>09:39</w:t>
      </w:r>
      <w:r w:rsidR="00A30573" w:rsidRPr="002702F8">
        <w:rPr>
          <w:rFonts w:ascii="Times New Roman" w:hAnsi="Times New Roman" w:cs="Times New Roman"/>
          <w:b/>
          <w:bCs/>
          <w:sz w:val="24"/>
          <w:szCs w:val="24"/>
        </w:rPr>
        <w:t xml:space="preserve"> EV</w:t>
      </w:r>
    </w:p>
    <w:p w14:paraId="253F5149" w14:textId="018B59F2"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I think it just has made me be a lot more careful. You know, if I don't feel very good, I will definitely like monitor my symptoms, give everyone a heads up, make sure they're comfortable hanging out with me because I wouldn't want to risk their health. I think just in </w:t>
      </w:r>
      <w:proofErr w:type="gramStart"/>
      <w:r w:rsidR="00FF7DDA" w:rsidRPr="00934323">
        <w:rPr>
          <w:rFonts w:ascii="Times New Roman" w:hAnsi="Times New Roman" w:cs="Times New Roman"/>
          <w:sz w:val="24"/>
          <w:szCs w:val="24"/>
        </w:rPr>
        <w:t>general</w:t>
      </w:r>
      <w:r w:rsidR="00FF7DDA">
        <w:rPr>
          <w:rFonts w:ascii="Times New Roman" w:hAnsi="Times New Roman" w:cs="Times New Roman"/>
          <w:sz w:val="24"/>
          <w:szCs w:val="24"/>
        </w:rPr>
        <w:t>,</w:t>
      </w:r>
      <w:proofErr w:type="gramEnd"/>
      <w:r w:rsidRPr="00934323">
        <w:rPr>
          <w:rFonts w:ascii="Times New Roman" w:hAnsi="Times New Roman" w:cs="Times New Roman"/>
          <w:sz w:val="24"/>
          <w:szCs w:val="24"/>
        </w:rPr>
        <w:t xml:space="preserve"> everyone has to be more careful. And we value our time that we do to spend together. Because we know that, you know, we might have to go into that lockdown. And then we may not get to see each other for a while.</w:t>
      </w:r>
    </w:p>
    <w:p w14:paraId="091E16D8" w14:textId="77777777" w:rsidR="00E45CAC" w:rsidRPr="00934323" w:rsidRDefault="00E45CAC">
      <w:pPr>
        <w:spacing w:after="0"/>
        <w:rPr>
          <w:rFonts w:ascii="Times New Roman" w:hAnsi="Times New Roman" w:cs="Times New Roman"/>
          <w:sz w:val="24"/>
          <w:szCs w:val="24"/>
        </w:rPr>
      </w:pPr>
    </w:p>
    <w:p w14:paraId="625F0E38" w14:textId="2F7C15C1" w:rsidR="00E45CAC" w:rsidRPr="002702F8" w:rsidRDefault="00CB2DE4">
      <w:pPr>
        <w:spacing w:after="0"/>
        <w:rPr>
          <w:rFonts w:ascii="Times New Roman" w:hAnsi="Times New Roman" w:cs="Times New Roman"/>
          <w:b/>
          <w:bCs/>
          <w:sz w:val="24"/>
          <w:szCs w:val="24"/>
        </w:rPr>
      </w:pPr>
      <w:r w:rsidRPr="002702F8">
        <w:rPr>
          <w:rFonts w:ascii="Times New Roman" w:hAnsi="Times New Roman" w:cs="Times New Roman"/>
          <w:b/>
          <w:bCs/>
          <w:sz w:val="24"/>
          <w:szCs w:val="24"/>
        </w:rPr>
        <w:t>10:09</w:t>
      </w:r>
      <w:r w:rsidR="00A30573" w:rsidRPr="002702F8">
        <w:rPr>
          <w:rFonts w:ascii="Times New Roman" w:hAnsi="Times New Roman" w:cs="Times New Roman"/>
          <w:b/>
          <w:bCs/>
          <w:sz w:val="24"/>
          <w:szCs w:val="24"/>
        </w:rPr>
        <w:t xml:space="preserve"> SR</w:t>
      </w:r>
    </w:p>
    <w:p w14:paraId="73B16B8F" w14:textId="6EA09355"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Yeah. </w:t>
      </w:r>
      <w:r w:rsidR="005805B4">
        <w:rPr>
          <w:rFonts w:ascii="Times New Roman" w:hAnsi="Times New Roman" w:cs="Times New Roman"/>
          <w:sz w:val="24"/>
          <w:szCs w:val="24"/>
        </w:rPr>
        <w:t>I</w:t>
      </w:r>
      <w:r w:rsidRPr="00934323">
        <w:rPr>
          <w:rFonts w:ascii="Times New Roman" w:hAnsi="Times New Roman" w:cs="Times New Roman"/>
          <w:sz w:val="24"/>
          <w:szCs w:val="24"/>
        </w:rPr>
        <w:t>n what ways do you think that COVID is affecting people's mental health?</w:t>
      </w:r>
    </w:p>
    <w:p w14:paraId="78783865" w14:textId="77777777" w:rsidR="00E45CAC" w:rsidRPr="00934323" w:rsidRDefault="00E45CAC">
      <w:pPr>
        <w:spacing w:after="0"/>
        <w:rPr>
          <w:rFonts w:ascii="Times New Roman" w:hAnsi="Times New Roman" w:cs="Times New Roman"/>
          <w:sz w:val="24"/>
          <w:szCs w:val="24"/>
        </w:rPr>
      </w:pPr>
    </w:p>
    <w:p w14:paraId="371866D0" w14:textId="67A9B048" w:rsidR="00E45CAC" w:rsidRPr="002702F8" w:rsidRDefault="00CB2DE4">
      <w:pPr>
        <w:spacing w:after="0"/>
        <w:rPr>
          <w:rFonts w:ascii="Times New Roman" w:hAnsi="Times New Roman" w:cs="Times New Roman"/>
          <w:b/>
          <w:bCs/>
          <w:sz w:val="24"/>
          <w:szCs w:val="24"/>
        </w:rPr>
      </w:pPr>
      <w:r w:rsidRPr="002702F8">
        <w:rPr>
          <w:rFonts w:ascii="Times New Roman" w:hAnsi="Times New Roman" w:cs="Times New Roman"/>
          <w:b/>
          <w:bCs/>
          <w:sz w:val="24"/>
          <w:szCs w:val="24"/>
        </w:rPr>
        <w:t>10:17</w:t>
      </w:r>
      <w:r w:rsidR="00A30573" w:rsidRPr="002702F8">
        <w:rPr>
          <w:rFonts w:ascii="Times New Roman" w:hAnsi="Times New Roman" w:cs="Times New Roman"/>
          <w:b/>
          <w:bCs/>
          <w:sz w:val="24"/>
          <w:szCs w:val="24"/>
        </w:rPr>
        <w:t xml:space="preserve"> EV</w:t>
      </w:r>
    </w:p>
    <w:p w14:paraId="3E2D1799" w14:textId="0BEED2C6"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 think it has really taken a hit on people's mental health. I think it really isolated people a lot</w:t>
      </w:r>
      <w:r w:rsidR="00945457" w:rsidRPr="00934323">
        <w:rPr>
          <w:rFonts w:ascii="Times New Roman" w:hAnsi="Times New Roman" w:cs="Times New Roman"/>
          <w:sz w:val="24"/>
          <w:szCs w:val="24"/>
        </w:rPr>
        <w:t xml:space="preserve"> a</w:t>
      </w:r>
      <w:r w:rsidRPr="00934323">
        <w:rPr>
          <w:rFonts w:ascii="Times New Roman" w:hAnsi="Times New Roman" w:cs="Times New Roman"/>
          <w:sz w:val="24"/>
          <w:szCs w:val="24"/>
        </w:rPr>
        <w:t>nd that's really not necessarily a good thing. For someone that's already struggling to be isolated to not have those close contacts, that can be really hard. And then those that weren't already struggling, it can really send them into a dark place not being able to do the things that they enjoy that give them a sense of relief throughout the day.</w:t>
      </w:r>
    </w:p>
    <w:p w14:paraId="62EF20D9" w14:textId="77777777" w:rsidR="00E45CAC" w:rsidRPr="00934323" w:rsidRDefault="00E45CAC">
      <w:pPr>
        <w:spacing w:after="0"/>
        <w:rPr>
          <w:rFonts w:ascii="Times New Roman" w:hAnsi="Times New Roman" w:cs="Times New Roman"/>
          <w:sz w:val="24"/>
          <w:szCs w:val="24"/>
        </w:rPr>
      </w:pPr>
    </w:p>
    <w:p w14:paraId="0ACBFDA0" w14:textId="73DCBAE1" w:rsidR="00E45CAC" w:rsidRPr="002702F8" w:rsidRDefault="00CB2DE4">
      <w:pPr>
        <w:spacing w:after="0"/>
        <w:rPr>
          <w:rFonts w:ascii="Times New Roman" w:hAnsi="Times New Roman" w:cs="Times New Roman"/>
          <w:b/>
          <w:bCs/>
          <w:sz w:val="24"/>
          <w:szCs w:val="24"/>
        </w:rPr>
      </w:pPr>
      <w:r w:rsidRPr="002702F8">
        <w:rPr>
          <w:rFonts w:ascii="Times New Roman" w:hAnsi="Times New Roman" w:cs="Times New Roman"/>
          <w:b/>
          <w:bCs/>
          <w:sz w:val="24"/>
          <w:szCs w:val="24"/>
        </w:rPr>
        <w:t>10:45</w:t>
      </w:r>
      <w:r w:rsidR="00A30573" w:rsidRPr="002702F8">
        <w:rPr>
          <w:rFonts w:ascii="Times New Roman" w:hAnsi="Times New Roman" w:cs="Times New Roman"/>
          <w:b/>
          <w:bCs/>
          <w:sz w:val="24"/>
          <w:szCs w:val="24"/>
        </w:rPr>
        <w:t xml:space="preserve"> SR</w:t>
      </w:r>
    </w:p>
    <w:p w14:paraId="4ECD9FF7" w14:textId="3DBED4BC"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Have you experienced any, you don't have to go in depth, but have you experienced any of mental health issues with COVID-19, like, since the pandemic</w:t>
      </w:r>
      <w:r w:rsidR="00FF7DDA">
        <w:rPr>
          <w:rFonts w:ascii="Times New Roman" w:hAnsi="Times New Roman" w:cs="Times New Roman"/>
          <w:sz w:val="24"/>
          <w:szCs w:val="24"/>
        </w:rPr>
        <w:t>?</w:t>
      </w:r>
    </w:p>
    <w:p w14:paraId="417EB374" w14:textId="77777777" w:rsidR="00E45CAC" w:rsidRPr="00934323" w:rsidRDefault="00E45CAC">
      <w:pPr>
        <w:spacing w:after="0"/>
        <w:rPr>
          <w:rFonts w:ascii="Times New Roman" w:hAnsi="Times New Roman" w:cs="Times New Roman"/>
          <w:sz w:val="24"/>
          <w:szCs w:val="24"/>
        </w:rPr>
      </w:pPr>
    </w:p>
    <w:p w14:paraId="34B7321F" w14:textId="2C769A9E" w:rsidR="00E45CAC" w:rsidRPr="002702F8" w:rsidRDefault="00CB2DE4">
      <w:pPr>
        <w:spacing w:after="0"/>
        <w:rPr>
          <w:rFonts w:ascii="Times New Roman" w:hAnsi="Times New Roman" w:cs="Times New Roman"/>
          <w:b/>
          <w:bCs/>
          <w:sz w:val="24"/>
          <w:szCs w:val="24"/>
        </w:rPr>
      </w:pPr>
      <w:r w:rsidRPr="002702F8">
        <w:rPr>
          <w:rFonts w:ascii="Times New Roman" w:hAnsi="Times New Roman" w:cs="Times New Roman"/>
          <w:b/>
          <w:bCs/>
          <w:sz w:val="24"/>
          <w:szCs w:val="24"/>
        </w:rPr>
        <w:t>10:57</w:t>
      </w:r>
      <w:r w:rsidR="00A30573" w:rsidRPr="002702F8">
        <w:rPr>
          <w:rFonts w:ascii="Times New Roman" w:hAnsi="Times New Roman" w:cs="Times New Roman"/>
          <w:b/>
          <w:bCs/>
          <w:sz w:val="24"/>
          <w:szCs w:val="24"/>
        </w:rPr>
        <w:t xml:space="preserve"> EV</w:t>
      </w:r>
    </w:p>
    <w:p w14:paraId="730AA5F3" w14:textId="308185BB" w:rsidR="00E45CAC" w:rsidRPr="00934323" w:rsidRDefault="00945457">
      <w:pPr>
        <w:spacing w:after="0"/>
        <w:rPr>
          <w:rFonts w:ascii="Times New Roman" w:hAnsi="Times New Roman" w:cs="Times New Roman"/>
          <w:sz w:val="24"/>
          <w:szCs w:val="24"/>
        </w:rPr>
      </w:pPr>
      <w:r w:rsidRPr="00934323">
        <w:rPr>
          <w:rFonts w:ascii="Times New Roman" w:hAnsi="Times New Roman" w:cs="Times New Roman"/>
          <w:sz w:val="24"/>
          <w:szCs w:val="24"/>
        </w:rPr>
        <w:t>I</w:t>
      </w:r>
      <w:r w:rsidR="00CB2DE4" w:rsidRPr="00934323">
        <w:rPr>
          <w:rFonts w:ascii="Times New Roman" w:hAnsi="Times New Roman" w:cs="Times New Roman"/>
          <w:sz w:val="24"/>
          <w:szCs w:val="24"/>
        </w:rPr>
        <w:t>n high school, I was like, for the most part, like always very happy, upbeat. And being like cut off f</w:t>
      </w:r>
      <w:r w:rsidR="00FF7DDA">
        <w:rPr>
          <w:rFonts w:ascii="Times New Roman" w:hAnsi="Times New Roman" w:cs="Times New Roman"/>
          <w:sz w:val="24"/>
          <w:szCs w:val="24"/>
        </w:rPr>
        <w:t xml:space="preserve">rom </w:t>
      </w:r>
      <w:r w:rsidR="00CB2DE4" w:rsidRPr="00934323">
        <w:rPr>
          <w:rFonts w:ascii="Times New Roman" w:hAnsi="Times New Roman" w:cs="Times New Roman"/>
          <w:sz w:val="24"/>
          <w:szCs w:val="24"/>
        </w:rPr>
        <w:t>my senior year of high school definitely did impact my mental health</w:t>
      </w:r>
      <w:r w:rsidRPr="00934323">
        <w:rPr>
          <w:rFonts w:ascii="Times New Roman" w:hAnsi="Times New Roman" w:cs="Times New Roman"/>
          <w:sz w:val="24"/>
          <w:szCs w:val="24"/>
        </w:rPr>
        <w:t>.</w:t>
      </w:r>
      <w:r w:rsidR="00CB2DE4" w:rsidRPr="00934323">
        <w:rPr>
          <w:rFonts w:ascii="Times New Roman" w:hAnsi="Times New Roman" w:cs="Times New Roman"/>
          <w:sz w:val="24"/>
          <w:szCs w:val="24"/>
        </w:rPr>
        <w:t xml:space="preserve"> I went through a pretty dark time where, like, I just didn't want to get out of bed, I had no motivation. And, yeah, it was just really hard to </w:t>
      </w:r>
      <w:r w:rsidR="00CB2DE4" w:rsidRPr="00934323">
        <w:rPr>
          <w:rFonts w:ascii="Times New Roman" w:hAnsi="Times New Roman" w:cs="Times New Roman"/>
          <w:sz w:val="24"/>
          <w:szCs w:val="24"/>
        </w:rPr>
        <w:lastRenderedPageBreak/>
        <w:t>keep going. And then eventually, like, you just had to push through it, because you had to keep going, hoping that someday it will get better. And then we could start to go out and do more and see people more and that definitely helped.</w:t>
      </w:r>
    </w:p>
    <w:p w14:paraId="7A8D618C" w14:textId="77777777" w:rsidR="00E45CAC" w:rsidRPr="00934323" w:rsidRDefault="00E45CAC">
      <w:pPr>
        <w:spacing w:after="0"/>
        <w:rPr>
          <w:rFonts w:ascii="Times New Roman" w:hAnsi="Times New Roman" w:cs="Times New Roman"/>
          <w:sz w:val="24"/>
          <w:szCs w:val="24"/>
        </w:rPr>
      </w:pPr>
    </w:p>
    <w:p w14:paraId="1CE424E2" w14:textId="5D1663E2" w:rsidR="00E45CAC" w:rsidRPr="00FF7DDA" w:rsidRDefault="00CB2DE4">
      <w:pPr>
        <w:spacing w:after="0"/>
        <w:rPr>
          <w:rFonts w:ascii="Times New Roman" w:hAnsi="Times New Roman" w:cs="Times New Roman"/>
          <w:b/>
          <w:bCs/>
          <w:sz w:val="24"/>
          <w:szCs w:val="24"/>
        </w:rPr>
      </w:pPr>
      <w:r w:rsidRPr="00FF7DDA">
        <w:rPr>
          <w:rFonts w:ascii="Times New Roman" w:hAnsi="Times New Roman" w:cs="Times New Roman"/>
          <w:b/>
          <w:bCs/>
          <w:sz w:val="24"/>
          <w:szCs w:val="24"/>
        </w:rPr>
        <w:t>11:33</w:t>
      </w:r>
      <w:r w:rsidR="00A30573" w:rsidRPr="00FF7DDA">
        <w:rPr>
          <w:rFonts w:ascii="Times New Roman" w:hAnsi="Times New Roman" w:cs="Times New Roman"/>
          <w:b/>
          <w:bCs/>
          <w:sz w:val="24"/>
          <w:szCs w:val="24"/>
        </w:rPr>
        <w:t xml:space="preserve"> SR</w:t>
      </w:r>
    </w:p>
    <w:p w14:paraId="7767B0AA" w14:textId="1BC91DCB"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Yeah, </w:t>
      </w:r>
      <w:r w:rsidR="00FF7DDA">
        <w:rPr>
          <w:rFonts w:ascii="Times New Roman" w:hAnsi="Times New Roman" w:cs="Times New Roman"/>
          <w:sz w:val="24"/>
          <w:szCs w:val="24"/>
        </w:rPr>
        <w:t>what</w:t>
      </w:r>
      <w:r w:rsidRPr="00934323">
        <w:rPr>
          <w:rFonts w:ascii="Times New Roman" w:hAnsi="Times New Roman" w:cs="Times New Roman"/>
          <w:sz w:val="24"/>
          <w:szCs w:val="24"/>
        </w:rPr>
        <w:t xml:space="preserve"> do you feel could be done to aid those who experience this during t</w:t>
      </w:r>
      <w:r w:rsidR="00945457" w:rsidRPr="00934323">
        <w:rPr>
          <w:rFonts w:ascii="Times New Roman" w:hAnsi="Times New Roman" w:cs="Times New Roman"/>
          <w:sz w:val="24"/>
          <w:szCs w:val="24"/>
        </w:rPr>
        <w:t>he</w:t>
      </w:r>
      <w:r w:rsidRPr="00934323">
        <w:rPr>
          <w:rFonts w:ascii="Times New Roman" w:hAnsi="Times New Roman" w:cs="Times New Roman"/>
          <w:sz w:val="24"/>
          <w:szCs w:val="24"/>
        </w:rPr>
        <w:t xml:space="preserve"> pandemic?</w:t>
      </w:r>
    </w:p>
    <w:p w14:paraId="5FF15D4C" w14:textId="53A6F801" w:rsidR="00E45CAC" w:rsidRPr="00934323" w:rsidRDefault="00E45CAC">
      <w:pPr>
        <w:spacing w:after="0"/>
        <w:rPr>
          <w:rFonts w:ascii="Times New Roman" w:hAnsi="Times New Roman" w:cs="Times New Roman"/>
          <w:sz w:val="24"/>
          <w:szCs w:val="24"/>
        </w:rPr>
      </w:pPr>
    </w:p>
    <w:p w14:paraId="47851056" w14:textId="77777777" w:rsidR="00A30573" w:rsidRPr="00934323" w:rsidRDefault="00A30573">
      <w:pPr>
        <w:spacing w:after="0"/>
        <w:rPr>
          <w:rFonts w:ascii="Times New Roman" w:hAnsi="Times New Roman" w:cs="Times New Roman"/>
          <w:sz w:val="24"/>
          <w:szCs w:val="24"/>
        </w:rPr>
      </w:pPr>
    </w:p>
    <w:p w14:paraId="49950A0B" w14:textId="46C01BF8" w:rsidR="00E45CAC" w:rsidRPr="00FF7DDA" w:rsidRDefault="00CB2DE4">
      <w:pPr>
        <w:spacing w:after="0"/>
        <w:rPr>
          <w:rFonts w:ascii="Times New Roman" w:hAnsi="Times New Roman" w:cs="Times New Roman"/>
          <w:b/>
          <w:bCs/>
          <w:sz w:val="24"/>
          <w:szCs w:val="24"/>
        </w:rPr>
      </w:pPr>
      <w:r w:rsidRPr="00FF7DDA">
        <w:rPr>
          <w:rFonts w:ascii="Times New Roman" w:hAnsi="Times New Roman" w:cs="Times New Roman"/>
          <w:b/>
          <w:bCs/>
          <w:sz w:val="24"/>
          <w:szCs w:val="24"/>
        </w:rPr>
        <w:t>11:41</w:t>
      </w:r>
      <w:r w:rsidR="00A30573" w:rsidRPr="00FF7DDA">
        <w:rPr>
          <w:rFonts w:ascii="Times New Roman" w:hAnsi="Times New Roman" w:cs="Times New Roman"/>
          <w:b/>
          <w:bCs/>
          <w:sz w:val="24"/>
          <w:szCs w:val="24"/>
        </w:rPr>
        <w:t xml:space="preserve"> EV</w:t>
      </w:r>
    </w:p>
    <w:p w14:paraId="75AF353D" w14:textId="34A768F8"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I think really reaching out to those mental health resources, a lot of if you're a college student, a lot of universities offer counseling, reaching out to like, friends, family, anyone that you could just talk to relate to just vent </w:t>
      </w:r>
      <w:r w:rsidR="00FF7DDA">
        <w:rPr>
          <w:rFonts w:ascii="Times New Roman" w:hAnsi="Times New Roman" w:cs="Times New Roman"/>
          <w:sz w:val="24"/>
          <w:szCs w:val="24"/>
        </w:rPr>
        <w:t xml:space="preserve">[share how you are feeling] </w:t>
      </w:r>
      <w:r w:rsidRPr="00934323">
        <w:rPr>
          <w:rFonts w:ascii="Times New Roman" w:hAnsi="Times New Roman" w:cs="Times New Roman"/>
          <w:sz w:val="24"/>
          <w:szCs w:val="24"/>
        </w:rPr>
        <w:t>about things, because it does help to get it off your chest, and more people understand what you're going through than you think.</w:t>
      </w:r>
    </w:p>
    <w:p w14:paraId="5D9A5EEB" w14:textId="77777777" w:rsidR="00E45CAC" w:rsidRPr="00934323" w:rsidRDefault="00E45CAC">
      <w:pPr>
        <w:spacing w:after="0"/>
        <w:rPr>
          <w:rFonts w:ascii="Times New Roman" w:hAnsi="Times New Roman" w:cs="Times New Roman"/>
          <w:sz w:val="24"/>
          <w:szCs w:val="24"/>
        </w:rPr>
      </w:pPr>
    </w:p>
    <w:p w14:paraId="06383DA8" w14:textId="6EE548BE" w:rsidR="00E45CAC" w:rsidRPr="00FF7DDA" w:rsidRDefault="00CB2DE4">
      <w:pPr>
        <w:spacing w:after="0"/>
        <w:rPr>
          <w:rFonts w:ascii="Times New Roman" w:hAnsi="Times New Roman" w:cs="Times New Roman"/>
          <w:b/>
          <w:bCs/>
          <w:sz w:val="24"/>
          <w:szCs w:val="24"/>
        </w:rPr>
      </w:pPr>
      <w:r w:rsidRPr="00FF7DDA">
        <w:rPr>
          <w:rFonts w:ascii="Times New Roman" w:hAnsi="Times New Roman" w:cs="Times New Roman"/>
          <w:b/>
          <w:bCs/>
          <w:sz w:val="24"/>
          <w:szCs w:val="24"/>
        </w:rPr>
        <w:t>12:04</w:t>
      </w:r>
      <w:r w:rsidR="00A30573" w:rsidRPr="00FF7DDA">
        <w:rPr>
          <w:rFonts w:ascii="Times New Roman" w:hAnsi="Times New Roman" w:cs="Times New Roman"/>
          <w:b/>
          <w:bCs/>
          <w:sz w:val="24"/>
          <w:szCs w:val="24"/>
        </w:rPr>
        <w:t xml:space="preserve"> SR</w:t>
      </w:r>
    </w:p>
    <w:p w14:paraId="36A2192B" w14:textId="1B12DC23"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Yeah. What issues of the pandemic concern you</w:t>
      </w:r>
      <w:r w:rsidR="00945457" w:rsidRPr="00934323">
        <w:rPr>
          <w:rFonts w:ascii="Times New Roman" w:hAnsi="Times New Roman" w:cs="Times New Roman"/>
          <w:sz w:val="24"/>
          <w:szCs w:val="24"/>
        </w:rPr>
        <w:t xml:space="preserve"> the most?</w:t>
      </w:r>
    </w:p>
    <w:p w14:paraId="03AC56E0" w14:textId="77777777" w:rsidR="00E45CAC" w:rsidRPr="00934323" w:rsidRDefault="00E45CAC">
      <w:pPr>
        <w:spacing w:after="0"/>
        <w:rPr>
          <w:rFonts w:ascii="Times New Roman" w:hAnsi="Times New Roman" w:cs="Times New Roman"/>
          <w:sz w:val="24"/>
          <w:szCs w:val="24"/>
        </w:rPr>
      </w:pPr>
    </w:p>
    <w:p w14:paraId="058D7119" w14:textId="7262A082" w:rsidR="00E45CAC" w:rsidRPr="00FF7DDA" w:rsidRDefault="00CB2DE4">
      <w:pPr>
        <w:spacing w:after="0"/>
        <w:rPr>
          <w:rFonts w:ascii="Times New Roman" w:hAnsi="Times New Roman" w:cs="Times New Roman"/>
          <w:b/>
          <w:bCs/>
          <w:sz w:val="24"/>
          <w:szCs w:val="24"/>
        </w:rPr>
      </w:pPr>
      <w:r w:rsidRPr="00FF7DDA">
        <w:rPr>
          <w:rFonts w:ascii="Times New Roman" w:hAnsi="Times New Roman" w:cs="Times New Roman"/>
          <w:b/>
          <w:bCs/>
          <w:sz w:val="24"/>
          <w:szCs w:val="24"/>
        </w:rPr>
        <w:t>12:08</w:t>
      </w:r>
      <w:r w:rsidR="00A30573" w:rsidRPr="00FF7DDA">
        <w:rPr>
          <w:rFonts w:ascii="Times New Roman" w:hAnsi="Times New Roman" w:cs="Times New Roman"/>
          <w:b/>
          <w:bCs/>
          <w:sz w:val="24"/>
          <w:szCs w:val="24"/>
        </w:rPr>
        <w:t xml:space="preserve"> EV</w:t>
      </w:r>
    </w:p>
    <w:p w14:paraId="1E387585" w14:textId="0C0474DB" w:rsidR="00E45CAC" w:rsidRPr="00934323" w:rsidRDefault="00945457">
      <w:pPr>
        <w:spacing w:after="0"/>
        <w:rPr>
          <w:rFonts w:ascii="Times New Roman" w:hAnsi="Times New Roman" w:cs="Times New Roman"/>
          <w:sz w:val="24"/>
          <w:szCs w:val="24"/>
        </w:rPr>
      </w:pPr>
      <w:bookmarkStart w:id="0" w:name="_Hlk90392798"/>
      <w:r w:rsidRPr="00934323">
        <w:rPr>
          <w:rFonts w:ascii="Times New Roman" w:hAnsi="Times New Roman" w:cs="Times New Roman"/>
          <w:sz w:val="24"/>
          <w:szCs w:val="24"/>
        </w:rPr>
        <w:t>I</w:t>
      </w:r>
      <w:r w:rsidR="00CB2DE4" w:rsidRPr="00934323">
        <w:rPr>
          <w:rFonts w:ascii="Times New Roman" w:hAnsi="Times New Roman" w:cs="Times New Roman"/>
          <w:sz w:val="24"/>
          <w:szCs w:val="24"/>
        </w:rPr>
        <w:t xml:space="preserve"> think just the overall health of people, because you really don't know how COVID will affect you until you get it. Some people are totally symptomatic. And others, you know, they end up getting hospitalized, even if they didn't have any previous health problems. </w:t>
      </w:r>
      <w:bookmarkStart w:id="1" w:name="_Hlk90393458"/>
      <w:bookmarkEnd w:id="0"/>
      <w:r w:rsidR="00CB2DE4" w:rsidRPr="00934323">
        <w:rPr>
          <w:rFonts w:ascii="Times New Roman" w:hAnsi="Times New Roman" w:cs="Times New Roman"/>
          <w:sz w:val="24"/>
          <w:szCs w:val="24"/>
        </w:rPr>
        <w:t>So just watching out for everyone's health is a huge thing, because a lot of people take it for granted, and you would never want something bad to happen.</w:t>
      </w:r>
      <w:bookmarkEnd w:id="1"/>
    </w:p>
    <w:p w14:paraId="770133F3" w14:textId="77777777" w:rsidR="00E45CAC" w:rsidRPr="00934323" w:rsidRDefault="00E45CAC">
      <w:pPr>
        <w:spacing w:after="0"/>
        <w:rPr>
          <w:rFonts w:ascii="Times New Roman" w:hAnsi="Times New Roman" w:cs="Times New Roman"/>
          <w:sz w:val="24"/>
          <w:szCs w:val="24"/>
        </w:rPr>
      </w:pPr>
    </w:p>
    <w:p w14:paraId="0432D9CE" w14:textId="4CB49177" w:rsidR="00E45CAC" w:rsidRPr="00FF7DDA" w:rsidRDefault="00CB2DE4">
      <w:pPr>
        <w:spacing w:after="0"/>
        <w:rPr>
          <w:rFonts w:ascii="Times New Roman" w:hAnsi="Times New Roman" w:cs="Times New Roman"/>
          <w:b/>
          <w:bCs/>
          <w:sz w:val="24"/>
          <w:szCs w:val="24"/>
        </w:rPr>
      </w:pPr>
      <w:r w:rsidRPr="00FF7DDA">
        <w:rPr>
          <w:rFonts w:ascii="Times New Roman" w:hAnsi="Times New Roman" w:cs="Times New Roman"/>
          <w:b/>
          <w:bCs/>
          <w:sz w:val="24"/>
          <w:szCs w:val="24"/>
        </w:rPr>
        <w:t>12:39</w:t>
      </w:r>
      <w:r w:rsidR="00A30573" w:rsidRPr="00FF7DDA">
        <w:rPr>
          <w:rFonts w:ascii="Times New Roman" w:hAnsi="Times New Roman" w:cs="Times New Roman"/>
          <w:b/>
          <w:bCs/>
          <w:sz w:val="24"/>
          <w:szCs w:val="24"/>
        </w:rPr>
        <w:t xml:space="preserve"> SR</w:t>
      </w:r>
    </w:p>
    <w:p w14:paraId="2DDA764C" w14:textId="76F5A7F2"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Yeah, going along with that. What do you think are important issues that the media may be covering or may not be covering?</w:t>
      </w:r>
    </w:p>
    <w:p w14:paraId="30F91FDF" w14:textId="77777777" w:rsidR="00E45CAC" w:rsidRPr="00934323" w:rsidRDefault="00E45CAC">
      <w:pPr>
        <w:spacing w:after="0"/>
        <w:rPr>
          <w:rFonts w:ascii="Times New Roman" w:hAnsi="Times New Roman" w:cs="Times New Roman"/>
          <w:sz w:val="24"/>
          <w:szCs w:val="24"/>
        </w:rPr>
      </w:pPr>
    </w:p>
    <w:p w14:paraId="604874D1" w14:textId="05998E07" w:rsidR="00E45CAC" w:rsidRPr="00FF7DDA" w:rsidRDefault="00CB2DE4">
      <w:pPr>
        <w:spacing w:after="0"/>
        <w:rPr>
          <w:rFonts w:ascii="Times New Roman" w:hAnsi="Times New Roman" w:cs="Times New Roman"/>
          <w:b/>
          <w:bCs/>
          <w:sz w:val="24"/>
          <w:szCs w:val="24"/>
        </w:rPr>
      </w:pPr>
      <w:r w:rsidRPr="00FF7DDA">
        <w:rPr>
          <w:rFonts w:ascii="Times New Roman" w:hAnsi="Times New Roman" w:cs="Times New Roman"/>
          <w:b/>
          <w:bCs/>
          <w:sz w:val="24"/>
          <w:szCs w:val="24"/>
        </w:rPr>
        <w:t>12:51</w:t>
      </w:r>
      <w:r w:rsidR="00A30573" w:rsidRPr="00FF7DDA">
        <w:rPr>
          <w:rFonts w:ascii="Times New Roman" w:hAnsi="Times New Roman" w:cs="Times New Roman"/>
          <w:b/>
          <w:bCs/>
          <w:sz w:val="24"/>
          <w:szCs w:val="24"/>
        </w:rPr>
        <w:t xml:space="preserve"> EV</w:t>
      </w:r>
    </w:p>
    <w:p w14:paraId="56B668B7" w14:textId="2346A284"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 think that it's good and bad that right away in the beginning, it was huge, like death rates of COVID. And I think that was really bad for a lot of people's mental health</w:t>
      </w:r>
      <w:r w:rsidR="00FF7DDA">
        <w:rPr>
          <w:rFonts w:ascii="Times New Roman" w:hAnsi="Times New Roman" w:cs="Times New Roman"/>
          <w:sz w:val="24"/>
          <w:szCs w:val="24"/>
        </w:rPr>
        <w:t>, b</w:t>
      </w:r>
      <w:r w:rsidRPr="00934323">
        <w:rPr>
          <w:rFonts w:ascii="Times New Roman" w:hAnsi="Times New Roman" w:cs="Times New Roman"/>
          <w:sz w:val="24"/>
          <w:szCs w:val="24"/>
        </w:rPr>
        <w:t>ecause all you hear is just bad news day after day</w:t>
      </w:r>
      <w:r w:rsidR="00FF7DDA">
        <w:rPr>
          <w:rFonts w:ascii="Times New Roman" w:hAnsi="Times New Roman" w:cs="Times New Roman"/>
          <w:sz w:val="24"/>
          <w:szCs w:val="24"/>
        </w:rPr>
        <w:t>. L</w:t>
      </w:r>
      <w:r w:rsidRPr="00934323">
        <w:rPr>
          <w:rFonts w:ascii="Times New Roman" w:hAnsi="Times New Roman" w:cs="Times New Roman"/>
          <w:sz w:val="24"/>
          <w:szCs w:val="24"/>
        </w:rPr>
        <w:t>ike we were waiting, we're like a month into quarantine</w:t>
      </w:r>
      <w:r w:rsidR="00945457" w:rsidRPr="00934323">
        <w:rPr>
          <w:rFonts w:ascii="Times New Roman" w:hAnsi="Times New Roman" w:cs="Times New Roman"/>
          <w:sz w:val="24"/>
          <w:szCs w:val="24"/>
        </w:rPr>
        <w:t xml:space="preserve"> a</w:t>
      </w:r>
      <w:r w:rsidRPr="00934323">
        <w:rPr>
          <w:rFonts w:ascii="Times New Roman" w:hAnsi="Times New Roman" w:cs="Times New Roman"/>
          <w:sz w:val="24"/>
          <w:szCs w:val="24"/>
        </w:rPr>
        <w:t>nd all we hear is like, or lockdown not necessarily quarantined, but like locked down</w:t>
      </w:r>
      <w:r w:rsidR="00FF7DDA">
        <w:rPr>
          <w:rFonts w:ascii="Times New Roman" w:hAnsi="Times New Roman" w:cs="Times New Roman"/>
          <w:sz w:val="24"/>
          <w:szCs w:val="24"/>
        </w:rPr>
        <w:t>, a</w:t>
      </w:r>
      <w:r w:rsidRPr="00934323">
        <w:rPr>
          <w:rFonts w:ascii="Times New Roman" w:hAnsi="Times New Roman" w:cs="Times New Roman"/>
          <w:sz w:val="24"/>
          <w:szCs w:val="24"/>
        </w:rPr>
        <w:t>nd all we hear on the news is like, how many people have died, how many people have COVID</w:t>
      </w:r>
      <w:r w:rsidR="00FF7DDA">
        <w:rPr>
          <w:rFonts w:ascii="Times New Roman" w:hAnsi="Times New Roman" w:cs="Times New Roman"/>
          <w:sz w:val="24"/>
          <w:szCs w:val="24"/>
        </w:rPr>
        <w:t>, h</w:t>
      </w:r>
      <w:r w:rsidRPr="00934323">
        <w:rPr>
          <w:rFonts w:ascii="Times New Roman" w:hAnsi="Times New Roman" w:cs="Times New Roman"/>
          <w:sz w:val="24"/>
          <w:szCs w:val="24"/>
        </w:rPr>
        <w:t xml:space="preserve">ow many people are in the hospital. And that's really hard, because you're trying to find something to look forward to when all you're hearing is bad news. And I mean, I do understand that they're trying to make people take it seriously and get the point across. But, it was just really hard to listen to. I also think vaccination rates is a good thing to cover.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you just know, like, how many people are getting vaccinated, but it also creates a lot of divide, because there is such a big debate in some areas on the vaccine, like getting it versus not getting it. And I think </w:t>
      </w:r>
      <w:r w:rsidRPr="00934323">
        <w:rPr>
          <w:rFonts w:ascii="Times New Roman" w:hAnsi="Times New Roman" w:cs="Times New Roman"/>
          <w:sz w:val="24"/>
          <w:szCs w:val="24"/>
        </w:rPr>
        <w:lastRenderedPageBreak/>
        <w:t>there are good sides and bad sides to pretty much everything that the media has covered. It's just sometimes really hard to hear, especially when it hits so close to home.</w:t>
      </w:r>
    </w:p>
    <w:p w14:paraId="2EDC18D0" w14:textId="77777777" w:rsidR="00E45CAC" w:rsidRPr="00934323" w:rsidRDefault="00E45CAC">
      <w:pPr>
        <w:spacing w:after="0"/>
        <w:rPr>
          <w:rFonts w:ascii="Times New Roman" w:hAnsi="Times New Roman" w:cs="Times New Roman"/>
          <w:sz w:val="24"/>
          <w:szCs w:val="24"/>
        </w:rPr>
      </w:pPr>
    </w:p>
    <w:p w14:paraId="4CB09F5B" w14:textId="6EEA4755"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14:10</w:t>
      </w:r>
      <w:r w:rsidR="00A30573" w:rsidRPr="00094235">
        <w:rPr>
          <w:rFonts w:ascii="Times New Roman" w:hAnsi="Times New Roman" w:cs="Times New Roman"/>
          <w:b/>
          <w:bCs/>
          <w:sz w:val="24"/>
          <w:szCs w:val="24"/>
        </w:rPr>
        <w:t xml:space="preserve"> SR</w:t>
      </w:r>
    </w:p>
    <w:p w14:paraId="2EDE3DF3" w14:textId="6103CC01"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Yeah, for sure. </w:t>
      </w:r>
      <w:proofErr w:type="gramStart"/>
      <w:r w:rsidR="005805B4">
        <w:rPr>
          <w:rFonts w:ascii="Times New Roman" w:hAnsi="Times New Roman" w:cs="Times New Roman"/>
          <w:sz w:val="24"/>
          <w:szCs w:val="24"/>
        </w:rPr>
        <w:t>S</w:t>
      </w:r>
      <w:r w:rsidRPr="00934323">
        <w:rPr>
          <w:rFonts w:ascii="Times New Roman" w:hAnsi="Times New Roman" w:cs="Times New Roman"/>
          <w:sz w:val="24"/>
          <w:szCs w:val="24"/>
        </w:rPr>
        <w:t>o</w:t>
      </w:r>
      <w:proofErr w:type="gramEnd"/>
      <w:r w:rsidRPr="00934323">
        <w:rPr>
          <w:rFonts w:ascii="Times New Roman" w:hAnsi="Times New Roman" w:cs="Times New Roman"/>
          <w:sz w:val="24"/>
          <w:szCs w:val="24"/>
        </w:rPr>
        <w:t xml:space="preserve"> you mentioned the vaccine, have you or anyone, you know, had questions or concerns about the vaccine</w:t>
      </w:r>
      <w:r w:rsidR="000D0BC1" w:rsidRPr="00934323">
        <w:rPr>
          <w:rFonts w:ascii="Times New Roman" w:hAnsi="Times New Roman" w:cs="Times New Roman"/>
          <w:sz w:val="24"/>
          <w:szCs w:val="24"/>
        </w:rPr>
        <w:t>?</w:t>
      </w:r>
    </w:p>
    <w:p w14:paraId="782CAA60" w14:textId="1818C4CA" w:rsidR="00A30573" w:rsidRPr="00934323" w:rsidRDefault="00A30573">
      <w:pPr>
        <w:spacing w:after="0"/>
        <w:rPr>
          <w:rFonts w:ascii="Times New Roman" w:hAnsi="Times New Roman" w:cs="Times New Roman"/>
          <w:sz w:val="24"/>
          <w:szCs w:val="24"/>
        </w:rPr>
      </w:pPr>
    </w:p>
    <w:p w14:paraId="2EF4C54E" w14:textId="5CB183AC"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14:20</w:t>
      </w:r>
      <w:r w:rsidR="00A30573" w:rsidRPr="00094235">
        <w:rPr>
          <w:rFonts w:ascii="Times New Roman" w:hAnsi="Times New Roman" w:cs="Times New Roman"/>
          <w:b/>
          <w:bCs/>
          <w:sz w:val="24"/>
          <w:szCs w:val="24"/>
        </w:rPr>
        <w:t xml:space="preserve"> EV </w:t>
      </w:r>
    </w:p>
    <w:p w14:paraId="7F4205D1" w14:textId="700349DE" w:rsidR="00E45CAC" w:rsidRPr="00934323" w:rsidRDefault="005805B4">
      <w:pPr>
        <w:spacing w:after="0"/>
        <w:rPr>
          <w:rFonts w:ascii="Times New Roman" w:hAnsi="Times New Roman" w:cs="Times New Roman"/>
          <w:sz w:val="24"/>
          <w:szCs w:val="24"/>
        </w:rPr>
      </w:pPr>
      <w:r>
        <w:rPr>
          <w:rFonts w:ascii="Times New Roman" w:hAnsi="Times New Roman" w:cs="Times New Roman"/>
          <w:sz w:val="24"/>
          <w:szCs w:val="24"/>
        </w:rPr>
        <w:t>P</w:t>
      </w:r>
      <w:r w:rsidR="00CB2DE4" w:rsidRPr="00934323">
        <w:rPr>
          <w:rFonts w:ascii="Times New Roman" w:hAnsi="Times New Roman" w:cs="Times New Roman"/>
          <w:sz w:val="24"/>
          <w:szCs w:val="24"/>
        </w:rPr>
        <w:t>ersonal experience</w:t>
      </w:r>
      <w:r w:rsidR="00FF7DDA">
        <w:rPr>
          <w:rFonts w:ascii="Times New Roman" w:hAnsi="Times New Roman" w:cs="Times New Roman"/>
          <w:sz w:val="24"/>
          <w:szCs w:val="24"/>
        </w:rPr>
        <w:t>,</w:t>
      </w:r>
      <w:r w:rsidR="00CB2DE4" w:rsidRPr="00934323">
        <w:rPr>
          <w:rFonts w:ascii="Times New Roman" w:hAnsi="Times New Roman" w:cs="Times New Roman"/>
          <w:sz w:val="24"/>
          <w:szCs w:val="24"/>
        </w:rPr>
        <w:t xml:space="preserve"> I at first when they said that there was a vaccine out, I was unsure myself just because, you know, the big red flag is that it is so soon, but you have to understand and like you do more research and you hear things and you never really know who</w:t>
      </w:r>
      <w:r w:rsidR="000D0BC1" w:rsidRPr="00934323">
        <w:rPr>
          <w:rFonts w:ascii="Times New Roman" w:hAnsi="Times New Roman" w:cs="Times New Roman"/>
          <w:sz w:val="24"/>
          <w:szCs w:val="24"/>
        </w:rPr>
        <w:t>-</w:t>
      </w:r>
      <w:r w:rsidR="00CB2DE4" w:rsidRPr="00934323">
        <w:rPr>
          <w:rFonts w:ascii="Times New Roman" w:hAnsi="Times New Roman" w:cs="Times New Roman"/>
          <w:sz w:val="24"/>
          <w:szCs w:val="24"/>
        </w:rPr>
        <w:t xml:space="preserve"> like what's true, what's false. But, you know, I just think that, like with all the advances that we have in medicine and technology, it's not really that soon for a vaccine to be coming out. We already have vaccination technology</w:t>
      </w:r>
      <w:r w:rsidR="00094235">
        <w:rPr>
          <w:rFonts w:ascii="Times New Roman" w:hAnsi="Times New Roman" w:cs="Times New Roman"/>
          <w:sz w:val="24"/>
          <w:szCs w:val="24"/>
        </w:rPr>
        <w:t>, s</w:t>
      </w:r>
      <w:r w:rsidR="00CB2DE4" w:rsidRPr="00934323">
        <w:rPr>
          <w:rFonts w:ascii="Times New Roman" w:hAnsi="Times New Roman" w:cs="Times New Roman"/>
          <w:sz w:val="24"/>
          <w:szCs w:val="24"/>
        </w:rPr>
        <w:t xml:space="preserve">o just trying to get a hold of </w:t>
      </w:r>
      <w:r w:rsidR="00D126C2">
        <w:rPr>
          <w:rFonts w:ascii="Times New Roman" w:hAnsi="Times New Roman" w:cs="Times New Roman"/>
          <w:sz w:val="24"/>
          <w:szCs w:val="24"/>
        </w:rPr>
        <w:t xml:space="preserve">like </w:t>
      </w:r>
      <w:r w:rsidR="00CB2DE4" w:rsidRPr="00934323">
        <w:rPr>
          <w:rFonts w:ascii="Times New Roman" w:hAnsi="Times New Roman" w:cs="Times New Roman"/>
          <w:sz w:val="24"/>
          <w:szCs w:val="24"/>
        </w:rPr>
        <w:t xml:space="preserve">the virus figuring out what makes it </w:t>
      </w:r>
      <w:r w:rsidR="00094235">
        <w:rPr>
          <w:rFonts w:ascii="Times New Roman" w:hAnsi="Times New Roman" w:cs="Times New Roman"/>
          <w:sz w:val="24"/>
          <w:szCs w:val="24"/>
        </w:rPr>
        <w:t>i</w:t>
      </w:r>
      <w:r w:rsidR="00CB2DE4" w:rsidRPr="00934323">
        <w:rPr>
          <w:rFonts w:ascii="Times New Roman" w:hAnsi="Times New Roman" w:cs="Times New Roman"/>
          <w:sz w:val="24"/>
          <w:szCs w:val="24"/>
        </w:rPr>
        <w:t>t's special, that can definitely help. So, like I have been vaccinated since then, I had my booster</w:t>
      </w:r>
      <w:r w:rsidR="000D0BC1" w:rsidRPr="00934323">
        <w:rPr>
          <w:rFonts w:ascii="Times New Roman" w:hAnsi="Times New Roman" w:cs="Times New Roman"/>
          <w:sz w:val="24"/>
          <w:szCs w:val="24"/>
        </w:rPr>
        <w:t xml:space="preserve"> and </w:t>
      </w:r>
      <w:r w:rsidR="00CB2DE4" w:rsidRPr="00934323">
        <w:rPr>
          <w:rFonts w:ascii="Times New Roman" w:hAnsi="Times New Roman" w:cs="Times New Roman"/>
          <w:sz w:val="24"/>
          <w:szCs w:val="24"/>
        </w:rPr>
        <w:t>I do think it is important because even if you're not doing it for yourself, you can do it for others. So really just like do your research and don't always believe everything you hear from the internet like Facebook and social media sites, because you'd really don't know what is all true from that.</w:t>
      </w:r>
    </w:p>
    <w:p w14:paraId="22E623E1" w14:textId="77777777" w:rsidR="00E45CAC" w:rsidRPr="00934323" w:rsidRDefault="00E45CAC">
      <w:pPr>
        <w:spacing w:after="0"/>
        <w:rPr>
          <w:rFonts w:ascii="Times New Roman" w:hAnsi="Times New Roman" w:cs="Times New Roman"/>
          <w:sz w:val="24"/>
          <w:szCs w:val="24"/>
        </w:rPr>
      </w:pPr>
    </w:p>
    <w:p w14:paraId="71FB3970" w14:textId="488A7F35"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15:27</w:t>
      </w:r>
      <w:r w:rsidR="00A30573" w:rsidRPr="00094235">
        <w:rPr>
          <w:rFonts w:ascii="Times New Roman" w:hAnsi="Times New Roman" w:cs="Times New Roman"/>
          <w:b/>
          <w:bCs/>
          <w:sz w:val="24"/>
          <w:szCs w:val="24"/>
        </w:rPr>
        <w:t xml:space="preserve"> SR</w:t>
      </w:r>
    </w:p>
    <w:p w14:paraId="4DD78190" w14:textId="6EFF1F2B"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Yeah. </w:t>
      </w:r>
      <w:r w:rsidR="00094235" w:rsidRPr="00934323">
        <w:rPr>
          <w:rFonts w:ascii="Times New Roman" w:hAnsi="Times New Roman" w:cs="Times New Roman"/>
          <w:sz w:val="24"/>
          <w:szCs w:val="24"/>
        </w:rPr>
        <w:t>So,</w:t>
      </w:r>
      <w:r w:rsidRPr="00934323">
        <w:rPr>
          <w:rFonts w:ascii="Times New Roman" w:hAnsi="Times New Roman" w:cs="Times New Roman"/>
          <w:sz w:val="24"/>
          <w:szCs w:val="24"/>
        </w:rPr>
        <w:t xml:space="preserve"> when you </w:t>
      </w:r>
      <w:proofErr w:type="spellStart"/>
      <w:r w:rsidRPr="00934323">
        <w:rPr>
          <w:rFonts w:ascii="Times New Roman" w:hAnsi="Times New Roman" w:cs="Times New Roman"/>
          <w:sz w:val="24"/>
          <w:szCs w:val="24"/>
        </w:rPr>
        <w:t>got</w:t>
      </w:r>
      <w:proofErr w:type="spellEnd"/>
      <w:r w:rsidRPr="00934323">
        <w:rPr>
          <w:rFonts w:ascii="Times New Roman" w:hAnsi="Times New Roman" w:cs="Times New Roman"/>
          <w:sz w:val="24"/>
          <w:szCs w:val="24"/>
        </w:rPr>
        <w:t xml:space="preserve"> vaccinated, did you have any side effects</w:t>
      </w:r>
      <w:r w:rsidR="000D0BC1" w:rsidRPr="00934323">
        <w:rPr>
          <w:rFonts w:ascii="Times New Roman" w:hAnsi="Times New Roman" w:cs="Times New Roman"/>
          <w:sz w:val="24"/>
          <w:szCs w:val="24"/>
        </w:rPr>
        <w:t>?</w:t>
      </w:r>
      <w:r w:rsidRPr="00934323">
        <w:rPr>
          <w:rFonts w:ascii="Times New Roman" w:hAnsi="Times New Roman" w:cs="Times New Roman"/>
          <w:sz w:val="24"/>
          <w:szCs w:val="24"/>
        </w:rPr>
        <w:t xml:space="preserve"> </w:t>
      </w:r>
      <w:r w:rsidR="000D0BC1" w:rsidRPr="00934323">
        <w:rPr>
          <w:rFonts w:ascii="Times New Roman" w:hAnsi="Times New Roman" w:cs="Times New Roman"/>
          <w:sz w:val="24"/>
          <w:szCs w:val="24"/>
        </w:rPr>
        <w:t>B</w:t>
      </w:r>
      <w:r w:rsidRPr="00934323">
        <w:rPr>
          <w:rFonts w:ascii="Times New Roman" w:hAnsi="Times New Roman" w:cs="Times New Roman"/>
          <w:sz w:val="24"/>
          <w:szCs w:val="24"/>
        </w:rPr>
        <w:t>ecause I know, some people do get really bad side effects, and some people feel perfectly fine.</w:t>
      </w:r>
    </w:p>
    <w:p w14:paraId="5F923F29" w14:textId="77777777" w:rsidR="00E45CAC" w:rsidRPr="00934323" w:rsidRDefault="00E45CAC">
      <w:pPr>
        <w:spacing w:after="0"/>
        <w:rPr>
          <w:rFonts w:ascii="Times New Roman" w:hAnsi="Times New Roman" w:cs="Times New Roman"/>
          <w:sz w:val="24"/>
          <w:szCs w:val="24"/>
        </w:rPr>
      </w:pPr>
    </w:p>
    <w:p w14:paraId="088DFD89" w14:textId="1F87C2CD"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15:41</w:t>
      </w:r>
      <w:r w:rsidR="00A30573" w:rsidRPr="00094235">
        <w:rPr>
          <w:rFonts w:ascii="Times New Roman" w:hAnsi="Times New Roman" w:cs="Times New Roman"/>
          <w:b/>
          <w:bCs/>
          <w:sz w:val="24"/>
          <w:szCs w:val="24"/>
        </w:rPr>
        <w:t xml:space="preserve"> EV</w:t>
      </w:r>
    </w:p>
    <w:p w14:paraId="4A442AFD" w14:textId="77777777" w:rsidR="00E45CAC" w:rsidRPr="00934323" w:rsidRDefault="00CB2DE4">
      <w:pPr>
        <w:spacing w:after="0"/>
        <w:rPr>
          <w:rFonts w:ascii="Times New Roman" w:hAnsi="Times New Roman" w:cs="Times New Roman"/>
          <w:sz w:val="24"/>
          <w:szCs w:val="24"/>
        </w:rPr>
      </w:pP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I got the Johnson and Johnson. My first dose was Johnson and Johnson, I got that in June of 2021. And I really didn't experience any side effects. I was maybe a little bit more tired than normal than next day. But other than that, like I went to work, I was fine. And then, just a couple of weeks ago, I got my Pfizer booster because the Johnson and Johnson was eligible to get your booster.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I got the Pfizer booster and 24 to 48 hours after that I felt really wiped out. I was really tired. Maybe a little feverish. And it definitely did wipe me out like that day was really tough. But after that, I felt fine.</w:t>
      </w:r>
    </w:p>
    <w:p w14:paraId="34320AEC" w14:textId="77777777" w:rsidR="00E45CAC" w:rsidRPr="00934323" w:rsidRDefault="00E45CAC">
      <w:pPr>
        <w:spacing w:after="0"/>
        <w:rPr>
          <w:rFonts w:ascii="Times New Roman" w:hAnsi="Times New Roman" w:cs="Times New Roman"/>
          <w:sz w:val="24"/>
          <w:szCs w:val="24"/>
        </w:rPr>
      </w:pPr>
    </w:p>
    <w:p w14:paraId="7ED9BF7F" w14:textId="3648E37A"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16:29</w:t>
      </w:r>
      <w:r w:rsidR="00A30573" w:rsidRPr="00094235">
        <w:rPr>
          <w:rFonts w:ascii="Times New Roman" w:hAnsi="Times New Roman" w:cs="Times New Roman"/>
          <w:b/>
          <w:bCs/>
          <w:sz w:val="24"/>
          <w:szCs w:val="24"/>
        </w:rPr>
        <w:t xml:space="preserve"> SR</w:t>
      </w:r>
    </w:p>
    <w:p w14:paraId="02945B15" w14:textId="4AF2D71E" w:rsidR="00E45CAC" w:rsidRPr="00934323" w:rsidRDefault="005805B4">
      <w:pPr>
        <w:spacing w:after="0"/>
        <w:rPr>
          <w:rFonts w:ascii="Times New Roman" w:hAnsi="Times New Roman" w:cs="Times New Roman"/>
          <w:sz w:val="24"/>
          <w:szCs w:val="24"/>
        </w:rPr>
      </w:pPr>
      <w:proofErr w:type="gramStart"/>
      <w:r>
        <w:rPr>
          <w:rFonts w:ascii="Times New Roman" w:hAnsi="Times New Roman" w:cs="Times New Roman"/>
          <w:sz w:val="24"/>
          <w:szCs w:val="24"/>
        </w:rPr>
        <w:t>S</w:t>
      </w:r>
      <w:r w:rsidR="00CB2DE4" w:rsidRPr="00934323">
        <w:rPr>
          <w:rFonts w:ascii="Times New Roman" w:hAnsi="Times New Roman" w:cs="Times New Roman"/>
          <w:sz w:val="24"/>
          <w:szCs w:val="24"/>
        </w:rPr>
        <w:t>o</w:t>
      </w:r>
      <w:proofErr w:type="gramEnd"/>
      <w:r w:rsidR="00CB2DE4" w:rsidRPr="00934323">
        <w:rPr>
          <w:rFonts w:ascii="Times New Roman" w:hAnsi="Times New Roman" w:cs="Times New Roman"/>
          <w:sz w:val="24"/>
          <w:szCs w:val="24"/>
        </w:rPr>
        <w:t xml:space="preserve"> what was your experience getting access to the vaccine? And the booster? Like</w:t>
      </w:r>
      <w:r w:rsidR="000D0BC1" w:rsidRPr="00934323">
        <w:rPr>
          <w:rFonts w:ascii="Times New Roman" w:hAnsi="Times New Roman" w:cs="Times New Roman"/>
          <w:sz w:val="24"/>
          <w:szCs w:val="24"/>
        </w:rPr>
        <w:t>,</w:t>
      </w:r>
      <w:r w:rsidR="00CB2DE4" w:rsidRPr="00934323">
        <w:rPr>
          <w:rFonts w:ascii="Times New Roman" w:hAnsi="Times New Roman" w:cs="Times New Roman"/>
          <w:sz w:val="24"/>
          <w:szCs w:val="24"/>
        </w:rPr>
        <w:t xml:space="preserve"> </w:t>
      </w:r>
      <w:r w:rsidR="000D0BC1" w:rsidRPr="00934323">
        <w:rPr>
          <w:rFonts w:ascii="Times New Roman" w:hAnsi="Times New Roman" w:cs="Times New Roman"/>
          <w:sz w:val="24"/>
          <w:szCs w:val="24"/>
        </w:rPr>
        <w:t>h</w:t>
      </w:r>
      <w:r w:rsidR="00CB2DE4" w:rsidRPr="00934323">
        <w:rPr>
          <w:rFonts w:ascii="Times New Roman" w:hAnsi="Times New Roman" w:cs="Times New Roman"/>
          <w:sz w:val="24"/>
          <w:szCs w:val="24"/>
        </w:rPr>
        <w:t>ow did you know when it was available? Or like making an appointment</w:t>
      </w:r>
      <w:r w:rsidR="000D0BC1" w:rsidRPr="00934323">
        <w:rPr>
          <w:rFonts w:ascii="Times New Roman" w:hAnsi="Times New Roman" w:cs="Times New Roman"/>
          <w:sz w:val="24"/>
          <w:szCs w:val="24"/>
        </w:rPr>
        <w:t>, w</w:t>
      </w:r>
      <w:r w:rsidR="00CB2DE4" w:rsidRPr="00934323">
        <w:rPr>
          <w:rFonts w:ascii="Times New Roman" w:hAnsi="Times New Roman" w:cs="Times New Roman"/>
          <w:sz w:val="24"/>
          <w:szCs w:val="24"/>
        </w:rPr>
        <w:t>as that easy? Did you know where to go to make an appointment</w:t>
      </w:r>
      <w:r w:rsidR="000D0BC1" w:rsidRPr="00934323">
        <w:rPr>
          <w:rFonts w:ascii="Times New Roman" w:hAnsi="Times New Roman" w:cs="Times New Roman"/>
          <w:sz w:val="24"/>
          <w:szCs w:val="24"/>
        </w:rPr>
        <w:t>?</w:t>
      </w:r>
    </w:p>
    <w:p w14:paraId="1076F67E" w14:textId="77777777" w:rsidR="00E45CAC" w:rsidRPr="00934323" w:rsidRDefault="00E45CAC">
      <w:pPr>
        <w:spacing w:after="0"/>
        <w:rPr>
          <w:rFonts w:ascii="Times New Roman" w:hAnsi="Times New Roman" w:cs="Times New Roman"/>
          <w:sz w:val="24"/>
          <w:szCs w:val="24"/>
        </w:rPr>
      </w:pPr>
    </w:p>
    <w:p w14:paraId="3EDB0CA7" w14:textId="50B2AB0E"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16:45</w:t>
      </w:r>
      <w:r w:rsidR="00A30573" w:rsidRPr="00094235">
        <w:rPr>
          <w:rFonts w:ascii="Times New Roman" w:hAnsi="Times New Roman" w:cs="Times New Roman"/>
          <w:b/>
          <w:bCs/>
          <w:sz w:val="24"/>
          <w:szCs w:val="24"/>
        </w:rPr>
        <w:t xml:space="preserve"> EV</w:t>
      </w:r>
    </w:p>
    <w:p w14:paraId="74813B15" w14:textId="03678FF5" w:rsidR="00E45CAC" w:rsidRPr="00934323" w:rsidRDefault="0068523D">
      <w:pPr>
        <w:spacing w:after="0"/>
        <w:rPr>
          <w:rFonts w:ascii="Times New Roman" w:hAnsi="Times New Roman" w:cs="Times New Roman"/>
          <w:sz w:val="24"/>
          <w:szCs w:val="24"/>
        </w:rPr>
      </w:pPr>
      <w:r>
        <w:rPr>
          <w:rFonts w:ascii="Times New Roman" w:hAnsi="Times New Roman" w:cs="Times New Roman"/>
          <w:sz w:val="24"/>
          <w:szCs w:val="24"/>
        </w:rPr>
        <w:t>W</w:t>
      </w:r>
      <w:r w:rsidR="00CB2DE4" w:rsidRPr="00934323">
        <w:rPr>
          <w:rFonts w:ascii="Times New Roman" w:hAnsi="Times New Roman" w:cs="Times New Roman"/>
          <w:sz w:val="24"/>
          <w:szCs w:val="24"/>
        </w:rPr>
        <w:t>hen the vaccine first came available to like students like the university students, University of Madison, they emailed us and they told us but there was such a high demand and there was such limited supply, that they w</w:t>
      </w:r>
      <w:r w:rsidR="00094235">
        <w:rPr>
          <w:rFonts w:ascii="Times New Roman" w:hAnsi="Times New Roman" w:cs="Times New Roman"/>
          <w:sz w:val="24"/>
          <w:szCs w:val="24"/>
        </w:rPr>
        <w:t>ould</w:t>
      </w:r>
      <w:r w:rsidR="00CB2DE4" w:rsidRPr="00934323">
        <w:rPr>
          <w:rFonts w:ascii="Times New Roman" w:hAnsi="Times New Roman" w:cs="Times New Roman"/>
          <w:sz w:val="24"/>
          <w:szCs w:val="24"/>
        </w:rPr>
        <w:t xml:space="preserve"> post vaccine appointments, and they would fill up like within five minutes. </w:t>
      </w:r>
      <w:proofErr w:type="gramStart"/>
      <w:r w:rsidR="00CB2DE4" w:rsidRPr="00934323">
        <w:rPr>
          <w:rFonts w:ascii="Times New Roman" w:hAnsi="Times New Roman" w:cs="Times New Roman"/>
          <w:sz w:val="24"/>
          <w:szCs w:val="24"/>
        </w:rPr>
        <w:t>So</w:t>
      </w:r>
      <w:proofErr w:type="gramEnd"/>
      <w:r w:rsidR="00CB2DE4" w:rsidRPr="00934323">
        <w:rPr>
          <w:rFonts w:ascii="Times New Roman" w:hAnsi="Times New Roman" w:cs="Times New Roman"/>
          <w:sz w:val="24"/>
          <w:szCs w:val="24"/>
        </w:rPr>
        <w:t xml:space="preserve"> I </w:t>
      </w:r>
      <w:r w:rsidR="00CB2DE4" w:rsidRPr="00934323">
        <w:rPr>
          <w:rFonts w:ascii="Times New Roman" w:hAnsi="Times New Roman" w:cs="Times New Roman"/>
          <w:sz w:val="24"/>
          <w:szCs w:val="24"/>
        </w:rPr>
        <w:lastRenderedPageBreak/>
        <w:t>didn't, I wasn't able to get it through the university</w:t>
      </w:r>
      <w:r w:rsidR="000D0BC1" w:rsidRPr="00934323">
        <w:rPr>
          <w:rFonts w:ascii="Times New Roman" w:hAnsi="Times New Roman" w:cs="Times New Roman"/>
          <w:sz w:val="24"/>
          <w:szCs w:val="24"/>
        </w:rPr>
        <w:t xml:space="preserve"> a</w:t>
      </w:r>
      <w:r w:rsidR="00CB2DE4" w:rsidRPr="00934323">
        <w:rPr>
          <w:rFonts w:ascii="Times New Roman" w:hAnsi="Times New Roman" w:cs="Times New Roman"/>
          <w:sz w:val="24"/>
          <w:szCs w:val="24"/>
        </w:rPr>
        <w:t xml:space="preserve">t first, just because there was such a large number of people that were trying to get it. And </w:t>
      </w:r>
      <w:proofErr w:type="gramStart"/>
      <w:r w:rsidR="00CB2DE4" w:rsidRPr="00934323">
        <w:rPr>
          <w:rFonts w:ascii="Times New Roman" w:hAnsi="Times New Roman" w:cs="Times New Roman"/>
          <w:sz w:val="24"/>
          <w:szCs w:val="24"/>
        </w:rPr>
        <w:t>so</w:t>
      </w:r>
      <w:proofErr w:type="gramEnd"/>
      <w:r w:rsidR="00CB2DE4" w:rsidRPr="00934323">
        <w:rPr>
          <w:rFonts w:ascii="Times New Roman" w:hAnsi="Times New Roman" w:cs="Times New Roman"/>
          <w:sz w:val="24"/>
          <w:szCs w:val="24"/>
        </w:rPr>
        <w:t xml:space="preserve"> when I was home, I did see something for a free clinic, I saw a flyer</w:t>
      </w:r>
      <w:r w:rsidR="000D0BC1" w:rsidRPr="00934323">
        <w:rPr>
          <w:rFonts w:ascii="Times New Roman" w:hAnsi="Times New Roman" w:cs="Times New Roman"/>
          <w:sz w:val="24"/>
          <w:szCs w:val="24"/>
        </w:rPr>
        <w:t xml:space="preserve"> s</w:t>
      </w:r>
      <w:r w:rsidR="00CB2DE4" w:rsidRPr="00934323">
        <w:rPr>
          <w:rFonts w:ascii="Times New Roman" w:hAnsi="Times New Roman" w:cs="Times New Roman"/>
          <w:sz w:val="24"/>
          <w:szCs w:val="24"/>
        </w:rPr>
        <w:t xml:space="preserve">o I went on my lunch break one day and just got the vaccine. </w:t>
      </w:r>
      <w:proofErr w:type="gramStart"/>
      <w:r w:rsidR="00CB2DE4" w:rsidRPr="00934323">
        <w:rPr>
          <w:rFonts w:ascii="Times New Roman" w:hAnsi="Times New Roman" w:cs="Times New Roman"/>
          <w:sz w:val="24"/>
          <w:szCs w:val="24"/>
        </w:rPr>
        <w:t>So</w:t>
      </w:r>
      <w:proofErr w:type="gramEnd"/>
      <w:r w:rsidR="00CB2DE4" w:rsidRPr="00934323">
        <w:rPr>
          <w:rFonts w:ascii="Times New Roman" w:hAnsi="Times New Roman" w:cs="Times New Roman"/>
          <w:sz w:val="24"/>
          <w:szCs w:val="24"/>
        </w:rPr>
        <w:t xml:space="preserve"> I think outside of very like populated areas, it was a lot easier just because there wasn't so much demand and there wasn't a bunch of people flocking to one area. As for my booster, one of my friends had mentioned something to me about a booster being out otherwise, I hadn't known. But then making an appointment was super easy. They had a lot of options available.</w:t>
      </w:r>
    </w:p>
    <w:p w14:paraId="1CC47B5C" w14:textId="77777777" w:rsidR="00E45CAC" w:rsidRPr="00094235" w:rsidRDefault="00E45CAC">
      <w:pPr>
        <w:spacing w:after="0"/>
        <w:rPr>
          <w:rFonts w:ascii="Times New Roman" w:hAnsi="Times New Roman" w:cs="Times New Roman"/>
          <w:b/>
          <w:bCs/>
          <w:sz w:val="24"/>
          <w:szCs w:val="24"/>
        </w:rPr>
      </w:pPr>
    </w:p>
    <w:p w14:paraId="38BD2D19" w14:textId="045E9CC0"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17:54</w:t>
      </w:r>
      <w:r w:rsidR="00A30573" w:rsidRPr="00094235">
        <w:rPr>
          <w:rFonts w:ascii="Times New Roman" w:hAnsi="Times New Roman" w:cs="Times New Roman"/>
          <w:b/>
          <w:bCs/>
          <w:sz w:val="24"/>
          <w:szCs w:val="24"/>
        </w:rPr>
        <w:t xml:space="preserve"> SR</w:t>
      </w:r>
    </w:p>
    <w:p w14:paraId="4C77E628" w14:textId="0B4EC91B" w:rsidR="00E45CAC" w:rsidRPr="00934323" w:rsidRDefault="000D0BC1">
      <w:pPr>
        <w:spacing w:after="0"/>
        <w:rPr>
          <w:rFonts w:ascii="Times New Roman" w:hAnsi="Times New Roman" w:cs="Times New Roman"/>
          <w:sz w:val="24"/>
          <w:szCs w:val="24"/>
        </w:rPr>
      </w:pPr>
      <w:r w:rsidRPr="00934323">
        <w:rPr>
          <w:rFonts w:ascii="Times New Roman" w:hAnsi="Times New Roman" w:cs="Times New Roman"/>
          <w:sz w:val="24"/>
          <w:szCs w:val="24"/>
        </w:rPr>
        <w:t xml:space="preserve">Okay, </w:t>
      </w:r>
      <w:r w:rsidR="005805B4">
        <w:rPr>
          <w:rFonts w:ascii="Times New Roman" w:hAnsi="Times New Roman" w:cs="Times New Roman"/>
          <w:sz w:val="24"/>
          <w:szCs w:val="24"/>
        </w:rPr>
        <w:t>s</w:t>
      </w:r>
      <w:r w:rsidR="00CB2DE4" w:rsidRPr="00934323">
        <w:rPr>
          <w:rFonts w:ascii="Times New Roman" w:hAnsi="Times New Roman" w:cs="Times New Roman"/>
          <w:sz w:val="24"/>
          <w:szCs w:val="24"/>
        </w:rPr>
        <w:t xml:space="preserve">o we talked a lot about the pandemic, </w:t>
      </w:r>
      <w:r w:rsidRPr="00934323">
        <w:rPr>
          <w:rFonts w:ascii="Times New Roman" w:hAnsi="Times New Roman" w:cs="Times New Roman"/>
          <w:sz w:val="24"/>
          <w:szCs w:val="24"/>
        </w:rPr>
        <w:t>as</w:t>
      </w:r>
      <w:r w:rsidR="00CB2DE4" w:rsidRPr="00934323">
        <w:rPr>
          <w:rFonts w:ascii="Times New Roman" w:hAnsi="Times New Roman" w:cs="Times New Roman"/>
          <w:sz w:val="24"/>
          <w:szCs w:val="24"/>
        </w:rPr>
        <w:t xml:space="preserve"> for the future, what have been the biggest challenges that you have faced during COVID-19? And how do you think others can better prepare, if there is another pandemic in the future?</w:t>
      </w:r>
    </w:p>
    <w:p w14:paraId="2EC570B6" w14:textId="77777777" w:rsidR="00E45CAC" w:rsidRPr="00934323" w:rsidRDefault="00E45CAC">
      <w:pPr>
        <w:spacing w:after="0"/>
        <w:rPr>
          <w:rFonts w:ascii="Times New Roman" w:hAnsi="Times New Roman" w:cs="Times New Roman"/>
          <w:sz w:val="24"/>
          <w:szCs w:val="24"/>
        </w:rPr>
      </w:pPr>
    </w:p>
    <w:p w14:paraId="6781CA56" w14:textId="220C05CD"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18:12</w:t>
      </w:r>
      <w:r w:rsidR="00A30573" w:rsidRPr="00094235">
        <w:rPr>
          <w:rFonts w:ascii="Times New Roman" w:hAnsi="Times New Roman" w:cs="Times New Roman"/>
          <w:b/>
          <w:bCs/>
          <w:sz w:val="24"/>
          <w:szCs w:val="24"/>
        </w:rPr>
        <w:t xml:space="preserve"> EV</w:t>
      </w:r>
    </w:p>
    <w:p w14:paraId="793C255F" w14:textId="399D5124"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I think just being prepared to be away from people for </w:t>
      </w:r>
      <w:r w:rsidR="008E2000" w:rsidRPr="00934323">
        <w:rPr>
          <w:rFonts w:ascii="Times New Roman" w:hAnsi="Times New Roman" w:cs="Times New Roman"/>
          <w:sz w:val="24"/>
          <w:szCs w:val="24"/>
        </w:rPr>
        <w:t>that</w:t>
      </w:r>
      <w:r w:rsidRPr="00934323">
        <w:rPr>
          <w:rFonts w:ascii="Times New Roman" w:hAnsi="Times New Roman" w:cs="Times New Roman"/>
          <w:sz w:val="24"/>
          <w:szCs w:val="24"/>
        </w:rPr>
        <w:t xml:space="preserve"> long, was really hard or being stuck with the people that you were with for that long, is something that I definitely wasn't prepared for. Like I was not prepared to spend a month have only ever seen my brothers, my younger brothers. That was definitely it tried our relationship a lot</w:t>
      </w:r>
      <w:r w:rsidR="008E2000" w:rsidRPr="00934323">
        <w:rPr>
          <w:rFonts w:ascii="Times New Roman" w:hAnsi="Times New Roman" w:cs="Times New Roman"/>
          <w:sz w:val="24"/>
          <w:szCs w:val="24"/>
        </w:rPr>
        <w:t>. B</w:t>
      </w:r>
      <w:r w:rsidRPr="00934323">
        <w:rPr>
          <w:rFonts w:ascii="Times New Roman" w:hAnsi="Times New Roman" w:cs="Times New Roman"/>
          <w:sz w:val="24"/>
          <w:szCs w:val="24"/>
        </w:rPr>
        <w:t>ut you know, we just had to figure it out, give ourselves our space. And then thankfully, we are right now in an age where technology is huge</w:t>
      </w:r>
      <w:r w:rsidR="008E2000" w:rsidRPr="00934323">
        <w:rPr>
          <w:rFonts w:ascii="Times New Roman" w:hAnsi="Times New Roman" w:cs="Times New Roman"/>
          <w:sz w:val="24"/>
          <w:szCs w:val="24"/>
        </w:rPr>
        <w:t xml:space="preserve"> s</w:t>
      </w:r>
      <w:r w:rsidRPr="00934323">
        <w:rPr>
          <w:rFonts w:ascii="Times New Roman" w:hAnsi="Times New Roman" w:cs="Times New Roman"/>
          <w:sz w:val="24"/>
          <w:szCs w:val="24"/>
        </w:rPr>
        <w:t xml:space="preserve">o I was still able to communicate with my friends like </w:t>
      </w:r>
      <w:proofErr w:type="spellStart"/>
      <w:r w:rsidRPr="00934323">
        <w:rPr>
          <w:rFonts w:ascii="Times New Roman" w:hAnsi="Times New Roman" w:cs="Times New Roman"/>
          <w:sz w:val="24"/>
          <w:szCs w:val="24"/>
        </w:rPr>
        <w:t>FaceTiming</w:t>
      </w:r>
      <w:proofErr w:type="spellEnd"/>
      <w:r w:rsidR="008E2000" w:rsidRPr="00934323">
        <w:rPr>
          <w:rFonts w:ascii="Times New Roman" w:hAnsi="Times New Roman" w:cs="Times New Roman"/>
          <w:sz w:val="24"/>
          <w:szCs w:val="24"/>
        </w:rPr>
        <w:t xml:space="preserve">, </w:t>
      </w:r>
      <w:r w:rsidRPr="00934323">
        <w:rPr>
          <w:rFonts w:ascii="Times New Roman" w:hAnsi="Times New Roman" w:cs="Times New Roman"/>
          <w:sz w:val="24"/>
          <w:szCs w:val="24"/>
        </w:rPr>
        <w:t>texting</w:t>
      </w:r>
      <w:r w:rsidR="008E2000" w:rsidRPr="00934323">
        <w:rPr>
          <w:rFonts w:ascii="Times New Roman" w:hAnsi="Times New Roman" w:cs="Times New Roman"/>
          <w:sz w:val="24"/>
          <w:szCs w:val="24"/>
        </w:rPr>
        <w:t>,</w:t>
      </w:r>
      <w:r w:rsidRPr="00934323">
        <w:rPr>
          <w:rFonts w:ascii="Times New Roman" w:hAnsi="Times New Roman" w:cs="Times New Roman"/>
          <w:sz w:val="24"/>
          <w:szCs w:val="24"/>
        </w:rPr>
        <w:t xml:space="preserve"> Snapchat, we could all keep up to date on what's going with each other. Otherwise, without that outside communication, I think it would have been a lot harder not knowing how everyone else is not checking up, not being able to kind of escape your own little house for that short amount of time.</w:t>
      </w:r>
    </w:p>
    <w:p w14:paraId="1372AF71" w14:textId="77777777" w:rsidR="00E45CAC" w:rsidRPr="00934323" w:rsidRDefault="00E45CAC">
      <w:pPr>
        <w:spacing w:after="0"/>
        <w:rPr>
          <w:rFonts w:ascii="Times New Roman" w:hAnsi="Times New Roman" w:cs="Times New Roman"/>
          <w:sz w:val="24"/>
          <w:szCs w:val="24"/>
        </w:rPr>
      </w:pPr>
    </w:p>
    <w:p w14:paraId="31C13454" w14:textId="4743EB09"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19:08</w:t>
      </w:r>
      <w:r w:rsidR="00A30573" w:rsidRPr="00094235">
        <w:rPr>
          <w:rFonts w:ascii="Times New Roman" w:hAnsi="Times New Roman" w:cs="Times New Roman"/>
          <w:b/>
          <w:bCs/>
          <w:sz w:val="24"/>
          <w:szCs w:val="24"/>
        </w:rPr>
        <w:t xml:space="preserve"> SR</w:t>
      </w:r>
    </w:p>
    <w:p w14:paraId="5C014FC8" w14:textId="10C8DCC4"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Yeah. </w:t>
      </w:r>
      <w:proofErr w:type="gramStart"/>
      <w:r w:rsidR="005805B4">
        <w:rPr>
          <w:rFonts w:ascii="Times New Roman" w:hAnsi="Times New Roman" w:cs="Times New Roman"/>
          <w:sz w:val="24"/>
          <w:szCs w:val="24"/>
        </w:rPr>
        <w:t>S</w:t>
      </w:r>
      <w:r w:rsidRPr="00934323">
        <w:rPr>
          <w:rFonts w:ascii="Times New Roman" w:hAnsi="Times New Roman" w:cs="Times New Roman"/>
          <w:sz w:val="24"/>
          <w:szCs w:val="24"/>
        </w:rPr>
        <w:t>o</w:t>
      </w:r>
      <w:proofErr w:type="gramEnd"/>
      <w:r w:rsidRPr="00934323">
        <w:rPr>
          <w:rFonts w:ascii="Times New Roman" w:hAnsi="Times New Roman" w:cs="Times New Roman"/>
          <w:sz w:val="24"/>
          <w:szCs w:val="24"/>
        </w:rPr>
        <w:t xml:space="preserve"> having experienced what you have as a senior in high school when it started and as a college student right now, what do you think high schools and universities need to keep in mind fo</w:t>
      </w:r>
      <w:r w:rsidR="00D126C2">
        <w:rPr>
          <w:rFonts w:ascii="Times New Roman" w:hAnsi="Times New Roman" w:cs="Times New Roman"/>
          <w:sz w:val="24"/>
          <w:szCs w:val="24"/>
        </w:rPr>
        <w:t xml:space="preserve">r the- </w:t>
      </w:r>
      <w:r w:rsidRPr="00934323">
        <w:rPr>
          <w:rFonts w:ascii="Times New Roman" w:hAnsi="Times New Roman" w:cs="Times New Roman"/>
          <w:sz w:val="24"/>
          <w:szCs w:val="24"/>
        </w:rPr>
        <w:t>for any future pandemics?</w:t>
      </w:r>
    </w:p>
    <w:p w14:paraId="395EA09F" w14:textId="77777777" w:rsidR="00E45CAC" w:rsidRPr="00934323" w:rsidRDefault="00E45CAC">
      <w:pPr>
        <w:spacing w:after="0"/>
        <w:rPr>
          <w:rFonts w:ascii="Times New Roman" w:hAnsi="Times New Roman" w:cs="Times New Roman"/>
          <w:sz w:val="24"/>
          <w:szCs w:val="24"/>
        </w:rPr>
      </w:pPr>
    </w:p>
    <w:p w14:paraId="7E44BBFD" w14:textId="47BFB48B"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19:25</w:t>
      </w:r>
      <w:r w:rsidR="00A30573" w:rsidRPr="00094235">
        <w:rPr>
          <w:rFonts w:ascii="Times New Roman" w:hAnsi="Times New Roman" w:cs="Times New Roman"/>
          <w:b/>
          <w:bCs/>
          <w:sz w:val="24"/>
          <w:szCs w:val="24"/>
        </w:rPr>
        <w:t xml:space="preserve"> EV</w:t>
      </w:r>
    </w:p>
    <w:p w14:paraId="2DECDD03" w14:textId="7D04A38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 think just really having a strong plan as to what would happen if there was another shutdown</w:t>
      </w:r>
      <w:r w:rsidR="008E2000" w:rsidRPr="00934323">
        <w:rPr>
          <w:rFonts w:ascii="Times New Roman" w:hAnsi="Times New Roman" w:cs="Times New Roman"/>
          <w:sz w:val="24"/>
          <w:szCs w:val="24"/>
        </w:rPr>
        <w:t>,</w:t>
      </w:r>
      <w:r w:rsidRPr="00934323">
        <w:rPr>
          <w:rFonts w:ascii="Times New Roman" w:hAnsi="Times New Roman" w:cs="Times New Roman"/>
          <w:sz w:val="24"/>
          <w:szCs w:val="24"/>
        </w:rPr>
        <w:t xml:space="preserve"> if there couldn't be in</w:t>
      </w:r>
      <w:r w:rsidR="00D87AAE">
        <w:rPr>
          <w:rFonts w:ascii="Times New Roman" w:hAnsi="Times New Roman" w:cs="Times New Roman"/>
          <w:sz w:val="24"/>
          <w:szCs w:val="24"/>
        </w:rPr>
        <w:t>-</w:t>
      </w:r>
      <w:r w:rsidRPr="00934323">
        <w:rPr>
          <w:rFonts w:ascii="Times New Roman" w:hAnsi="Times New Roman" w:cs="Times New Roman"/>
          <w:sz w:val="24"/>
          <w:szCs w:val="24"/>
        </w:rPr>
        <w:t xml:space="preserve">person classes because I know in high school, there wasn't much of a plan. It was a really big scramble we had like a week or more completely off of school without anything.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I think in the future, just always being prepared. A lot of my classes here at college do have the option and the ability to go completely remote if we would have to.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I think </w:t>
      </w:r>
      <w:r w:rsidR="00D87AAE">
        <w:rPr>
          <w:rFonts w:ascii="Times New Roman" w:hAnsi="Times New Roman" w:cs="Times New Roman"/>
          <w:sz w:val="24"/>
          <w:szCs w:val="24"/>
        </w:rPr>
        <w:t>t</w:t>
      </w:r>
      <w:r w:rsidRPr="00934323">
        <w:rPr>
          <w:rFonts w:ascii="Times New Roman" w:hAnsi="Times New Roman" w:cs="Times New Roman"/>
          <w:sz w:val="24"/>
          <w:szCs w:val="24"/>
        </w:rPr>
        <w:t>hat is a really important thing. And they've learned a lot in the past couple years because you really don't know what's going to happen.</w:t>
      </w:r>
    </w:p>
    <w:p w14:paraId="72E7788E" w14:textId="77777777" w:rsidR="00E45CAC" w:rsidRPr="00934323" w:rsidRDefault="00E45CAC">
      <w:pPr>
        <w:spacing w:after="0"/>
        <w:rPr>
          <w:rFonts w:ascii="Times New Roman" w:hAnsi="Times New Roman" w:cs="Times New Roman"/>
          <w:sz w:val="24"/>
          <w:szCs w:val="24"/>
        </w:rPr>
      </w:pPr>
    </w:p>
    <w:p w14:paraId="3508CFD4" w14:textId="1D89F653" w:rsidR="00E45CAC" w:rsidRPr="00094235" w:rsidRDefault="00CB2DE4">
      <w:pPr>
        <w:spacing w:after="0"/>
        <w:rPr>
          <w:rFonts w:ascii="Times New Roman" w:hAnsi="Times New Roman" w:cs="Times New Roman"/>
          <w:b/>
          <w:bCs/>
          <w:sz w:val="24"/>
          <w:szCs w:val="24"/>
        </w:rPr>
      </w:pPr>
      <w:r w:rsidRPr="00094235">
        <w:rPr>
          <w:rFonts w:ascii="Times New Roman" w:hAnsi="Times New Roman" w:cs="Times New Roman"/>
          <w:b/>
          <w:bCs/>
          <w:sz w:val="24"/>
          <w:szCs w:val="24"/>
        </w:rPr>
        <w:t>20:07</w:t>
      </w:r>
      <w:r w:rsidR="00A30573" w:rsidRPr="00094235">
        <w:rPr>
          <w:rFonts w:ascii="Times New Roman" w:hAnsi="Times New Roman" w:cs="Times New Roman"/>
          <w:b/>
          <w:bCs/>
          <w:sz w:val="24"/>
          <w:szCs w:val="24"/>
        </w:rPr>
        <w:t xml:space="preserve"> SR</w:t>
      </w:r>
    </w:p>
    <w:p w14:paraId="2E19D5C1" w14:textId="6DA4483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lastRenderedPageBreak/>
        <w:t xml:space="preserve">Yeah. </w:t>
      </w:r>
      <w:r w:rsidR="005805B4">
        <w:rPr>
          <w:rFonts w:ascii="Times New Roman" w:hAnsi="Times New Roman" w:cs="Times New Roman"/>
          <w:sz w:val="24"/>
          <w:szCs w:val="24"/>
        </w:rPr>
        <w:t>O</w:t>
      </w:r>
      <w:r w:rsidRPr="00934323">
        <w:rPr>
          <w:rFonts w:ascii="Times New Roman" w:hAnsi="Times New Roman" w:cs="Times New Roman"/>
          <w:sz w:val="24"/>
          <w:szCs w:val="24"/>
        </w:rPr>
        <w:t>kay, have you experienced COVID life in a bigger city?</w:t>
      </w:r>
      <w:r w:rsidR="00D126C2">
        <w:rPr>
          <w:rFonts w:ascii="Times New Roman" w:hAnsi="Times New Roman" w:cs="Times New Roman"/>
          <w:sz w:val="24"/>
          <w:szCs w:val="24"/>
        </w:rPr>
        <w:t xml:space="preserve"> </w:t>
      </w:r>
      <w:r w:rsidRPr="00934323">
        <w:rPr>
          <w:rFonts w:ascii="Times New Roman" w:hAnsi="Times New Roman" w:cs="Times New Roman"/>
          <w:sz w:val="24"/>
          <w:szCs w:val="24"/>
        </w:rPr>
        <w:t>Oh having</w:t>
      </w:r>
      <w:r w:rsidR="00D126C2">
        <w:rPr>
          <w:rFonts w:ascii="Times New Roman" w:hAnsi="Times New Roman" w:cs="Times New Roman"/>
          <w:sz w:val="24"/>
          <w:szCs w:val="24"/>
        </w:rPr>
        <w:t xml:space="preserve">, </w:t>
      </w:r>
      <w:r w:rsidR="008E2000" w:rsidRPr="00934323">
        <w:rPr>
          <w:rFonts w:ascii="Times New Roman" w:hAnsi="Times New Roman" w:cs="Times New Roman"/>
          <w:sz w:val="24"/>
          <w:szCs w:val="24"/>
        </w:rPr>
        <w:t xml:space="preserve">sorry- having experienced </w:t>
      </w:r>
      <w:r w:rsidRPr="00934323">
        <w:rPr>
          <w:rFonts w:ascii="Times New Roman" w:hAnsi="Times New Roman" w:cs="Times New Roman"/>
          <w:sz w:val="24"/>
          <w:szCs w:val="24"/>
        </w:rPr>
        <w:t>COVID life in a bigger city and a smaller town, what things do you see being done in one that could be beneficial to the other?</w:t>
      </w:r>
    </w:p>
    <w:p w14:paraId="302A0982" w14:textId="77777777" w:rsidR="00E45CAC" w:rsidRPr="00934323" w:rsidRDefault="00E45CAC">
      <w:pPr>
        <w:spacing w:after="0"/>
        <w:rPr>
          <w:rFonts w:ascii="Times New Roman" w:hAnsi="Times New Roman" w:cs="Times New Roman"/>
          <w:sz w:val="24"/>
          <w:szCs w:val="24"/>
        </w:rPr>
      </w:pPr>
    </w:p>
    <w:p w14:paraId="57BB8323" w14:textId="500AD6B0" w:rsidR="00E45CAC" w:rsidRPr="00D87AAE" w:rsidRDefault="00CB2DE4">
      <w:pPr>
        <w:spacing w:after="0"/>
        <w:rPr>
          <w:rFonts w:ascii="Times New Roman" w:hAnsi="Times New Roman" w:cs="Times New Roman"/>
          <w:b/>
          <w:bCs/>
          <w:sz w:val="24"/>
          <w:szCs w:val="24"/>
        </w:rPr>
      </w:pPr>
      <w:r w:rsidRPr="00D87AAE">
        <w:rPr>
          <w:rFonts w:ascii="Times New Roman" w:hAnsi="Times New Roman" w:cs="Times New Roman"/>
          <w:b/>
          <w:bCs/>
          <w:sz w:val="24"/>
          <w:szCs w:val="24"/>
        </w:rPr>
        <w:t>20:26</w:t>
      </w:r>
      <w:r w:rsidR="00A30573" w:rsidRPr="00D87AAE">
        <w:rPr>
          <w:rFonts w:ascii="Times New Roman" w:hAnsi="Times New Roman" w:cs="Times New Roman"/>
          <w:b/>
          <w:bCs/>
          <w:sz w:val="24"/>
          <w:szCs w:val="24"/>
        </w:rPr>
        <w:t xml:space="preserve"> EV</w:t>
      </w:r>
    </w:p>
    <w:p w14:paraId="4FA2B76C" w14:textId="2739108E"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 think that, obviously, in the bigger city, you have a lot more opinions</w:t>
      </w:r>
      <w:r w:rsidR="008E2000" w:rsidRPr="00934323">
        <w:rPr>
          <w:rFonts w:ascii="Times New Roman" w:hAnsi="Times New Roman" w:cs="Times New Roman"/>
          <w:sz w:val="24"/>
          <w:szCs w:val="24"/>
        </w:rPr>
        <w:t xml:space="preserve"> a</w:t>
      </w:r>
      <w:r w:rsidRPr="00934323">
        <w:rPr>
          <w:rFonts w:ascii="Times New Roman" w:hAnsi="Times New Roman" w:cs="Times New Roman"/>
          <w:sz w:val="24"/>
          <w:szCs w:val="24"/>
        </w:rPr>
        <w:t xml:space="preserve">nd Madison being very liberal right now, they definitely take COVID </w:t>
      </w:r>
      <w:r w:rsidR="00D87AAE">
        <w:rPr>
          <w:rFonts w:ascii="Times New Roman" w:hAnsi="Times New Roman" w:cs="Times New Roman"/>
          <w:sz w:val="24"/>
          <w:szCs w:val="24"/>
        </w:rPr>
        <w:t>v</w:t>
      </w:r>
      <w:r w:rsidRPr="00934323">
        <w:rPr>
          <w:rFonts w:ascii="Times New Roman" w:hAnsi="Times New Roman" w:cs="Times New Roman"/>
          <w:sz w:val="24"/>
          <w:szCs w:val="24"/>
        </w:rPr>
        <w:t>ery seriously pushing the vaccine, we still have the mask mandate, it was just</w:t>
      </w:r>
      <w:r w:rsidR="00D87AAE">
        <w:rPr>
          <w:rFonts w:ascii="Times New Roman" w:hAnsi="Times New Roman" w:cs="Times New Roman"/>
          <w:sz w:val="24"/>
          <w:szCs w:val="24"/>
        </w:rPr>
        <w:t xml:space="preserve">, </w:t>
      </w:r>
      <w:r w:rsidRPr="00934323">
        <w:rPr>
          <w:rFonts w:ascii="Times New Roman" w:hAnsi="Times New Roman" w:cs="Times New Roman"/>
          <w:sz w:val="24"/>
          <w:szCs w:val="24"/>
        </w:rPr>
        <w:t xml:space="preserve">it was supposed to be done the 26th of November, but they just pushed it out till sometime in January.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I think really taking mas</w:t>
      </w:r>
      <w:r w:rsidR="008E2000" w:rsidRPr="00934323">
        <w:rPr>
          <w:rFonts w:ascii="Times New Roman" w:hAnsi="Times New Roman" w:cs="Times New Roman"/>
          <w:sz w:val="24"/>
          <w:szCs w:val="24"/>
        </w:rPr>
        <w:t>k wearing</w:t>
      </w:r>
      <w:r w:rsidRPr="00934323">
        <w:rPr>
          <w:rFonts w:ascii="Times New Roman" w:hAnsi="Times New Roman" w:cs="Times New Roman"/>
          <w:sz w:val="24"/>
          <w:szCs w:val="24"/>
        </w:rPr>
        <w:t xml:space="preserve"> seriously. And really putting a limit on like, what you can and can't do, how big groups can be, is something that is good when it comes to the safety of people</w:t>
      </w:r>
      <w:r w:rsidR="00D87AAE">
        <w:rPr>
          <w:rFonts w:ascii="Times New Roman" w:hAnsi="Times New Roman" w:cs="Times New Roman"/>
          <w:sz w:val="24"/>
          <w:szCs w:val="24"/>
        </w:rPr>
        <w:t>, b</w:t>
      </w:r>
      <w:r w:rsidRPr="00934323">
        <w:rPr>
          <w:rFonts w:ascii="Times New Roman" w:hAnsi="Times New Roman" w:cs="Times New Roman"/>
          <w:sz w:val="24"/>
          <w:szCs w:val="24"/>
        </w:rPr>
        <w:t xml:space="preserve">ut then again, in the smaller cities like </w:t>
      </w:r>
      <w:r w:rsidR="008E2000" w:rsidRPr="00934323">
        <w:rPr>
          <w:rFonts w:ascii="Times New Roman" w:hAnsi="Times New Roman" w:cs="Times New Roman"/>
          <w:sz w:val="24"/>
          <w:szCs w:val="24"/>
        </w:rPr>
        <w:t>Colby</w:t>
      </w:r>
      <w:r w:rsidRPr="00934323">
        <w:rPr>
          <w:rFonts w:ascii="Times New Roman" w:hAnsi="Times New Roman" w:cs="Times New Roman"/>
          <w:sz w:val="24"/>
          <w:szCs w:val="24"/>
        </w:rPr>
        <w:t>, you don't see the mask wearing but that is because like there are like less cases. And I think there are good</w:t>
      </w:r>
      <w:r w:rsidR="008E2000" w:rsidRPr="00934323">
        <w:rPr>
          <w:rFonts w:ascii="Times New Roman" w:hAnsi="Times New Roman" w:cs="Times New Roman"/>
          <w:sz w:val="24"/>
          <w:szCs w:val="24"/>
        </w:rPr>
        <w:t>s</w:t>
      </w:r>
      <w:r w:rsidRPr="00934323">
        <w:rPr>
          <w:rFonts w:ascii="Times New Roman" w:hAnsi="Times New Roman" w:cs="Times New Roman"/>
          <w:sz w:val="24"/>
          <w:szCs w:val="24"/>
        </w:rPr>
        <w:t xml:space="preserve"> and </w:t>
      </w:r>
      <w:proofErr w:type="spellStart"/>
      <w:r w:rsidRPr="00934323">
        <w:rPr>
          <w:rFonts w:ascii="Times New Roman" w:hAnsi="Times New Roman" w:cs="Times New Roman"/>
          <w:sz w:val="24"/>
          <w:szCs w:val="24"/>
        </w:rPr>
        <w:t>bad</w:t>
      </w:r>
      <w:r w:rsidR="008E2000" w:rsidRPr="00934323">
        <w:rPr>
          <w:rFonts w:ascii="Times New Roman" w:hAnsi="Times New Roman" w:cs="Times New Roman"/>
          <w:sz w:val="24"/>
          <w:szCs w:val="24"/>
        </w:rPr>
        <w:t>s</w:t>
      </w:r>
      <w:proofErr w:type="spellEnd"/>
      <w:r w:rsidRPr="00934323">
        <w:rPr>
          <w:rFonts w:ascii="Times New Roman" w:hAnsi="Times New Roman" w:cs="Times New Roman"/>
          <w:sz w:val="24"/>
          <w:szCs w:val="24"/>
        </w:rPr>
        <w:t xml:space="preserve"> to that. Because, you know, it kind of gives everyone a feel of what life was like before. Before we had to wear masks</w:t>
      </w:r>
      <w:r w:rsidR="00D87AAE">
        <w:rPr>
          <w:rFonts w:ascii="Times New Roman" w:hAnsi="Times New Roman" w:cs="Times New Roman"/>
          <w:sz w:val="24"/>
          <w:szCs w:val="24"/>
        </w:rPr>
        <w:t xml:space="preserve">, </w:t>
      </w:r>
      <w:r w:rsidRPr="00934323">
        <w:rPr>
          <w:rFonts w:ascii="Times New Roman" w:hAnsi="Times New Roman" w:cs="Times New Roman"/>
          <w:sz w:val="24"/>
          <w:szCs w:val="24"/>
        </w:rPr>
        <w:t>before we had to like isolate</w:t>
      </w:r>
      <w:r w:rsidR="00D87AAE">
        <w:rPr>
          <w:rFonts w:ascii="Times New Roman" w:hAnsi="Times New Roman" w:cs="Times New Roman"/>
          <w:sz w:val="24"/>
          <w:szCs w:val="24"/>
        </w:rPr>
        <w:t>,</w:t>
      </w:r>
      <w:r w:rsidRPr="00934323">
        <w:rPr>
          <w:rFonts w:ascii="Times New Roman" w:hAnsi="Times New Roman" w:cs="Times New Roman"/>
          <w:sz w:val="24"/>
          <w:szCs w:val="24"/>
        </w:rPr>
        <w:t xml:space="preserve"> </w:t>
      </w:r>
      <w:r w:rsidR="00D87AAE">
        <w:rPr>
          <w:rFonts w:ascii="Times New Roman" w:hAnsi="Times New Roman" w:cs="Times New Roman"/>
          <w:sz w:val="24"/>
          <w:szCs w:val="24"/>
        </w:rPr>
        <w:t>a</w:t>
      </w:r>
      <w:r w:rsidRPr="00934323">
        <w:rPr>
          <w:rFonts w:ascii="Times New Roman" w:hAnsi="Times New Roman" w:cs="Times New Roman"/>
          <w:sz w:val="24"/>
          <w:szCs w:val="24"/>
        </w:rPr>
        <w:t xml:space="preserve">nd there were like limits on gathering sizes. But I do think that that can be a problem, because life will probably never return completely to normal, like there's going to be a </w:t>
      </w:r>
      <w:r w:rsidR="008E055B" w:rsidRPr="00934323">
        <w:rPr>
          <w:rFonts w:ascii="Times New Roman" w:hAnsi="Times New Roman" w:cs="Times New Roman"/>
          <w:sz w:val="24"/>
          <w:szCs w:val="24"/>
        </w:rPr>
        <w:t xml:space="preserve">new </w:t>
      </w:r>
      <w:r w:rsidRPr="00934323">
        <w:rPr>
          <w:rFonts w:ascii="Times New Roman" w:hAnsi="Times New Roman" w:cs="Times New Roman"/>
          <w:sz w:val="24"/>
          <w:szCs w:val="24"/>
        </w:rPr>
        <w:t xml:space="preserve">normal.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I think smaller cities like Colby and other small rural areas could start to implement longer lasting like rules, like more masks, just to make the transition easier, because we know that COVID will never go away. And it will just keep happening</w:t>
      </w:r>
      <w:r w:rsidR="00D87AAE">
        <w:rPr>
          <w:rFonts w:ascii="Times New Roman" w:hAnsi="Times New Roman" w:cs="Times New Roman"/>
          <w:sz w:val="24"/>
          <w:szCs w:val="24"/>
        </w:rPr>
        <w:t>, s</w:t>
      </w:r>
      <w:r w:rsidRPr="00934323">
        <w:rPr>
          <w:rFonts w:ascii="Times New Roman" w:hAnsi="Times New Roman" w:cs="Times New Roman"/>
          <w:sz w:val="24"/>
          <w:szCs w:val="24"/>
        </w:rPr>
        <w:t>o they might want to continue on with the policies that have previously been enforced.</w:t>
      </w:r>
    </w:p>
    <w:p w14:paraId="30637EAE" w14:textId="77777777" w:rsidR="00E45CAC" w:rsidRPr="00934323" w:rsidRDefault="00E45CAC">
      <w:pPr>
        <w:spacing w:after="0"/>
        <w:rPr>
          <w:rFonts w:ascii="Times New Roman" w:hAnsi="Times New Roman" w:cs="Times New Roman"/>
          <w:sz w:val="24"/>
          <w:szCs w:val="24"/>
        </w:rPr>
      </w:pPr>
    </w:p>
    <w:p w14:paraId="73FFA7E2" w14:textId="4D04631A" w:rsidR="00E45CAC" w:rsidRPr="00D87AAE" w:rsidRDefault="00CB2DE4">
      <w:pPr>
        <w:spacing w:after="0"/>
        <w:rPr>
          <w:rFonts w:ascii="Times New Roman" w:hAnsi="Times New Roman" w:cs="Times New Roman"/>
          <w:b/>
          <w:bCs/>
          <w:sz w:val="24"/>
          <w:szCs w:val="24"/>
        </w:rPr>
      </w:pPr>
      <w:r w:rsidRPr="00D87AAE">
        <w:rPr>
          <w:rFonts w:ascii="Times New Roman" w:hAnsi="Times New Roman" w:cs="Times New Roman"/>
          <w:b/>
          <w:bCs/>
          <w:sz w:val="24"/>
          <w:szCs w:val="24"/>
        </w:rPr>
        <w:t>22:08</w:t>
      </w:r>
      <w:r w:rsidR="00A30573" w:rsidRPr="00D87AAE">
        <w:rPr>
          <w:rFonts w:ascii="Times New Roman" w:hAnsi="Times New Roman" w:cs="Times New Roman"/>
          <w:b/>
          <w:bCs/>
          <w:sz w:val="24"/>
          <w:szCs w:val="24"/>
        </w:rPr>
        <w:t xml:space="preserve"> SR</w:t>
      </w:r>
    </w:p>
    <w:p w14:paraId="31D87EAA" w14:textId="7915D34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Yeah. And having lived in </w:t>
      </w:r>
      <w:r w:rsidR="008E055B" w:rsidRPr="00934323">
        <w:rPr>
          <w:rFonts w:ascii="Times New Roman" w:hAnsi="Times New Roman" w:cs="Times New Roman"/>
          <w:sz w:val="24"/>
          <w:szCs w:val="24"/>
        </w:rPr>
        <w:t>Colby</w:t>
      </w:r>
      <w:r w:rsidRPr="00934323">
        <w:rPr>
          <w:rFonts w:ascii="Times New Roman" w:hAnsi="Times New Roman" w:cs="Times New Roman"/>
          <w:sz w:val="24"/>
          <w:szCs w:val="24"/>
        </w:rPr>
        <w:t xml:space="preserve"> for a lot of this pandemic, do you think it would, it could be possible that </w:t>
      </w:r>
      <w:r w:rsidR="008E055B" w:rsidRPr="00934323">
        <w:rPr>
          <w:rFonts w:ascii="Times New Roman" w:hAnsi="Times New Roman" w:cs="Times New Roman"/>
          <w:sz w:val="24"/>
          <w:szCs w:val="24"/>
        </w:rPr>
        <w:t>Colby</w:t>
      </w:r>
      <w:r w:rsidRPr="00934323">
        <w:rPr>
          <w:rFonts w:ascii="Times New Roman" w:hAnsi="Times New Roman" w:cs="Times New Roman"/>
          <w:sz w:val="24"/>
          <w:szCs w:val="24"/>
        </w:rPr>
        <w:t xml:space="preserve"> would put in place those procedures and cautions?</w:t>
      </w:r>
    </w:p>
    <w:p w14:paraId="59801972" w14:textId="77777777" w:rsidR="00E45CAC" w:rsidRPr="00934323" w:rsidRDefault="00E45CAC">
      <w:pPr>
        <w:spacing w:after="0"/>
        <w:rPr>
          <w:rFonts w:ascii="Times New Roman" w:hAnsi="Times New Roman" w:cs="Times New Roman"/>
          <w:sz w:val="24"/>
          <w:szCs w:val="24"/>
        </w:rPr>
      </w:pPr>
    </w:p>
    <w:p w14:paraId="225D1484" w14:textId="5051F13D" w:rsidR="00E45CAC" w:rsidRPr="00D87AAE" w:rsidRDefault="00CB2DE4">
      <w:pPr>
        <w:spacing w:after="0"/>
        <w:rPr>
          <w:rFonts w:ascii="Times New Roman" w:hAnsi="Times New Roman" w:cs="Times New Roman"/>
          <w:b/>
          <w:bCs/>
          <w:sz w:val="24"/>
          <w:szCs w:val="24"/>
        </w:rPr>
      </w:pPr>
      <w:r w:rsidRPr="00D87AAE">
        <w:rPr>
          <w:rFonts w:ascii="Times New Roman" w:hAnsi="Times New Roman" w:cs="Times New Roman"/>
          <w:b/>
          <w:bCs/>
          <w:sz w:val="24"/>
          <w:szCs w:val="24"/>
        </w:rPr>
        <w:t>22:24</w:t>
      </w:r>
      <w:r w:rsidR="00A30573" w:rsidRPr="00D87AAE">
        <w:rPr>
          <w:rFonts w:ascii="Times New Roman" w:hAnsi="Times New Roman" w:cs="Times New Roman"/>
          <w:b/>
          <w:bCs/>
          <w:sz w:val="24"/>
          <w:szCs w:val="24"/>
        </w:rPr>
        <w:t xml:space="preserve"> EV</w:t>
      </w:r>
    </w:p>
    <w:p w14:paraId="67E8C738" w14:textId="31C7ECCA"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 think it really just depends on what the numbers I don't think if there was not a lot of cases in the area, that there wouldn't</w:t>
      </w:r>
      <w:r w:rsidR="00D126C2">
        <w:rPr>
          <w:rFonts w:ascii="Times New Roman" w:hAnsi="Times New Roman" w:cs="Times New Roman"/>
          <w:sz w:val="24"/>
          <w:szCs w:val="24"/>
        </w:rPr>
        <w:t xml:space="preserve"> </w:t>
      </w:r>
      <w:r w:rsidRPr="00934323">
        <w:rPr>
          <w:rFonts w:ascii="Times New Roman" w:hAnsi="Times New Roman" w:cs="Times New Roman"/>
          <w:sz w:val="24"/>
          <w:szCs w:val="24"/>
        </w:rPr>
        <w:t>be</w:t>
      </w:r>
      <w:r w:rsidR="00D126C2">
        <w:rPr>
          <w:rFonts w:ascii="Times New Roman" w:hAnsi="Times New Roman" w:cs="Times New Roman"/>
          <w:sz w:val="24"/>
          <w:szCs w:val="24"/>
        </w:rPr>
        <w:t>-</w:t>
      </w:r>
      <w:r w:rsidRPr="00934323">
        <w:rPr>
          <w:rFonts w:ascii="Times New Roman" w:hAnsi="Times New Roman" w:cs="Times New Roman"/>
          <w:sz w:val="24"/>
          <w:szCs w:val="24"/>
        </w:rPr>
        <w:t xml:space="preserve"> people wouldn't find a reason to apply that unless it was like government ruled. But if there were to be more cases, I think more people will take it seriously</w:t>
      </w:r>
      <w:r w:rsidR="00D87AAE">
        <w:rPr>
          <w:rFonts w:ascii="Times New Roman" w:hAnsi="Times New Roman" w:cs="Times New Roman"/>
          <w:sz w:val="24"/>
          <w:szCs w:val="24"/>
        </w:rPr>
        <w:t>, a</w:t>
      </w:r>
      <w:r w:rsidRPr="00934323">
        <w:rPr>
          <w:rFonts w:ascii="Times New Roman" w:hAnsi="Times New Roman" w:cs="Times New Roman"/>
          <w:sz w:val="24"/>
          <w:szCs w:val="24"/>
        </w:rPr>
        <w:t>nd then there'll be more for implementing it. But until that happens, I think the</w:t>
      </w:r>
      <w:r w:rsidR="008E055B" w:rsidRPr="00934323">
        <w:rPr>
          <w:rFonts w:ascii="Times New Roman" w:hAnsi="Times New Roman" w:cs="Times New Roman"/>
          <w:sz w:val="24"/>
          <w:szCs w:val="24"/>
        </w:rPr>
        <w:t>re’s</w:t>
      </w:r>
      <w:r w:rsidRPr="00934323">
        <w:rPr>
          <w:rFonts w:ascii="Times New Roman" w:hAnsi="Times New Roman" w:cs="Times New Roman"/>
          <w:sz w:val="24"/>
          <w:szCs w:val="24"/>
        </w:rPr>
        <w:t xml:space="preserve"> still going to be a huge like, push against the masks and all the regulations.</w:t>
      </w:r>
    </w:p>
    <w:p w14:paraId="682FA32E" w14:textId="77777777" w:rsidR="00E45CAC" w:rsidRPr="00934323" w:rsidRDefault="00E45CAC">
      <w:pPr>
        <w:spacing w:after="0"/>
        <w:rPr>
          <w:rFonts w:ascii="Times New Roman" w:hAnsi="Times New Roman" w:cs="Times New Roman"/>
          <w:sz w:val="24"/>
          <w:szCs w:val="24"/>
        </w:rPr>
      </w:pPr>
    </w:p>
    <w:p w14:paraId="069414E0" w14:textId="139CB534" w:rsidR="00E45CAC" w:rsidRPr="00D87AAE" w:rsidRDefault="00CB2DE4">
      <w:pPr>
        <w:spacing w:after="0"/>
        <w:rPr>
          <w:rFonts w:ascii="Times New Roman" w:hAnsi="Times New Roman" w:cs="Times New Roman"/>
          <w:b/>
          <w:bCs/>
          <w:sz w:val="24"/>
          <w:szCs w:val="24"/>
        </w:rPr>
      </w:pPr>
      <w:r w:rsidRPr="00D87AAE">
        <w:rPr>
          <w:rFonts w:ascii="Times New Roman" w:hAnsi="Times New Roman" w:cs="Times New Roman"/>
          <w:b/>
          <w:bCs/>
          <w:sz w:val="24"/>
          <w:szCs w:val="24"/>
        </w:rPr>
        <w:t>22:57</w:t>
      </w:r>
      <w:r w:rsidR="00A30573" w:rsidRPr="00D87AAE">
        <w:rPr>
          <w:rFonts w:ascii="Times New Roman" w:hAnsi="Times New Roman" w:cs="Times New Roman"/>
          <w:b/>
          <w:bCs/>
          <w:sz w:val="24"/>
          <w:szCs w:val="24"/>
        </w:rPr>
        <w:t xml:space="preserve"> SR</w:t>
      </w:r>
    </w:p>
    <w:p w14:paraId="79F17DD5" w14:textId="6C23C94E"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 xml:space="preserve">Yeah, for sure. </w:t>
      </w:r>
      <w:r w:rsidR="0068523D">
        <w:rPr>
          <w:rFonts w:ascii="Times New Roman" w:hAnsi="Times New Roman" w:cs="Times New Roman"/>
          <w:sz w:val="24"/>
          <w:szCs w:val="24"/>
        </w:rPr>
        <w:t>A</w:t>
      </w:r>
      <w:r w:rsidRPr="00934323">
        <w:rPr>
          <w:rFonts w:ascii="Times New Roman" w:hAnsi="Times New Roman" w:cs="Times New Roman"/>
          <w:sz w:val="24"/>
          <w:szCs w:val="24"/>
        </w:rPr>
        <w:t>n</w:t>
      </w:r>
      <w:r w:rsidR="006A1CE0">
        <w:rPr>
          <w:rFonts w:ascii="Times New Roman" w:hAnsi="Times New Roman" w:cs="Times New Roman"/>
          <w:sz w:val="24"/>
          <w:szCs w:val="24"/>
        </w:rPr>
        <w:t>d t</w:t>
      </w:r>
      <w:r w:rsidRPr="00934323">
        <w:rPr>
          <w:rFonts w:ascii="Times New Roman" w:hAnsi="Times New Roman" w:cs="Times New Roman"/>
          <w:sz w:val="24"/>
          <w:szCs w:val="24"/>
        </w:rPr>
        <w:t>hen going back to universities, do you have any advice for anyone in the future, any students in the future who may continue going through the COVID pandemic, or perhaps a different pandemic in the future</w:t>
      </w:r>
      <w:r w:rsidR="00D87AAE">
        <w:rPr>
          <w:rFonts w:ascii="Times New Roman" w:hAnsi="Times New Roman" w:cs="Times New Roman"/>
          <w:sz w:val="24"/>
          <w:szCs w:val="24"/>
        </w:rPr>
        <w:t>?</w:t>
      </w:r>
    </w:p>
    <w:p w14:paraId="407557E1" w14:textId="77777777" w:rsidR="00E45CAC" w:rsidRPr="00934323" w:rsidRDefault="00E45CAC">
      <w:pPr>
        <w:spacing w:after="0"/>
        <w:rPr>
          <w:rFonts w:ascii="Times New Roman" w:hAnsi="Times New Roman" w:cs="Times New Roman"/>
          <w:sz w:val="24"/>
          <w:szCs w:val="24"/>
        </w:rPr>
      </w:pPr>
    </w:p>
    <w:p w14:paraId="70B9242F" w14:textId="14C800FE" w:rsidR="00E45CAC" w:rsidRPr="00D87AAE" w:rsidRDefault="00CB2DE4">
      <w:pPr>
        <w:spacing w:after="0"/>
        <w:rPr>
          <w:rFonts w:ascii="Times New Roman" w:hAnsi="Times New Roman" w:cs="Times New Roman"/>
          <w:b/>
          <w:bCs/>
          <w:sz w:val="24"/>
          <w:szCs w:val="24"/>
        </w:rPr>
      </w:pPr>
      <w:r w:rsidRPr="00D87AAE">
        <w:rPr>
          <w:rFonts w:ascii="Times New Roman" w:hAnsi="Times New Roman" w:cs="Times New Roman"/>
          <w:b/>
          <w:bCs/>
          <w:sz w:val="24"/>
          <w:szCs w:val="24"/>
        </w:rPr>
        <w:t>23:18</w:t>
      </w:r>
      <w:r w:rsidR="00A30573" w:rsidRPr="00D87AAE">
        <w:rPr>
          <w:rFonts w:ascii="Times New Roman" w:hAnsi="Times New Roman" w:cs="Times New Roman"/>
          <w:b/>
          <w:bCs/>
          <w:sz w:val="24"/>
          <w:szCs w:val="24"/>
        </w:rPr>
        <w:t xml:space="preserve"> EV</w:t>
      </w:r>
    </w:p>
    <w:p w14:paraId="09AE09ED" w14:textId="17D33630"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 would say first, just surround yourself with a really strong support system, because you will need it</w:t>
      </w:r>
      <w:r w:rsidR="00D87AAE">
        <w:rPr>
          <w:rFonts w:ascii="Times New Roman" w:hAnsi="Times New Roman" w:cs="Times New Roman"/>
          <w:sz w:val="24"/>
          <w:szCs w:val="24"/>
        </w:rPr>
        <w:t>.</w:t>
      </w:r>
      <w:r w:rsidRPr="00934323">
        <w:rPr>
          <w:rFonts w:ascii="Times New Roman" w:hAnsi="Times New Roman" w:cs="Times New Roman"/>
          <w:sz w:val="24"/>
          <w:szCs w:val="24"/>
        </w:rPr>
        <w:t xml:space="preserve"> </w:t>
      </w:r>
      <w:r w:rsidR="00D87AAE">
        <w:rPr>
          <w:rFonts w:ascii="Times New Roman" w:hAnsi="Times New Roman" w:cs="Times New Roman"/>
          <w:sz w:val="24"/>
          <w:szCs w:val="24"/>
        </w:rPr>
        <w:t>J</w:t>
      </w:r>
      <w:r w:rsidRPr="00934323">
        <w:rPr>
          <w:rFonts w:ascii="Times New Roman" w:hAnsi="Times New Roman" w:cs="Times New Roman"/>
          <w:sz w:val="24"/>
          <w:szCs w:val="24"/>
        </w:rPr>
        <w:t xml:space="preserve">ust going through college in general, you should have a good support system. And then, you know, even if there was like, another big event where we couldn't gather outside of our houses, being able to </w:t>
      </w:r>
      <w:r w:rsidRPr="00934323">
        <w:rPr>
          <w:rFonts w:ascii="Times New Roman" w:hAnsi="Times New Roman" w:cs="Times New Roman"/>
          <w:sz w:val="24"/>
          <w:szCs w:val="24"/>
        </w:rPr>
        <w:lastRenderedPageBreak/>
        <w:t>communicate with people, so having that technology is really important. And then</w:t>
      </w:r>
      <w:r w:rsidR="006A1CE0">
        <w:rPr>
          <w:rFonts w:ascii="Times New Roman" w:hAnsi="Times New Roman" w:cs="Times New Roman"/>
          <w:sz w:val="24"/>
          <w:szCs w:val="24"/>
        </w:rPr>
        <w:t xml:space="preserve"> </w:t>
      </w:r>
      <w:r w:rsidRPr="00934323">
        <w:rPr>
          <w:rFonts w:ascii="Times New Roman" w:hAnsi="Times New Roman" w:cs="Times New Roman"/>
          <w:sz w:val="24"/>
          <w:szCs w:val="24"/>
        </w:rPr>
        <w:t>having the, like</w:t>
      </w:r>
      <w:r w:rsidR="00D87AAE">
        <w:rPr>
          <w:rFonts w:ascii="Times New Roman" w:hAnsi="Times New Roman" w:cs="Times New Roman"/>
          <w:sz w:val="24"/>
          <w:szCs w:val="24"/>
        </w:rPr>
        <w:t>,</w:t>
      </w:r>
      <w:r w:rsidRPr="00934323">
        <w:rPr>
          <w:rFonts w:ascii="Times New Roman" w:hAnsi="Times New Roman" w:cs="Times New Roman"/>
          <w:sz w:val="24"/>
          <w:szCs w:val="24"/>
        </w:rPr>
        <w:t xml:space="preserve"> motivation to get your schoolwork done</w:t>
      </w:r>
      <w:r w:rsidR="00D87AAE">
        <w:rPr>
          <w:rFonts w:ascii="Times New Roman" w:hAnsi="Times New Roman" w:cs="Times New Roman"/>
          <w:sz w:val="24"/>
          <w:szCs w:val="24"/>
        </w:rPr>
        <w:t>.</w:t>
      </w:r>
      <w:r w:rsidRPr="00934323">
        <w:rPr>
          <w:rFonts w:ascii="Times New Roman" w:hAnsi="Times New Roman" w:cs="Times New Roman"/>
          <w:sz w:val="24"/>
          <w:szCs w:val="24"/>
        </w:rPr>
        <w:t xml:space="preserve"> </w:t>
      </w:r>
      <w:r w:rsidR="00D87AAE">
        <w:rPr>
          <w:rFonts w:ascii="Times New Roman" w:hAnsi="Times New Roman" w:cs="Times New Roman"/>
          <w:sz w:val="24"/>
          <w:szCs w:val="24"/>
        </w:rPr>
        <w:t>L</w:t>
      </w:r>
      <w:r w:rsidRPr="00934323">
        <w:rPr>
          <w:rFonts w:ascii="Times New Roman" w:hAnsi="Times New Roman" w:cs="Times New Roman"/>
          <w:sz w:val="24"/>
          <w:szCs w:val="24"/>
        </w:rPr>
        <w:t>ike don't make in person classes your only reason you get up and you go like, get up every day for you just to get things done. Not just because you have to like you need to find some inside motivation.</w:t>
      </w:r>
    </w:p>
    <w:p w14:paraId="74BF7D78" w14:textId="77777777" w:rsidR="00E45CAC" w:rsidRPr="00934323" w:rsidRDefault="00E45CAC">
      <w:pPr>
        <w:spacing w:after="0"/>
        <w:rPr>
          <w:rFonts w:ascii="Times New Roman" w:hAnsi="Times New Roman" w:cs="Times New Roman"/>
          <w:sz w:val="24"/>
          <w:szCs w:val="24"/>
        </w:rPr>
      </w:pPr>
    </w:p>
    <w:p w14:paraId="713D6385" w14:textId="57DAD37C" w:rsidR="00E45CAC" w:rsidRPr="00D87AAE" w:rsidRDefault="00CB2DE4">
      <w:pPr>
        <w:spacing w:after="0"/>
        <w:rPr>
          <w:rFonts w:ascii="Times New Roman" w:hAnsi="Times New Roman" w:cs="Times New Roman"/>
          <w:b/>
          <w:bCs/>
          <w:sz w:val="24"/>
          <w:szCs w:val="24"/>
        </w:rPr>
      </w:pPr>
      <w:r w:rsidRPr="00D87AAE">
        <w:rPr>
          <w:rFonts w:ascii="Times New Roman" w:hAnsi="Times New Roman" w:cs="Times New Roman"/>
          <w:b/>
          <w:bCs/>
          <w:sz w:val="24"/>
          <w:szCs w:val="24"/>
        </w:rPr>
        <w:t>24:02</w:t>
      </w:r>
      <w:r w:rsidR="00A30573" w:rsidRPr="00D87AAE">
        <w:rPr>
          <w:rFonts w:ascii="Times New Roman" w:hAnsi="Times New Roman" w:cs="Times New Roman"/>
          <w:b/>
          <w:bCs/>
          <w:sz w:val="24"/>
          <w:szCs w:val="24"/>
        </w:rPr>
        <w:t xml:space="preserve"> SR</w:t>
      </w:r>
    </w:p>
    <w:p w14:paraId="5B1FDA21" w14:textId="77777777"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Yeah. And have you found an inside motivation for yourself during this time?</w:t>
      </w:r>
    </w:p>
    <w:p w14:paraId="700004B8" w14:textId="023AD8F0" w:rsidR="00E45CAC" w:rsidRPr="00934323" w:rsidRDefault="00E45CAC">
      <w:pPr>
        <w:spacing w:after="0"/>
        <w:rPr>
          <w:rFonts w:ascii="Times New Roman" w:hAnsi="Times New Roman" w:cs="Times New Roman"/>
          <w:sz w:val="24"/>
          <w:szCs w:val="24"/>
        </w:rPr>
      </w:pPr>
    </w:p>
    <w:p w14:paraId="26A11571" w14:textId="77777777" w:rsidR="00A30573" w:rsidRPr="00934323" w:rsidRDefault="00A30573">
      <w:pPr>
        <w:spacing w:after="0"/>
        <w:rPr>
          <w:rFonts w:ascii="Times New Roman" w:hAnsi="Times New Roman" w:cs="Times New Roman"/>
          <w:sz w:val="24"/>
          <w:szCs w:val="24"/>
        </w:rPr>
      </w:pPr>
    </w:p>
    <w:p w14:paraId="4BC1F3CA" w14:textId="01DAE56F" w:rsidR="00E45CAC" w:rsidRPr="00D87AAE" w:rsidRDefault="00CB2DE4">
      <w:pPr>
        <w:spacing w:after="0"/>
        <w:rPr>
          <w:rFonts w:ascii="Times New Roman" w:hAnsi="Times New Roman" w:cs="Times New Roman"/>
          <w:b/>
          <w:bCs/>
          <w:sz w:val="24"/>
          <w:szCs w:val="24"/>
        </w:rPr>
      </w:pPr>
      <w:r w:rsidRPr="00D87AAE">
        <w:rPr>
          <w:rFonts w:ascii="Times New Roman" w:hAnsi="Times New Roman" w:cs="Times New Roman"/>
          <w:b/>
          <w:bCs/>
          <w:sz w:val="24"/>
          <w:szCs w:val="24"/>
        </w:rPr>
        <w:t>24:08</w:t>
      </w:r>
      <w:r w:rsidR="00A30573" w:rsidRPr="00D87AAE">
        <w:rPr>
          <w:rFonts w:ascii="Times New Roman" w:hAnsi="Times New Roman" w:cs="Times New Roman"/>
          <w:b/>
          <w:bCs/>
          <w:sz w:val="24"/>
          <w:szCs w:val="24"/>
        </w:rPr>
        <w:t xml:space="preserve"> EV</w:t>
      </w:r>
    </w:p>
    <w:p w14:paraId="6AB26A6A" w14:textId="551FE3B8" w:rsidR="00E45CAC" w:rsidRPr="00934323" w:rsidRDefault="00CB2DE4">
      <w:pPr>
        <w:spacing w:after="0"/>
        <w:rPr>
          <w:rFonts w:ascii="Times New Roman" w:hAnsi="Times New Roman" w:cs="Times New Roman"/>
          <w:sz w:val="24"/>
          <w:szCs w:val="24"/>
        </w:rPr>
      </w:pPr>
      <w:r w:rsidRPr="00934323">
        <w:rPr>
          <w:rFonts w:ascii="Times New Roman" w:hAnsi="Times New Roman" w:cs="Times New Roman"/>
          <w:sz w:val="24"/>
          <w:szCs w:val="24"/>
        </w:rPr>
        <w:t>It's been</w:t>
      </w:r>
      <w:r w:rsidR="008E055B" w:rsidRPr="00934323">
        <w:rPr>
          <w:rFonts w:ascii="Times New Roman" w:hAnsi="Times New Roman" w:cs="Times New Roman"/>
          <w:sz w:val="24"/>
          <w:szCs w:val="24"/>
        </w:rPr>
        <w:t>-</w:t>
      </w:r>
      <w:r w:rsidRPr="00934323">
        <w:rPr>
          <w:rFonts w:ascii="Times New Roman" w:hAnsi="Times New Roman" w:cs="Times New Roman"/>
          <w:sz w:val="24"/>
          <w:szCs w:val="24"/>
        </w:rPr>
        <w:t xml:space="preserve"> </w:t>
      </w:r>
      <w:bookmarkStart w:id="2" w:name="_Hlk89622836"/>
      <w:r w:rsidRPr="00934323">
        <w:rPr>
          <w:rFonts w:ascii="Times New Roman" w:hAnsi="Times New Roman" w:cs="Times New Roman"/>
          <w:sz w:val="24"/>
          <w:szCs w:val="24"/>
        </w:rPr>
        <w:t xml:space="preserve">it was difficult at first, but you know, you realize that, like, </w:t>
      </w:r>
      <w:r w:rsidR="00D87AAE" w:rsidRPr="00934323">
        <w:rPr>
          <w:rFonts w:ascii="Times New Roman" w:hAnsi="Times New Roman" w:cs="Times New Roman"/>
          <w:sz w:val="24"/>
          <w:szCs w:val="24"/>
        </w:rPr>
        <w:t>this</w:t>
      </w:r>
      <w:r w:rsidRPr="00934323">
        <w:rPr>
          <w:rFonts w:ascii="Times New Roman" w:hAnsi="Times New Roman" w:cs="Times New Roman"/>
          <w:sz w:val="24"/>
          <w:szCs w:val="24"/>
        </w:rPr>
        <w:t xml:space="preserve"> is what life is </w:t>
      </w:r>
      <w:proofErr w:type="spellStart"/>
      <w:r w:rsidRPr="00934323">
        <w:rPr>
          <w:rFonts w:ascii="Times New Roman" w:hAnsi="Times New Roman" w:cs="Times New Roman"/>
          <w:sz w:val="24"/>
          <w:szCs w:val="24"/>
        </w:rPr>
        <w:t>gonna</w:t>
      </w:r>
      <w:proofErr w:type="spellEnd"/>
      <w:r w:rsidRPr="00934323">
        <w:rPr>
          <w:rFonts w:ascii="Times New Roman" w:hAnsi="Times New Roman" w:cs="Times New Roman"/>
          <w:sz w:val="24"/>
          <w:szCs w:val="24"/>
        </w:rPr>
        <w:t xml:space="preserve"> be like for a while. </w:t>
      </w:r>
      <w:proofErr w:type="gramStart"/>
      <w:r w:rsidRPr="00934323">
        <w:rPr>
          <w:rFonts w:ascii="Times New Roman" w:hAnsi="Times New Roman" w:cs="Times New Roman"/>
          <w:sz w:val="24"/>
          <w:szCs w:val="24"/>
        </w:rPr>
        <w:t>So</w:t>
      </w:r>
      <w:proofErr w:type="gramEnd"/>
      <w:r w:rsidRPr="00934323">
        <w:rPr>
          <w:rFonts w:ascii="Times New Roman" w:hAnsi="Times New Roman" w:cs="Times New Roman"/>
          <w:sz w:val="24"/>
          <w:szCs w:val="24"/>
        </w:rPr>
        <w:t xml:space="preserve"> you've got to find something to look forward to.</w:t>
      </w:r>
      <w:bookmarkEnd w:id="2"/>
      <w:r w:rsidRPr="00934323">
        <w:rPr>
          <w:rFonts w:ascii="Times New Roman" w:hAnsi="Times New Roman" w:cs="Times New Roman"/>
          <w:sz w:val="24"/>
          <w:szCs w:val="24"/>
        </w:rPr>
        <w:t xml:space="preserve"> Even if it's like, getting up</w:t>
      </w:r>
      <w:r w:rsidR="008E055B" w:rsidRPr="00934323">
        <w:rPr>
          <w:rFonts w:ascii="Times New Roman" w:hAnsi="Times New Roman" w:cs="Times New Roman"/>
          <w:sz w:val="24"/>
          <w:szCs w:val="24"/>
        </w:rPr>
        <w:t>,</w:t>
      </w:r>
      <w:r w:rsidRPr="00934323">
        <w:rPr>
          <w:rFonts w:ascii="Times New Roman" w:hAnsi="Times New Roman" w:cs="Times New Roman"/>
          <w:sz w:val="24"/>
          <w:szCs w:val="24"/>
        </w:rPr>
        <w:t xml:space="preserve"> getting through all your stuff, just so you can watch a new episode of a new show. Or get up do this and then you can like order takeout from a restaurant that you really like. You just got to find something that makes you really happy.</w:t>
      </w:r>
    </w:p>
    <w:p w14:paraId="59A96323" w14:textId="77777777" w:rsidR="00E45CAC" w:rsidRPr="00934323" w:rsidRDefault="00E45CAC">
      <w:pPr>
        <w:spacing w:after="0"/>
        <w:rPr>
          <w:rFonts w:ascii="Times New Roman" w:hAnsi="Times New Roman" w:cs="Times New Roman"/>
          <w:sz w:val="24"/>
          <w:szCs w:val="24"/>
        </w:rPr>
      </w:pPr>
    </w:p>
    <w:p w14:paraId="524D0E81" w14:textId="45A08155" w:rsidR="00E45CAC" w:rsidRPr="00D87AAE" w:rsidRDefault="00CB2DE4">
      <w:pPr>
        <w:spacing w:after="0"/>
        <w:rPr>
          <w:rFonts w:ascii="Times New Roman" w:hAnsi="Times New Roman" w:cs="Times New Roman"/>
          <w:b/>
          <w:bCs/>
          <w:sz w:val="24"/>
          <w:szCs w:val="24"/>
        </w:rPr>
      </w:pPr>
      <w:r w:rsidRPr="00D87AAE">
        <w:rPr>
          <w:rFonts w:ascii="Times New Roman" w:hAnsi="Times New Roman" w:cs="Times New Roman"/>
          <w:b/>
          <w:bCs/>
          <w:sz w:val="24"/>
          <w:szCs w:val="24"/>
        </w:rPr>
        <w:t>24:33</w:t>
      </w:r>
      <w:r w:rsidR="00A30573" w:rsidRPr="00D87AAE">
        <w:rPr>
          <w:rFonts w:ascii="Times New Roman" w:hAnsi="Times New Roman" w:cs="Times New Roman"/>
          <w:b/>
          <w:bCs/>
          <w:sz w:val="24"/>
          <w:szCs w:val="24"/>
        </w:rPr>
        <w:t xml:space="preserve"> SR</w:t>
      </w:r>
    </w:p>
    <w:p w14:paraId="71324E11" w14:textId="43642A8C" w:rsidR="00E45CAC" w:rsidRDefault="00CB2DE4">
      <w:pPr>
        <w:spacing w:after="0"/>
      </w:pPr>
      <w:r w:rsidRPr="00934323">
        <w:rPr>
          <w:rFonts w:ascii="Times New Roman" w:hAnsi="Times New Roman" w:cs="Times New Roman"/>
          <w:sz w:val="24"/>
          <w:szCs w:val="24"/>
        </w:rPr>
        <w:t xml:space="preserve">Yeah. Well, thank you so much for doing this interview with me. </w:t>
      </w:r>
      <w:r w:rsidRPr="00870E85">
        <w:rPr>
          <w:rFonts w:ascii="Times New Roman" w:hAnsi="Times New Roman" w:cs="Times New Roman"/>
          <w:sz w:val="24"/>
          <w:szCs w:val="24"/>
        </w:rPr>
        <w:t xml:space="preserve">I'm </w:t>
      </w:r>
      <w:proofErr w:type="spellStart"/>
      <w:r w:rsidRPr="00870E85">
        <w:rPr>
          <w:rFonts w:ascii="Times New Roman" w:hAnsi="Times New Roman" w:cs="Times New Roman"/>
          <w:sz w:val="24"/>
          <w:szCs w:val="24"/>
        </w:rPr>
        <w:t>gonna</w:t>
      </w:r>
      <w:proofErr w:type="spellEnd"/>
      <w:r w:rsidRPr="00870E85">
        <w:rPr>
          <w:rFonts w:ascii="Times New Roman" w:hAnsi="Times New Roman" w:cs="Times New Roman"/>
          <w:sz w:val="24"/>
          <w:szCs w:val="24"/>
        </w:rPr>
        <w:t xml:space="preserve"> end the recording</w:t>
      </w:r>
      <w:r w:rsidR="008E055B" w:rsidRPr="00870E85">
        <w:rPr>
          <w:rFonts w:ascii="Times New Roman" w:hAnsi="Times New Roman" w:cs="Times New Roman"/>
          <w:sz w:val="24"/>
          <w:szCs w:val="24"/>
        </w:rPr>
        <w:t>.</w:t>
      </w:r>
      <w:r w:rsidR="00870E85" w:rsidRPr="00870E85">
        <w:rPr>
          <w:rFonts w:ascii="Times New Roman" w:hAnsi="Times New Roman" w:cs="Times New Roman"/>
          <w:sz w:val="24"/>
          <w:szCs w:val="24"/>
        </w:rPr>
        <w:t xml:space="preserve"> [recording stopped]</w:t>
      </w:r>
    </w:p>
    <w:sectPr w:rsidR="00E45CA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15AA" w14:textId="77777777" w:rsidR="00AF460D" w:rsidRDefault="00AF460D">
      <w:pPr>
        <w:spacing w:after="0" w:line="240" w:lineRule="auto"/>
      </w:pPr>
      <w:r>
        <w:separator/>
      </w:r>
    </w:p>
  </w:endnote>
  <w:endnote w:type="continuationSeparator" w:id="0">
    <w:p w14:paraId="525CA69E" w14:textId="77777777" w:rsidR="00AF460D" w:rsidRDefault="00AF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847EB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A2542B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7D37E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B08438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712767E"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1ABF"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C3FE" w14:textId="77777777" w:rsidR="00AF460D" w:rsidRDefault="00AF460D">
      <w:pPr>
        <w:spacing w:after="0" w:line="240" w:lineRule="auto"/>
      </w:pPr>
      <w:r>
        <w:separator/>
      </w:r>
    </w:p>
  </w:footnote>
  <w:footnote w:type="continuationSeparator" w:id="0">
    <w:p w14:paraId="1AD0280F" w14:textId="77777777" w:rsidR="00AF460D" w:rsidRDefault="00AF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A21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B87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736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3071DF"/>
    <w:multiLevelType w:val="hybridMultilevel"/>
    <w:tmpl w:val="36DAB5A0"/>
    <w:lvl w:ilvl="0" w:tplc="4432B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A6A1D"/>
    <w:multiLevelType w:val="hybridMultilevel"/>
    <w:tmpl w:val="92F8A766"/>
    <w:lvl w:ilvl="0" w:tplc="E49E2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4235"/>
    <w:rsid w:val="000D0BC1"/>
    <w:rsid w:val="001108E4"/>
    <w:rsid w:val="001216B9"/>
    <w:rsid w:val="0015074B"/>
    <w:rsid w:val="002702F8"/>
    <w:rsid w:val="002767E8"/>
    <w:rsid w:val="0029639D"/>
    <w:rsid w:val="00326F90"/>
    <w:rsid w:val="0040319C"/>
    <w:rsid w:val="00420C73"/>
    <w:rsid w:val="004A641F"/>
    <w:rsid w:val="004B593C"/>
    <w:rsid w:val="005805B4"/>
    <w:rsid w:val="0068523D"/>
    <w:rsid w:val="006A1CE0"/>
    <w:rsid w:val="006E2A8C"/>
    <w:rsid w:val="007749AF"/>
    <w:rsid w:val="00794EBC"/>
    <w:rsid w:val="007D1E19"/>
    <w:rsid w:val="00870E85"/>
    <w:rsid w:val="008E055B"/>
    <w:rsid w:val="008E2000"/>
    <w:rsid w:val="00930F33"/>
    <w:rsid w:val="00934323"/>
    <w:rsid w:val="00945457"/>
    <w:rsid w:val="009C3AF0"/>
    <w:rsid w:val="00A12EE5"/>
    <w:rsid w:val="00A30573"/>
    <w:rsid w:val="00AA1D8D"/>
    <w:rsid w:val="00AA5904"/>
    <w:rsid w:val="00AF460D"/>
    <w:rsid w:val="00B1623C"/>
    <w:rsid w:val="00B47730"/>
    <w:rsid w:val="00BA4C2B"/>
    <w:rsid w:val="00BD0140"/>
    <w:rsid w:val="00BD475C"/>
    <w:rsid w:val="00BF57FB"/>
    <w:rsid w:val="00C24502"/>
    <w:rsid w:val="00C36BBC"/>
    <w:rsid w:val="00C45597"/>
    <w:rsid w:val="00C8058F"/>
    <w:rsid w:val="00CB0664"/>
    <w:rsid w:val="00CB2D28"/>
    <w:rsid w:val="00CB2DE4"/>
    <w:rsid w:val="00CF1290"/>
    <w:rsid w:val="00D126C2"/>
    <w:rsid w:val="00D57E81"/>
    <w:rsid w:val="00D87AAE"/>
    <w:rsid w:val="00DE30EB"/>
    <w:rsid w:val="00E45CAC"/>
    <w:rsid w:val="00ED3244"/>
    <w:rsid w:val="00FC693F"/>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6A81A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customStyle="1" w:styleId="textlayer--absolute">
    <w:name w:val="textlayer--absolute"/>
    <w:basedOn w:val="DefaultParagraphFont"/>
    <w:rsid w:val="008E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sierra ramker</cp:lastModifiedBy>
  <cp:revision>3</cp:revision>
  <dcterms:created xsi:type="dcterms:W3CDTF">2021-12-06T01:05:00Z</dcterms:created>
  <dcterms:modified xsi:type="dcterms:W3CDTF">2021-12-15T02:25:00Z</dcterms:modified>
  <cp:category/>
</cp:coreProperties>
</file>