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6D61C" w14:textId="0719B0C0" w:rsidR="00930F33" w:rsidRDefault="00930F33">
      <w:pPr>
        <w:spacing w:after="0"/>
        <w:rPr>
          <w:lang w:eastAsia="zh-CN"/>
        </w:rPr>
      </w:pPr>
    </w:p>
    <w:p w14:paraId="7FE4571C" w14:textId="7B396B9E" w:rsidR="000A6589" w:rsidRPr="00233693" w:rsidRDefault="000A6589" w:rsidP="000A6589">
      <w:pPr>
        <w:pStyle w:val="NormalWeb"/>
        <w:jc w:val="center"/>
        <w:rPr>
          <w:b/>
          <w:bCs/>
          <w:color w:val="000000"/>
          <w:sz w:val="27"/>
          <w:szCs w:val="27"/>
        </w:rPr>
      </w:pPr>
      <w:r w:rsidRPr="00233693">
        <w:rPr>
          <w:b/>
          <w:bCs/>
          <w:color w:val="000000"/>
          <w:sz w:val="27"/>
          <w:szCs w:val="27"/>
        </w:rPr>
        <w:t xml:space="preserve">Transcript of Oral History </w:t>
      </w:r>
      <w:r>
        <w:rPr>
          <w:b/>
          <w:bCs/>
          <w:color w:val="000000"/>
          <w:sz w:val="27"/>
          <w:szCs w:val="27"/>
        </w:rPr>
        <w:t>with Pasuaha Yang</w:t>
      </w:r>
    </w:p>
    <w:p w14:paraId="75EEB8B1" w14:textId="4B0AEF36" w:rsidR="000A6589" w:rsidRPr="00233693" w:rsidRDefault="000A6589" w:rsidP="000A6589">
      <w:pPr>
        <w:pStyle w:val="NormalWeb"/>
        <w:spacing w:before="0" w:beforeAutospacing="0" w:after="0" w:afterAutospacing="0"/>
        <w:rPr>
          <w:color w:val="000000"/>
        </w:rPr>
      </w:pPr>
      <w:r w:rsidRPr="00751EEA">
        <w:rPr>
          <w:b/>
          <w:bCs/>
          <w:color w:val="000000"/>
        </w:rPr>
        <w:t>Interviewee:</w:t>
      </w:r>
      <w:r w:rsidRPr="00233693">
        <w:rPr>
          <w:color w:val="000000"/>
        </w:rPr>
        <w:t xml:space="preserve"> </w:t>
      </w:r>
      <w:r>
        <w:rPr>
          <w:color w:val="000000"/>
        </w:rPr>
        <w:t>Pasuaha Yang</w:t>
      </w:r>
    </w:p>
    <w:p w14:paraId="62305150" w14:textId="2EFDA0FB" w:rsidR="000A6589" w:rsidRPr="00233693" w:rsidRDefault="000A6589" w:rsidP="000A6589">
      <w:pPr>
        <w:pStyle w:val="NormalWeb"/>
        <w:spacing w:before="0" w:beforeAutospacing="0" w:after="0" w:afterAutospacing="0"/>
        <w:rPr>
          <w:color w:val="000000"/>
        </w:rPr>
      </w:pPr>
      <w:r w:rsidRPr="00751EEA">
        <w:rPr>
          <w:b/>
          <w:bCs/>
          <w:color w:val="000000"/>
        </w:rPr>
        <w:t>Interviewer:</w:t>
      </w:r>
      <w:r w:rsidRPr="00233693">
        <w:rPr>
          <w:color w:val="000000"/>
        </w:rPr>
        <w:t xml:space="preserve"> </w:t>
      </w:r>
      <w:r>
        <w:rPr>
          <w:color w:val="000000"/>
        </w:rPr>
        <w:t>Self</w:t>
      </w:r>
    </w:p>
    <w:p w14:paraId="72AC635E" w14:textId="77777777" w:rsidR="000A6589" w:rsidRPr="00233693" w:rsidRDefault="000A6589" w:rsidP="000A6589">
      <w:pPr>
        <w:pStyle w:val="NormalWeb"/>
        <w:spacing w:before="0" w:beforeAutospacing="0" w:after="0" w:afterAutospacing="0"/>
        <w:rPr>
          <w:color w:val="000000"/>
        </w:rPr>
      </w:pPr>
      <w:r w:rsidRPr="00751EEA">
        <w:rPr>
          <w:b/>
          <w:bCs/>
          <w:color w:val="000000"/>
        </w:rPr>
        <w:t>Date:</w:t>
      </w:r>
      <w:r w:rsidRPr="00233693">
        <w:rPr>
          <w:color w:val="000000"/>
        </w:rPr>
        <w:t xml:space="preserve"> </w:t>
      </w:r>
      <w:r>
        <w:rPr>
          <w:color w:val="000000"/>
        </w:rPr>
        <w:t>05/04/2022</w:t>
      </w:r>
    </w:p>
    <w:p w14:paraId="5A6D1046" w14:textId="59D5CDC2" w:rsidR="000A6589" w:rsidRPr="00751EEA" w:rsidRDefault="000A6589" w:rsidP="000A6589">
      <w:pPr>
        <w:pStyle w:val="NormalWeb"/>
        <w:spacing w:before="0" w:beforeAutospacing="0" w:after="0" w:afterAutospacing="0"/>
        <w:rPr>
          <w:b/>
          <w:bCs/>
          <w:color w:val="000000"/>
        </w:rPr>
      </w:pPr>
      <w:r w:rsidRPr="00751EEA">
        <w:rPr>
          <w:b/>
          <w:bCs/>
          <w:color w:val="000000"/>
        </w:rPr>
        <w:t xml:space="preserve">Location (Interviewee): </w:t>
      </w:r>
      <w:r>
        <w:rPr>
          <w:color w:val="000000"/>
        </w:rPr>
        <w:t>unknown</w:t>
      </w:r>
    </w:p>
    <w:p w14:paraId="2516227A" w14:textId="2C28C68D" w:rsidR="000A6589" w:rsidRPr="00233693" w:rsidRDefault="000A6589" w:rsidP="000A6589">
      <w:pPr>
        <w:pStyle w:val="NormalWeb"/>
        <w:spacing w:before="0" w:beforeAutospacing="0" w:after="0" w:afterAutospacing="0"/>
        <w:rPr>
          <w:color w:val="000000"/>
        </w:rPr>
      </w:pPr>
      <w:r w:rsidRPr="00751EEA">
        <w:rPr>
          <w:b/>
          <w:bCs/>
          <w:color w:val="000000"/>
        </w:rPr>
        <w:t>Location (Interviewer):</w:t>
      </w:r>
      <w:r w:rsidRPr="00233693">
        <w:rPr>
          <w:color w:val="000000"/>
        </w:rPr>
        <w:t xml:space="preserve"> </w:t>
      </w:r>
      <w:r>
        <w:rPr>
          <w:color w:val="000000"/>
        </w:rPr>
        <w:t>Unknown</w:t>
      </w:r>
    </w:p>
    <w:p w14:paraId="5D355C03" w14:textId="77777777" w:rsidR="000A6589" w:rsidRPr="00233693" w:rsidRDefault="000A6589" w:rsidP="000A6589">
      <w:pPr>
        <w:pStyle w:val="NormalWeb"/>
        <w:spacing w:before="0" w:beforeAutospacing="0" w:after="0" w:afterAutospacing="0"/>
        <w:rPr>
          <w:color w:val="000000"/>
        </w:rPr>
      </w:pPr>
      <w:r w:rsidRPr="00751EEA">
        <w:rPr>
          <w:b/>
          <w:bCs/>
          <w:color w:val="000000"/>
        </w:rPr>
        <w:t>Transcription Equipment:</w:t>
      </w:r>
      <w:r w:rsidRPr="00233693">
        <w:rPr>
          <w:color w:val="000000"/>
        </w:rPr>
        <w:t xml:space="preserve"> Otter.ai</w:t>
      </w:r>
    </w:p>
    <w:p w14:paraId="6317DA0C" w14:textId="244EC043" w:rsidR="000A6589" w:rsidRPr="00233693" w:rsidRDefault="000A6589" w:rsidP="000A6589">
      <w:pPr>
        <w:pStyle w:val="NormalWeb"/>
        <w:spacing w:before="0" w:beforeAutospacing="0" w:after="0" w:afterAutospacing="0"/>
        <w:rPr>
          <w:color w:val="000000"/>
        </w:rPr>
      </w:pPr>
      <w:r w:rsidRPr="00751EEA">
        <w:rPr>
          <w:b/>
          <w:bCs/>
          <w:color w:val="000000"/>
        </w:rPr>
        <w:t>Interview Technology:</w:t>
      </w:r>
      <w:r w:rsidRPr="00233693">
        <w:rPr>
          <w:color w:val="000000"/>
        </w:rPr>
        <w:t xml:space="preserve"> </w:t>
      </w:r>
      <w:r>
        <w:rPr>
          <w:color w:val="000000"/>
        </w:rPr>
        <w:t>Power Point</w:t>
      </w:r>
    </w:p>
    <w:p w14:paraId="3CD175E5" w14:textId="77777777" w:rsidR="000A6589" w:rsidRDefault="000A6589" w:rsidP="000A6589">
      <w:pPr>
        <w:spacing w:after="0"/>
        <w:rPr>
          <w:b/>
          <w:bCs/>
          <w:color w:val="000000"/>
        </w:rPr>
      </w:pPr>
    </w:p>
    <w:p w14:paraId="58D85163" w14:textId="693C3690" w:rsidR="0079022C" w:rsidRPr="000156FA" w:rsidRDefault="000A6589" w:rsidP="000A6589">
      <w:pPr>
        <w:spacing w:after="0"/>
        <w:rPr>
          <w:rFonts w:ascii="Times New Roman" w:hAnsi="Times New Roman" w:cs="Times New Roman"/>
          <w:sz w:val="24"/>
          <w:szCs w:val="24"/>
        </w:rPr>
      </w:pPr>
      <w:r w:rsidRPr="000A6589">
        <w:rPr>
          <w:rFonts w:ascii="Times New Roman" w:hAnsi="Times New Roman" w:cs="Times New Roman"/>
          <w:b/>
          <w:bCs/>
          <w:color w:val="000000"/>
          <w:sz w:val="24"/>
          <w:szCs w:val="24"/>
        </w:rPr>
        <w:t>Abstract:</w:t>
      </w:r>
      <w:r w:rsidR="000156FA">
        <w:rPr>
          <w:rFonts w:ascii="Times New Roman" w:hAnsi="Times New Roman" w:cs="Times New Roman"/>
          <w:b/>
          <w:bCs/>
          <w:color w:val="000000"/>
          <w:sz w:val="24"/>
          <w:szCs w:val="24"/>
        </w:rPr>
        <w:t xml:space="preserve"> </w:t>
      </w:r>
      <w:r w:rsidR="000156FA" w:rsidRPr="000156FA">
        <w:rPr>
          <w:rFonts w:ascii="Times New Roman" w:hAnsi="Times New Roman" w:cs="Times New Roman"/>
          <w:sz w:val="24"/>
          <w:szCs w:val="24"/>
          <w:shd w:val="clear" w:color="auto" w:fill="FFFFFF"/>
        </w:rPr>
        <w:t xml:space="preserve">I did a podcast based on my journey through the Coronavirus of the struggle I was dealing with my </w:t>
      </w:r>
      <w:r w:rsidR="000156FA" w:rsidRPr="000156FA">
        <w:rPr>
          <w:rFonts w:ascii="Times New Roman" w:hAnsi="Times New Roman" w:cs="Times New Roman"/>
          <w:sz w:val="24"/>
          <w:szCs w:val="24"/>
          <w:shd w:val="clear" w:color="auto" w:fill="FFFFFF"/>
        </w:rPr>
        <w:t>schoolwork</w:t>
      </w:r>
      <w:r w:rsidR="000156FA" w:rsidRPr="000156FA">
        <w:rPr>
          <w:rFonts w:ascii="Times New Roman" w:hAnsi="Times New Roman" w:cs="Times New Roman"/>
          <w:sz w:val="24"/>
          <w:szCs w:val="24"/>
          <w:shd w:val="clear" w:color="auto" w:fill="FFFFFF"/>
        </w:rPr>
        <w:t>. The whole process was complicated, I had some time where I was struggling with being motivated with my schoolwork. But I pushed through it. The podcast was beneficial because I was able to reflect on my day and talk freely about how I feel. Overall, it was a great experience.</w:t>
      </w:r>
    </w:p>
    <w:p w14:paraId="71F5244A" w14:textId="77777777" w:rsidR="002F3936" w:rsidRDefault="002F3936">
      <w:pPr>
        <w:spacing w:after="0"/>
        <w:rPr>
          <w:rFonts w:ascii="Times New Roman" w:hAnsi="Times New Roman" w:cs="Times New Roman"/>
          <w:b/>
          <w:sz w:val="24"/>
          <w:szCs w:val="24"/>
        </w:rPr>
      </w:pPr>
    </w:p>
    <w:p w14:paraId="7DB71C6D" w14:textId="3553FBF1" w:rsidR="0079022C" w:rsidRPr="000A6589" w:rsidRDefault="00CE7E9E">
      <w:pPr>
        <w:spacing w:after="0"/>
        <w:rPr>
          <w:rFonts w:ascii="Times New Roman" w:hAnsi="Times New Roman" w:cs="Times New Roman"/>
          <w:sz w:val="24"/>
          <w:szCs w:val="24"/>
        </w:rPr>
      </w:pPr>
      <w:r w:rsidRPr="000A6589">
        <w:rPr>
          <w:rFonts w:ascii="Times New Roman" w:hAnsi="Times New Roman" w:cs="Times New Roman"/>
          <w:b/>
          <w:sz w:val="24"/>
          <w:szCs w:val="24"/>
        </w:rPr>
        <w:t xml:space="preserve">Pasuaha </w:t>
      </w:r>
      <w:proofErr w:type="gramStart"/>
      <w:r w:rsidRPr="000A6589">
        <w:rPr>
          <w:rFonts w:ascii="Times New Roman" w:hAnsi="Times New Roman" w:cs="Times New Roman"/>
          <w:b/>
          <w:sz w:val="24"/>
          <w:szCs w:val="24"/>
        </w:rPr>
        <w:t xml:space="preserve">Yang  </w:t>
      </w:r>
      <w:r w:rsidRPr="000A6589">
        <w:rPr>
          <w:rFonts w:ascii="Times New Roman" w:hAnsi="Times New Roman" w:cs="Times New Roman"/>
          <w:color w:val="5D7284"/>
          <w:sz w:val="24"/>
          <w:szCs w:val="24"/>
        </w:rPr>
        <w:t>00:05</w:t>
      </w:r>
      <w:proofErr w:type="gramEnd"/>
    </w:p>
    <w:p w14:paraId="74CA7D27" w14:textId="7B45CFC2" w:rsidR="0079022C" w:rsidRPr="000A6589" w:rsidRDefault="00CE7E9E">
      <w:pPr>
        <w:spacing w:after="0"/>
        <w:rPr>
          <w:rFonts w:ascii="Times New Roman" w:hAnsi="Times New Roman" w:cs="Times New Roman"/>
          <w:sz w:val="24"/>
          <w:szCs w:val="24"/>
        </w:rPr>
      </w:pPr>
      <w:r w:rsidRPr="000A6589">
        <w:rPr>
          <w:rFonts w:ascii="Times New Roman" w:hAnsi="Times New Roman" w:cs="Times New Roman"/>
          <w:sz w:val="24"/>
          <w:szCs w:val="24"/>
        </w:rPr>
        <w:t>Hi guys, welcome back to my first day of doing my podcast. Pretty much I'm starting off this week by doing my podcast on living through Coronavirus. And this is week one, pretty much. I'm jus</w:t>
      </w:r>
      <w:r w:rsidRPr="000A6589">
        <w:rPr>
          <w:rFonts w:ascii="Times New Roman" w:hAnsi="Times New Roman" w:cs="Times New Roman"/>
          <w:sz w:val="24"/>
          <w:szCs w:val="24"/>
        </w:rPr>
        <w:t>t going to be talking to you guys about what I'm doing today and how I'm feeling with a Coronavirus. So today I had a music clause by music class and my professor just pretty much gave us a little lecture. And she also just talked about what our next assig</w:t>
      </w:r>
      <w:r w:rsidRPr="000A6589">
        <w:rPr>
          <w:rFonts w:ascii="Times New Roman" w:hAnsi="Times New Roman" w:cs="Times New Roman"/>
          <w:sz w:val="24"/>
          <w:szCs w:val="24"/>
        </w:rPr>
        <w:t xml:space="preserve">nment was going on. Also, my classmate had presentations that they were doing to which it was </w:t>
      </w:r>
      <w:proofErr w:type="gramStart"/>
      <w:r w:rsidRPr="000A6589">
        <w:rPr>
          <w:rFonts w:ascii="Times New Roman" w:hAnsi="Times New Roman" w:cs="Times New Roman"/>
          <w:sz w:val="24"/>
          <w:szCs w:val="24"/>
        </w:rPr>
        <w:t>really good</w:t>
      </w:r>
      <w:proofErr w:type="gramEnd"/>
      <w:r w:rsidRPr="000A6589">
        <w:rPr>
          <w:rFonts w:ascii="Times New Roman" w:hAnsi="Times New Roman" w:cs="Times New Roman"/>
          <w:sz w:val="24"/>
          <w:szCs w:val="24"/>
        </w:rPr>
        <w:t xml:space="preserve">. It's really good information, our music and then I didn't have my philosophy class just because we only meet once a </w:t>
      </w:r>
      <w:proofErr w:type="gramStart"/>
      <w:r w:rsidRPr="000A6589">
        <w:rPr>
          <w:rFonts w:ascii="Times New Roman" w:hAnsi="Times New Roman" w:cs="Times New Roman"/>
          <w:sz w:val="24"/>
          <w:szCs w:val="24"/>
        </w:rPr>
        <w:t>week</w:t>
      </w:r>
      <w:proofErr w:type="gramEnd"/>
      <w:r w:rsidRPr="000A6589">
        <w:rPr>
          <w:rFonts w:ascii="Times New Roman" w:hAnsi="Times New Roman" w:cs="Times New Roman"/>
          <w:sz w:val="24"/>
          <w:szCs w:val="24"/>
        </w:rPr>
        <w:t xml:space="preserve"> and we usually meet on Thurs</w:t>
      </w:r>
      <w:r w:rsidRPr="000A6589">
        <w:rPr>
          <w:rFonts w:ascii="Times New Roman" w:hAnsi="Times New Roman" w:cs="Times New Roman"/>
          <w:sz w:val="24"/>
          <w:szCs w:val="24"/>
        </w:rPr>
        <w:t xml:space="preserve">days so I just put a bunch catch up on my assignments and today was really cloudy. </w:t>
      </w:r>
      <w:r w:rsidR="000156FA" w:rsidRPr="000A6589">
        <w:rPr>
          <w:rFonts w:ascii="Times New Roman" w:hAnsi="Times New Roman" w:cs="Times New Roman"/>
          <w:sz w:val="24"/>
          <w:szCs w:val="24"/>
        </w:rPr>
        <w:t>So,</w:t>
      </w:r>
      <w:r w:rsidRPr="000A6589">
        <w:rPr>
          <w:rFonts w:ascii="Times New Roman" w:hAnsi="Times New Roman" w:cs="Times New Roman"/>
          <w:sz w:val="24"/>
          <w:szCs w:val="24"/>
        </w:rPr>
        <w:t xml:space="preserve"> I just personally just stay home and just kind of like catch up on my assignments because I felt like I was kind of behind, but pretty much I'm feeling </w:t>
      </w:r>
      <w:proofErr w:type="gramStart"/>
      <w:r w:rsidRPr="000A6589">
        <w:rPr>
          <w:rFonts w:ascii="Times New Roman" w:hAnsi="Times New Roman" w:cs="Times New Roman"/>
          <w:sz w:val="24"/>
          <w:szCs w:val="24"/>
        </w:rPr>
        <w:t>really good</w:t>
      </w:r>
      <w:proofErr w:type="gramEnd"/>
      <w:r w:rsidRPr="000A6589">
        <w:rPr>
          <w:rFonts w:ascii="Times New Roman" w:hAnsi="Times New Roman" w:cs="Times New Roman"/>
          <w:sz w:val="24"/>
          <w:szCs w:val="24"/>
        </w:rPr>
        <w:t xml:space="preserve"> with h</w:t>
      </w:r>
      <w:r w:rsidRPr="000A6589">
        <w:rPr>
          <w:rFonts w:ascii="Times New Roman" w:hAnsi="Times New Roman" w:cs="Times New Roman"/>
          <w:sz w:val="24"/>
          <w:szCs w:val="24"/>
        </w:rPr>
        <w:t xml:space="preserve">is Coronavirus and definitely a little not overwhelmed or anything. I'm still trying to balance owl on heavy online class and trying to get my assignments in on time. But personally, I feel good. I'm being </w:t>
      </w:r>
      <w:proofErr w:type="gramStart"/>
      <w:r w:rsidRPr="000A6589">
        <w:rPr>
          <w:rFonts w:ascii="Times New Roman" w:hAnsi="Times New Roman" w:cs="Times New Roman"/>
          <w:sz w:val="24"/>
          <w:szCs w:val="24"/>
        </w:rPr>
        <w:t>pretty productive</w:t>
      </w:r>
      <w:proofErr w:type="gramEnd"/>
      <w:r w:rsidRPr="000A6589">
        <w:rPr>
          <w:rFonts w:ascii="Times New Roman" w:hAnsi="Times New Roman" w:cs="Times New Roman"/>
          <w:sz w:val="24"/>
          <w:szCs w:val="24"/>
        </w:rPr>
        <w:t xml:space="preserve">. I'm </w:t>
      </w:r>
      <w:proofErr w:type="gramStart"/>
      <w:r w:rsidRPr="000A6589">
        <w:rPr>
          <w:rFonts w:ascii="Times New Roman" w:hAnsi="Times New Roman" w:cs="Times New Roman"/>
          <w:sz w:val="24"/>
          <w:szCs w:val="24"/>
        </w:rPr>
        <w:t>definitely like</w:t>
      </w:r>
      <w:proofErr w:type="gramEnd"/>
      <w:r w:rsidRPr="000A6589">
        <w:rPr>
          <w:rFonts w:ascii="Times New Roman" w:hAnsi="Times New Roman" w:cs="Times New Roman"/>
          <w:sz w:val="24"/>
          <w:szCs w:val="24"/>
        </w:rPr>
        <w:t xml:space="preserve"> really into</w:t>
      </w:r>
      <w:r w:rsidRPr="000A6589">
        <w:rPr>
          <w:rFonts w:ascii="Times New Roman" w:hAnsi="Times New Roman" w:cs="Times New Roman"/>
          <w:sz w:val="24"/>
          <w:szCs w:val="24"/>
        </w:rPr>
        <w:t xml:space="preserve"> like baking so I just been baking like macarons and trying to get that right. I'm trying to find other recipes for me to bake. But yes, I'm </w:t>
      </w:r>
      <w:proofErr w:type="gramStart"/>
      <w:r w:rsidRPr="000A6589">
        <w:rPr>
          <w:rFonts w:ascii="Times New Roman" w:hAnsi="Times New Roman" w:cs="Times New Roman"/>
          <w:sz w:val="24"/>
          <w:szCs w:val="24"/>
        </w:rPr>
        <w:t>definitely being</w:t>
      </w:r>
      <w:proofErr w:type="gramEnd"/>
      <w:r w:rsidRPr="000A6589">
        <w:rPr>
          <w:rFonts w:ascii="Times New Roman" w:hAnsi="Times New Roman" w:cs="Times New Roman"/>
          <w:sz w:val="24"/>
          <w:szCs w:val="24"/>
        </w:rPr>
        <w:t xml:space="preserve"> really motivated in school and my education. Even if the Coronavirus is still going on. I'm not fa</w:t>
      </w:r>
      <w:r w:rsidRPr="000A6589">
        <w:rPr>
          <w:rFonts w:ascii="Times New Roman" w:hAnsi="Times New Roman" w:cs="Times New Roman"/>
          <w:sz w:val="24"/>
          <w:szCs w:val="24"/>
        </w:rPr>
        <w:t xml:space="preserve">iling. I'm not, you know, lacking or anything. I'm still really motivated. So pretty much that's what I did today. Nothing exciting. It's super </w:t>
      </w:r>
      <w:proofErr w:type="spellStart"/>
      <w:r w:rsidRPr="000A6589">
        <w:rPr>
          <w:rFonts w:ascii="Times New Roman" w:hAnsi="Times New Roman" w:cs="Times New Roman"/>
          <w:sz w:val="24"/>
          <w:szCs w:val="24"/>
        </w:rPr>
        <w:t>freakin</w:t>
      </w:r>
      <w:proofErr w:type="spellEnd"/>
      <w:r w:rsidRPr="000A6589">
        <w:rPr>
          <w:rFonts w:ascii="Times New Roman" w:hAnsi="Times New Roman" w:cs="Times New Roman"/>
          <w:sz w:val="24"/>
          <w:szCs w:val="24"/>
        </w:rPr>
        <w:t xml:space="preserve"> boring. But I just wanted to you know, talk to you guys about what I'm doing in a day or just how what's</w:t>
      </w:r>
      <w:r w:rsidRPr="000A6589">
        <w:rPr>
          <w:rFonts w:ascii="Times New Roman" w:hAnsi="Times New Roman" w:cs="Times New Roman"/>
          <w:sz w:val="24"/>
          <w:szCs w:val="24"/>
        </w:rPr>
        <w:t xml:space="preserve"> going on with the Coronavirus? So yeah, but I will definitely </w:t>
      </w:r>
      <w:proofErr w:type="gramStart"/>
      <w:r w:rsidRPr="000A6589">
        <w:rPr>
          <w:rFonts w:ascii="Times New Roman" w:hAnsi="Times New Roman" w:cs="Times New Roman"/>
          <w:sz w:val="24"/>
          <w:szCs w:val="24"/>
        </w:rPr>
        <w:t>meet</w:t>
      </w:r>
      <w:proofErr w:type="gramEnd"/>
      <w:r w:rsidRPr="000A6589">
        <w:rPr>
          <w:rFonts w:ascii="Times New Roman" w:hAnsi="Times New Roman" w:cs="Times New Roman"/>
          <w:sz w:val="24"/>
          <w:szCs w:val="24"/>
        </w:rPr>
        <w:t xml:space="preserve"> or I definitely talk to you guys tomorrow. Bye, guys. </w:t>
      </w:r>
    </w:p>
    <w:p w14:paraId="17302F3E" w14:textId="77777777" w:rsidR="0079022C" w:rsidRPr="000A6589" w:rsidRDefault="0079022C">
      <w:pPr>
        <w:spacing w:after="0"/>
        <w:rPr>
          <w:rFonts w:ascii="Times New Roman" w:hAnsi="Times New Roman" w:cs="Times New Roman"/>
          <w:sz w:val="24"/>
          <w:szCs w:val="24"/>
        </w:rPr>
      </w:pPr>
    </w:p>
    <w:p w14:paraId="2E910A8F" w14:textId="40404E85" w:rsidR="0079022C" w:rsidRPr="000A6589" w:rsidRDefault="00CE7E9E">
      <w:pPr>
        <w:spacing w:after="0"/>
        <w:rPr>
          <w:rFonts w:ascii="Times New Roman" w:hAnsi="Times New Roman" w:cs="Times New Roman"/>
          <w:sz w:val="24"/>
          <w:szCs w:val="24"/>
        </w:rPr>
      </w:pPr>
      <w:r w:rsidRPr="000A6589">
        <w:rPr>
          <w:rFonts w:ascii="Times New Roman" w:hAnsi="Times New Roman" w:cs="Times New Roman"/>
          <w:b/>
          <w:sz w:val="24"/>
          <w:szCs w:val="24"/>
        </w:rPr>
        <w:t xml:space="preserve">Pasuaha Yang </w:t>
      </w:r>
      <w:r w:rsidRPr="000A6589">
        <w:rPr>
          <w:rFonts w:ascii="Times New Roman" w:hAnsi="Times New Roman" w:cs="Times New Roman"/>
          <w:color w:val="5D7284"/>
          <w:sz w:val="24"/>
          <w:szCs w:val="24"/>
        </w:rPr>
        <w:t>02:13</w:t>
      </w:r>
    </w:p>
    <w:p w14:paraId="0D4EC9CC" w14:textId="1AE31871" w:rsidR="0079022C" w:rsidRPr="000A6589" w:rsidRDefault="00CE7E9E">
      <w:pPr>
        <w:spacing w:after="0"/>
        <w:rPr>
          <w:rFonts w:ascii="Times New Roman" w:hAnsi="Times New Roman" w:cs="Times New Roman"/>
          <w:sz w:val="24"/>
          <w:szCs w:val="24"/>
        </w:rPr>
      </w:pPr>
      <w:r w:rsidRPr="000A6589">
        <w:rPr>
          <w:rFonts w:ascii="Times New Roman" w:hAnsi="Times New Roman" w:cs="Times New Roman"/>
          <w:sz w:val="24"/>
          <w:szCs w:val="24"/>
        </w:rPr>
        <w:t xml:space="preserve">Hi, guys. </w:t>
      </w:r>
      <w:r w:rsidR="000156FA" w:rsidRPr="000A6589">
        <w:rPr>
          <w:rFonts w:ascii="Times New Roman" w:hAnsi="Times New Roman" w:cs="Times New Roman"/>
          <w:sz w:val="24"/>
          <w:szCs w:val="24"/>
        </w:rPr>
        <w:t>So,</w:t>
      </w:r>
      <w:r w:rsidRPr="000A6589">
        <w:rPr>
          <w:rFonts w:ascii="Times New Roman" w:hAnsi="Times New Roman" w:cs="Times New Roman"/>
          <w:sz w:val="24"/>
          <w:szCs w:val="24"/>
        </w:rPr>
        <w:t xml:space="preserve"> this is day two, today is a Tuesday. And I just been pretty much </w:t>
      </w:r>
      <w:r w:rsidR="000156FA">
        <w:rPr>
          <w:rFonts w:ascii="Times New Roman" w:hAnsi="Times New Roman" w:cs="Times New Roman"/>
          <w:sz w:val="24"/>
          <w:szCs w:val="24"/>
        </w:rPr>
        <w:t xml:space="preserve">in </w:t>
      </w:r>
      <w:r w:rsidRPr="000A6589">
        <w:rPr>
          <w:rFonts w:ascii="Times New Roman" w:hAnsi="Times New Roman" w:cs="Times New Roman"/>
          <w:sz w:val="24"/>
          <w:szCs w:val="24"/>
        </w:rPr>
        <w:t>bed. I don't have class today. A</w:t>
      </w:r>
      <w:r w:rsidRPr="000A6589">
        <w:rPr>
          <w:rFonts w:ascii="Times New Roman" w:hAnsi="Times New Roman" w:cs="Times New Roman"/>
          <w:sz w:val="24"/>
          <w:szCs w:val="24"/>
        </w:rPr>
        <w:t xml:space="preserve">nd today's usually like my internship day, but I just didn't even do any work for my internship just because I had my philosophy exam and my philosophy is due tomorrow, Wednesday, which my professor gave us the assignment ad on Monday, but I didn't really </w:t>
      </w:r>
      <w:r w:rsidRPr="000A6589">
        <w:rPr>
          <w:rFonts w:ascii="Times New Roman" w:hAnsi="Times New Roman" w:cs="Times New Roman"/>
          <w:sz w:val="24"/>
          <w:szCs w:val="24"/>
        </w:rPr>
        <w:t xml:space="preserve">look at it on Monday. I just did it </w:t>
      </w:r>
      <w:r w:rsidRPr="000A6589">
        <w:rPr>
          <w:rFonts w:ascii="Times New Roman" w:hAnsi="Times New Roman" w:cs="Times New Roman"/>
          <w:sz w:val="24"/>
          <w:szCs w:val="24"/>
        </w:rPr>
        <w:lastRenderedPageBreak/>
        <w:t xml:space="preserve">today. And it's taken me for a really </w:t>
      </w:r>
      <w:proofErr w:type="spellStart"/>
      <w:proofErr w:type="gramStart"/>
      <w:r w:rsidRPr="000A6589">
        <w:rPr>
          <w:rFonts w:ascii="Times New Roman" w:hAnsi="Times New Roman" w:cs="Times New Roman"/>
          <w:sz w:val="24"/>
          <w:szCs w:val="24"/>
        </w:rPr>
        <w:t>really</w:t>
      </w:r>
      <w:proofErr w:type="spellEnd"/>
      <w:r w:rsidRPr="000A6589">
        <w:rPr>
          <w:rFonts w:ascii="Times New Roman" w:hAnsi="Times New Roman" w:cs="Times New Roman"/>
          <w:sz w:val="24"/>
          <w:szCs w:val="24"/>
        </w:rPr>
        <w:t xml:space="preserve"> long</w:t>
      </w:r>
      <w:proofErr w:type="gramEnd"/>
      <w:r w:rsidRPr="000A6589">
        <w:rPr>
          <w:rFonts w:ascii="Times New Roman" w:hAnsi="Times New Roman" w:cs="Times New Roman"/>
          <w:sz w:val="24"/>
          <w:szCs w:val="24"/>
        </w:rPr>
        <w:t xml:space="preserve"> time. I like it because it's a take home exam so we're able to use our notes and just our reading for it. And </w:t>
      </w:r>
      <w:proofErr w:type="gramStart"/>
      <w:r w:rsidRPr="000A6589">
        <w:rPr>
          <w:rFonts w:ascii="Times New Roman" w:hAnsi="Times New Roman" w:cs="Times New Roman"/>
          <w:sz w:val="24"/>
          <w:szCs w:val="24"/>
        </w:rPr>
        <w:t>definitely I</w:t>
      </w:r>
      <w:proofErr w:type="gramEnd"/>
      <w:r w:rsidRPr="000A6589">
        <w:rPr>
          <w:rFonts w:ascii="Times New Roman" w:hAnsi="Times New Roman" w:cs="Times New Roman"/>
          <w:sz w:val="24"/>
          <w:szCs w:val="24"/>
        </w:rPr>
        <w:t xml:space="preserve"> really thought that this was </w:t>
      </w:r>
      <w:proofErr w:type="spellStart"/>
      <w:r w:rsidRPr="000A6589">
        <w:rPr>
          <w:rFonts w:ascii="Times New Roman" w:hAnsi="Times New Roman" w:cs="Times New Roman"/>
          <w:sz w:val="24"/>
          <w:szCs w:val="24"/>
        </w:rPr>
        <w:t>gonna</w:t>
      </w:r>
      <w:proofErr w:type="spellEnd"/>
      <w:r w:rsidRPr="000A6589">
        <w:rPr>
          <w:rFonts w:ascii="Times New Roman" w:hAnsi="Times New Roman" w:cs="Times New Roman"/>
          <w:sz w:val="24"/>
          <w:szCs w:val="24"/>
        </w:rPr>
        <w:t xml:space="preserve"> be like supe</w:t>
      </w:r>
      <w:r w:rsidRPr="000A6589">
        <w:rPr>
          <w:rFonts w:ascii="Times New Roman" w:hAnsi="Times New Roman" w:cs="Times New Roman"/>
          <w:sz w:val="24"/>
          <w:szCs w:val="24"/>
        </w:rPr>
        <w:t xml:space="preserve">r easy and everything but no, it's definitely super hard. I'm really struggling and I'm still struggling as a right now. But yeah, I'm just trying to finish everything up. And then I also have some assignments that are due for my other classes too. </w:t>
      </w:r>
      <w:r w:rsidR="000156FA" w:rsidRPr="000A6589">
        <w:rPr>
          <w:rFonts w:ascii="Times New Roman" w:hAnsi="Times New Roman" w:cs="Times New Roman"/>
          <w:sz w:val="24"/>
          <w:szCs w:val="24"/>
        </w:rPr>
        <w:t>So,</w:t>
      </w:r>
      <w:r w:rsidRPr="000A6589">
        <w:rPr>
          <w:rFonts w:ascii="Times New Roman" w:hAnsi="Times New Roman" w:cs="Times New Roman"/>
          <w:sz w:val="24"/>
          <w:szCs w:val="24"/>
        </w:rPr>
        <w:t xml:space="preserve"> I'm </w:t>
      </w:r>
      <w:r w:rsidRPr="000A6589">
        <w:rPr>
          <w:rFonts w:ascii="Times New Roman" w:hAnsi="Times New Roman" w:cs="Times New Roman"/>
          <w:sz w:val="24"/>
          <w:szCs w:val="24"/>
        </w:rPr>
        <w:t xml:space="preserve">trying to catch up with that. But yeah, I'm not really doing anything. I just, you know, been filling. Still </w:t>
      </w:r>
      <w:proofErr w:type="gramStart"/>
      <w:r w:rsidRPr="000A6589">
        <w:rPr>
          <w:rFonts w:ascii="Times New Roman" w:hAnsi="Times New Roman" w:cs="Times New Roman"/>
          <w:sz w:val="24"/>
          <w:szCs w:val="24"/>
        </w:rPr>
        <w:t>really good</w:t>
      </w:r>
      <w:proofErr w:type="gramEnd"/>
      <w:r w:rsidRPr="000A6589">
        <w:rPr>
          <w:rFonts w:ascii="Times New Roman" w:hAnsi="Times New Roman" w:cs="Times New Roman"/>
          <w:sz w:val="24"/>
          <w:szCs w:val="24"/>
        </w:rPr>
        <w:t xml:space="preserve"> about myself with Coronavirus. I </w:t>
      </w:r>
      <w:proofErr w:type="gramStart"/>
      <w:r w:rsidRPr="000A6589">
        <w:rPr>
          <w:rFonts w:ascii="Times New Roman" w:hAnsi="Times New Roman" w:cs="Times New Roman"/>
          <w:sz w:val="24"/>
          <w:szCs w:val="24"/>
        </w:rPr>
        <w:t>definitely haven't</w:t>
      </w:r>
      <w:proofErr w:type="gramEnd"/>
      <w:r w:rsidRPr="000A6589">
        <w:rPr>
          <w:rFonts w:ascii="Times New Roman" w:hAnsi="Times New Roman" w:cs="Times New Roman"/>
          <w:sz w:val="24"/>
          <w:szCs w:val="24"/>
        </w:rPr>
        <w:t xml:space="preserve"> been outside because the weather just sucks like it has been super cold and cloudy.</w:t>
      </w:r>
      <w:r w:rsidRPr="000A6589">
        <w:rPr>
          <w:rFonts w:ascii="Times New Roman" w:hAnsi="Times New Roman" w:cs="Times New Roman"/>
          <w:sz w:val="24"/>
          <w:szCs w:val="24"/>
        </w:rPr>
        <w:t xml:space="preserve"> </w:t>
      </w:r>
      <w:proofErr w:type="gramStart"/>
      <w:r w:rsidRPr="000A6589">
        <w:rPr>
          <w:rFonts w:ascii="Times New Roman" w:hAnsi="Times New Roman" w:cs="Times New Roman"/>
          <w:sz w:val="24"/>
          <w:szCs w:val="24"/>
        </w:rPr>
        <w:t>And also</w:t>
      </w:r>
      <w:proofErr w:type="gramEnd"/>
      <w:r w:rsidRPr="000A6589">
        <w:rPr>
          <w:rFonts w:ascii="Times New Roman" w:hAnsi="Times New Roman" w:cs="Times New Roman"/>
          <w:sz w:val="24"/>
          <w:szCs w:val="24"/>
        </w:rPr>
        <w:t xml:space="preserve"> like I've been babysitting my nieces to everyday you my little brother is I'm kind of helping him. And it's </w:t>
      </w:r>
      <w:proofErr w:type="gramStart"/>
      <w:r w:rsidRPr="000A6589">
        <w:rPr>
          <w:rFonts w:ascii="Times New Roman" w:hAnsi="Times New Roman" w:cs="Times New Roman"/>
          <w:sz w:val="24"/>
          <w:szCs w:val="24"/>
        </w:rPr>
        <w:t>definitely a</w:t>
      </w:r>
      <w:proofErr w:type="gramEnd"/>
      <w:r w:rsidRPr="000A6589">
        <w:rPr>
          <w:rFonts w:ascii="Times New Roman" w:hAnsi="Times New Roman" w:cs="Times New Roman"/>
          <w:sz w:val="24"/>
          <w:szCs w:val="24"/>
        </w:rPr>
        <w:t xml:space="preserve"> little hard because they're so loud. And like, it's hard for me to concentrate while I'm while I'm trying to do my exam, you </w:t>
      </w:r>
      <w:r w:rsidRPr="000A6589">
        <w:rPr>
          <w:rFonts w:ascii="Times New Roman" w:hAnsi="Times New Roman" w:cs="Times New Roman"/>
          <w:sz w:val="24"/>
          <w:szCs w:val="24"/>
        </w:rPr>
        <w:t xml:space="preserve">know? But yeah, I'm sorry if this like podcast is not the way as you guys might want. But I just felt like podcasts might be a lot easier instead of a video. Or like my blog, you know, stuff like that. But I think a podcast is </w:t>
      </w:r>
      <w:proofErr w:type="gramStart"/>
      <w:r w:rsidRPr="000A6589">
        <w:rPr>
          <w:rFonts w:ascii="Times New Roman" w:hAnsi="Times New Roman" w:cs="Times New Roman"/>
          <w:sz w:val="24"/>
          <w:szCs w:val="24"/>
        </w:rPr>
        <w:t>really cool</w:t>
      </w:r>
      <w:proofErr w:type="gramEnd"/>
      <w:r w:rsidRPr="000A6589">
        <w:rPr>
          <w:rFonts w:ascii="Times New Roman" w:hAnsi="Times New Roman" w:cs="Times New Roman"/>
          <w:sz w:val="24"/>
          <w:szCs w:val="24"/>
        </w:rPr>
        <w:t>. And I'm really i</w:t>
      </w:r>
      <w:r w:rsidRPr="000A6589">
        <w:rPr>
          <w:rFonts w:ascii="Times New Roman" w:hAnsi="Times New Roman" w:cs="Times New Roman"/>
          <w:sz w:val="24"/>
          <w:szCs w:val="24"/>
        </w:rPr>
        <w:t>nto podcasts. I love listening to podcasts, too. And this is kind of like a new thing for me. But yeah, so pretty much super boring day. I hope Tomorrow's a better day. But pretty much I just want to check in with you guys about what I'm doing and everythi</w:t>
      </w:r>
      <w:r w:rsidRPr="000A6589">
        <w:rPr>
          <w:rFonts w:ascii="Times New Roman" w:hAnsi="Times New Roman" w:cs="Times New Roman"/>
          <w:sz w:val="24"/>
          <w:szCs w:val="24"/>
        </w:rPr>
        <w:t xml:space="preserve">ng. But yeah, I will see you guys tomorrow. Bye guys. </w:t>
      </w:r>
    </w:p>
    <w:p w14:paraId="22A05347" w14:textId="77777777" w:rsidR="0079022C" w:rsidRPr="000A6589" w:rsidRDefault="0079022C">
      <w:pPr>
        <w:spacing w:after="0"/>
        <w:rPr>
          <w:rFonts w:ascii="Times New Roman" w:hAnsi="Times New Roman" w:cs="Times New Roman"/>
          <w:sz w:val="24"/>
          <w:szCs w:val="24"/>
        </w:rPr>
      </w:pPr>
    </w:p>
    <w:p w14:paraId="7BA79F29" w14:textId="152D5D60" w:rsidR="0079022C" w:rsidRPr="000A6589" w:rsidRDefault="00CE7E9E">
      <w:pPr>
        <w:spacing w:after="0"/>
        <w:rPr>
          <w:rFonts w:ascii="Times New Roman" w:hAnsi="Times New Roman" w:cs="Times New Roman"/>
          <w:sz w:val="24"/>
          <w:szCs w:val="24"/>
        </w:rPr>
      </w:pPr>
      <w:r w:rsidRPr="000A6589">
        <w:rPr>
          <w:rFonts w:ascii="Times New Roman" w:hAnsi="Times New Roman" w:cs="Times New Roman"/>
          <w:b/>
          <w:sz w:val="24"/>
          <w:szCs w:val="24"/>
        </w:rPr>
        <w:t xml:space="preserve">Pasuaha Yang </w:t>
      </w:r>
      <w:r w:rsidRPr="000A6589">
        <w:rPr>
          <w:rFonts w:ascii="Times New Roman" w:hAnsi="Times New Roman" w:cs="Times New Roman"/>
          <w:color w:val="5D7284"/>
          <w:sz w:val="24"/>
          <w:szCs w:val="24"/>
        </w:rPr>
        <w:t>04:21</w:t>
      </w:r>
    </w:p>
    <w:p w14:paraId="6891D5F6" w14:textId="4B1E5E2F" w:rsidR="0079022C" w:rsidRPr="000A6589" w:rsidRDefault="00CE7E9E">
      <w:pPr>
        <w:spacing w:after="0"/>
        <w:rPr>
          <w:rFonts w:ascii="Times New Roman" w:hAnsi="Times New Roman" w:cs="Times New Roman"/>
          <w:sz w:val="24"/>
          <w:szCs w:val="24"/>
        </w:rPr>
      </w:pPr>
      <w:r w:rsidRPr="000A6589">
        <w:rPr>
          <w:rFonts w:ascii="Times New Roman" w:hAnsi="Times New Roman" w:cs="Times New Roman"/>
          <w:sz w:val="24"/>
          <w:szCs w:val="24"/>
        </w:rPr>
        <w:t xml:space="preserve">Hi guys. Welcome back to day three a week one today's a Wednesday. And pretty much this morning I had my geo </w:t>
      </w:r>
      <w:proofErr w:type="gramStart"/>
      <w:r w:rsidRPr="000A6589">
        <w:rPr>
          <w:rFonts w:ascii="Times New Roman" w:hAnsi="Times New Roman" w:cs="Times New Roman"/>
          <w:sz w:val="24"/>
          <w:szCs w:val="24"/>
        </w:rPr>
        <w:t>class</w:t>
      </w:r>
      <w:proofErr w:type="gramEnd"/>
      <w:r w:rsidRPr="000A6589">
        <w:rPr>
          <w:rFonts w:ascii="Times New Roman" w:hAnsi="Times New Roman" w:cs="Times New Roman"/>
          <w:sz w:val="24"/>
          <w:szCs w:val="24"/>
        </w:rPr>
        <w:t xml:space="preserve"> and it was God it was pretty much just a lecture like she was </w:t>
      </w:r>
      <w:r w:rsidRPr="000A6589">
        <w:rPr>
          <w:rFonts w:ascii="Times New Roman" w:hAnsi="Times New Roman" w:cs="Times New Roman"/>
          <w:sz w:val="24"/>
          <w:szCs w:val="24"/>
        </w:rPr>
        <w:t xml:space="preserve">due. She pretty much told us that we have an exam after Easter break and I'm happy because we do have Easter break this week. </w:t>
      </w:r>
      <w:r w:rsidR="000156FA" w:rsidRPr="000A6589">
        <w:rPr>
          <w:rFonts w:ascii="Times New Roman" w:hAnsi="Times New Roman" w:cs="Times New Roman"/>
          <w:sz w:val="24"/>
          <w:szCs w:val="24"/>
        </w:rPr>
        <w:t>So,</w:t>
      </w:r>
      <w:r w:rsidRPr="000A6589">
        <w:rPr>
          <w:rFonts w:ascii="Times New Roman" w:hAnsi="Times New Roman" w:cs="Times New Roman"/>
          <w:sz w:val="24"/>
          <w:szCs w:val="24"/>
        </w:rPr>
        <w:t xml:space="preserve"> we don't have school on Friday Monday. </w:t>
      </w:r>
      <w:r w:rsidR="000156FA" w:rsidRPr="000A6589">
        <w:rPr>
          <w:rFonts w:ascii="Times New Roman" w:hAnsi="Times New Roman" w:cs="Times New Roman"/>
          <w:sz w:val="24"/>
          <w:szCs w:val="24"/>
        </w:rPr>
        <w:t>So,</w:t>
      </w:r>
      <w:r w:rsidRPr="000A6589">
        <w:rPr>
          <w:rFonts w:ascii="Times New Roman" w:hAnsi="Times New Roman" w:cs="Times New Roman"/>
          <w:sz w:val="24"/>
          <w:szCs w:val="24"/>
        </w:rPr>
        <w:t xml:space="preserve"> I could just relax on the weekend and everything. But there is definitely like a </w:t>
      </w:r>
      <w:proofErr w:type="gramStart"/>
      <w:r w:rsidRPr="000A6589">
        <w:rPr>
          <w:rFonts w:ascii="Times New Roman" w:hAnsi="Times New Roman" w:cs="Times New Roman"/>
          <w:sz w:val="24"/>
          <w:szCs w:val="24"/>
        </w:rPr>
        <w:t>labs</w:t>
      </w:r>
      <w:proofErr w:type="gramEnd"/>
      <w:r w:rsidRPr="000A6589">
        <w:rPr>
          <w:rFonts w:ascii="Times New Roman" w:hAnsi="Times New Roman" w:cs="Times New Roman"/>
          <w:sz w:val="24"/>
          <w:szCs w:val="24"/>
        </w:rPr>
        <w:t xml:space="preserve"> for us to do and those are due next week also too, so I felt like I had to get them done. On by my professor </w:t>
      </w:r>
      <w:proofErr w:type="gramStart"/>
      <w:r w:rsidRPr="000A6589">
        <w:rPr>
          <w:rFonts w:ascii="Times New Roman" w:hAnsi="Times New Roman" w:cs="Times New Roman"/>
          <w:sz w:val="24"/>
          <w:szCs w:val="24"/>
        </w:rPr>
        <w:t>definitely talked</w:t>
      </w:r>
      <w:proofErr w:type="gramEnd"/>
      <w:r w:rsidRPr="000A6589">
        <w:rPr>
          <w:rFonts w:ascii="Times New Roman" w:hAnsi="Times New Roman" w:cs="Times New Roman"/>
          <w:sz w:val="24"/>
          <w:szCs w:val="24"/>
        </w:rPr>
        <w:t xml:space="preserve"> about what's going to be on the exam and she does have our study guide which I'm really happy because I feel like study guide de</w:t>
      </w:r>
      <w:r w:rsidRPr="000A6589">
        <w:rPr>
          <w:rFonts w:ascii="Times New Roman" w:hAnsi="Times New Roman" w:cs="Times New Roman"/>
          <w:sz w:val="24"/>
          <w:szCs w:val="24"/>
        </w:rPr>
        <w:t xml:space="preserve">finitely really helps me to study and know what's going to be on the test. But yeah, I'm just excited and </w:t>
      </w:r>
      <w:proofErr w:type="gramStart"/>
      <w:r w:rsidRPr="000A6589">
        <w:rPr>
          <w:rFonts w:ascii="Times New Roman" w:hAnsi="Times New Roman" w:cs="Times New Roman"/>
          <w:sz w:val="24"/>
          <w:szCs w:val="24"/>
        </w:rPr>
        <w:t>also</w:t>
      </w:r>
      <w:proofErr w:type="gramEnd"/>
      <w:r w:rsidRPr="000A6589">
        <w:rPr>
          <w:rFonts w:ascii="Times New Roman" w:hAnsi="Times New Roman" w:cs="Times New Roman"/>
          <w:sz w:val="24"/>
          <w:szCs w:val="24"/>
        </w:rPr>
        <w:t xml:space="preserve"> she say that it's going to be an open note exam as well too. </w:t>
      </w:r>
      <w:r w:rsidR="000156FA" w:rsidRPr="000A6589">
        <w:rPr>
          <w:rFonts w:ascii="Times New Roman" w:hAnsi="Times New Roman" w:cs="Times New Roman"/>
          <w:sz w:val="24"/>
          <w:szCs w:val="24"/>
        </w:rPr>
        <w:t>So,</w:t>
      </w:r>
      <w:r w:rsidRPr="000A6589">
        <w:rPr>
          <w:rFonts w:ascii="Times New Roman" w:hAnsi="Times New Roman" w:cs="Times New Roman"/>
          <w:sz w:val="24"/>
          <w:szCs w:val="24"/>
        </w:rPr>
        <w:t xml:space="preserve"> it's </w:t>
      </w:r>
      <w:proofErr w:type="gramStart"/>
      <w:r w:rsidRPr="000A6589">
        <w:rPr>
          <w:rFonts w:ascii="Times New Roman" w:hAnsi="Times New Roman" w:cs="Times New Roman"/>
          <w:sz w:val="24"/>
          <w:szCs w:val="24"/>
        </w:rPr>
        <w:t>really nice</w:t>
      </w:r>
      <w:proofErr w:type="gramEnd"/>
      <w:r w:rsidRPr="000A6589">
        <w:rPr>
          <w:rFonts w:ascii="Times New Roman" w:hAnsi="Times New Roman" w:cs="Times New Roman"/>
          <w:sz w:val="24"/>
          <w:szCs w:val="24"/>
        </w:rPr>
        <w:t xml:space="preserve"> because you know, I'm just really thankful that professors are r</w:t>
      </w:r>
      <w:r w:rsidRPr="000A6589">
        <w:rPr>
          <w:rFonts w:ascii="Times New Roman" w:hAnsi="Times New Roman" w:cs="Times New Roman"/>
          <w:sz w:val="24"/>
          <w:szCs w:val="24"/>
        </w:rPr>
        <w:t>eally like you know, just being really nice towards you know, so I'm just really grateful that's happening but yeah, I'm super excited just to kind of be over her class for GL are just kind of finished with exam I'm you know, all for studying and everythin</w:t>
      </w:r>
      <w:r w:rsidRPr="000A6589">
        <w:rPr>
          <w:rFonts w:ascii="Times New Roman" w:hAnsi="Times New Roman" w:cs="Times New Roman"/>
          <w:sz w:val="24"/>
          <w:szCs w:val="24"/>
        </w:rPr>
        <w:t xml:space="preserve">g. And then also we also have my history class where my afternoon class which was history and be pretty much just talked about, our next assignment was going to be do our research paper and stuff like that. </w:t>
      </w:r>
      <w:r w:rsidR="000156FA" w:rsidRPr="000A6589">
        <w:rPr>
          <w:rFonts w:ascii="Times New Roman" w:hAnsi="Times New Roman" w:cs="Times New Roman"/>
          <w:sz w:val="24"/>
          <w:szCs w:val="24"/>
        </w:rPr>
        <w:t>So,</w:t>
      </w:r>
      <w:r w:rsidRPr="000A6589">
        <w:rPr>
          <w:rFonts w:ascii="Times New Roman" w:hAnsi="Times New Roman" w:cs="Times New Roman"/>
          <w:sz w:val="24"/>
          <w:szCs w:val="24"/>
        </w:rPr>
        <w:t xml:space="preserve"> I'm just really excited to kind of be done wit</w:t>
      </w:r>
      <w:r w:rsidRPr="000A6589">
        <w:rPr>
          <w:rFonts w:ascii="Times New Roman" w:hAnsi="Times New Roman" w:cs="Times New Roman"/>
          <w:sz w:val="24"/>
          <w:szCs w:val="24"/>
        </w:rPr>
        <w:t xml:space="preserve">h this semester because I'm just kind of look looking forward to, you know, half the summer but I'm just worried because, you know, with a Coronavirus, go through the whole summer and everything, but I'm doing </w:t>
      </w:r>
      <w:proofErr w:type="gramStart"/>
      <w:r w:rsidRPr="000A6589">
        <w:rPr>
          <w:rFonts w:ascii="Times New Roman" w:hAnsi="Times New Roman" w:cs="Times New Roman"/>
          <w:sz w:val="24"/>
          <w:szCs w:val="24"/>
        </w:rPr>
        <w:t>really good</w:t>
      </w:r>
      <w:proofErr w:type="gramEnd"/>
      <w:r w:rsidRPr="000A6589">
        <w:rPr>
          <w:rFonts w:ascii="Times New Roman" w:hAnsi="Times New Roman" w:cs="Times New Roman"/>
          <w:sz w:val="24"/>
          <w:szCs w:val="24"/>
        </w:rPr>
        <w:t xml:space="preserve">. I'm </w:t>
      </w:r>
      <w:proofErr w:type="gramStart"/>
      <w:r w:rsidRPr="000A6589">
        <w:rPr>
          <w:rFonts w:ascii="Times New Roman" w:hAnsi="Times New Roman" w:cs="Times New Roman"/>
          <w:sz w:val="24"/>
          <w:szCs w:val="24"/>
        </w:rPr>
        <w:t>definitely still</w:t>
      </w:r>
      <w:proofErr w:type="gramEnd"/>
      <w:r w:rsidRPr="000A6589">
        <w:rPr>
          <w:rFonts w:ascii="Times New Roman" w:hAnsi="Times New Roman" w:cs="Times New Roman"/>
          <w:sz w:val="24"/>
          <w:szCs w:val="24"/>
        </w:rPr>
        <w:t xml:space="preserve"> staying real</w:t>
      </w:r>
      <w:r w:rsidRPr="000A6589">
        <w:rPr>
          <w:rFonts w:ascii="Times New Roman" w:hAnsi="Times New Roman" w:cs="Times New Roman"/>
          <w:sz w:val="24"/>
          <w:szCs w:val="24"/>
        </w:rPr>
        <w:t>ly healthy. I'm on the intimate die as well. And I've looked that's kind of the best thing with a Coronavirus that's happening to me because I wake up I could you know, I have class, I don't really have to worry about me eating compared to when I go to sch</w:t>
      </w:r>
      <w:r w:rsidRPr="000A6589">
        <w:rPr>
          <w:rFonts w:ascii="Times New Roman" w:hAnsi="Times New Roman" w:cs="Times New Roman"/>
          <w:sz w:val="24"/>
          <w:szCs w:val="24"/>
        </w:rPr>
        <w:t xml:space="preserve">ool where I'm always </w:t>
      </w:r>
      <w:proofErr w:type="gramStart"/>
      <w:r w:rsidRPr="000A6589">
        <w:rPr>
          <w:rFonts w:ascii="Times New Roman" w:hAnsi="Times New Roman" w:cs="Times New Roman"/>
          <w:sz w:val="24"/>
          <w:szCs w:val="24"/>
        </w:rPr>
        <w:t>really hungry</w:t>
      </w:r>
      <w:proofErr w:type="gramEnd"/>
      <w:r w:rsidRPr="000A6589">
        <w:rPr>
          <w:rFonts w:ascii="Times New Roman" w:hAnsi="Times New Roman" w:cs="Times New Roman"/>
          <w:sz w:val="24"/>
          <w:szCs w:val="24"/>
        </w:rPr>
        <w:t xml:space="preserve">. But now I'm able to like, you know, not eat as an early time and you know, eat more like a later, you know, lunch or something like that. But I'm </w:t>
      </w:r>
      <w:proofErr w:type="gramStart"/>
      <w:r w:rsidRPr="000A6589">
        <w:rPr>
          <w:rFonts w:ascii="Times New Roman" w:hAnsi="Times New Roman" w:cs="Times New Roman"/>
          <w:sz w:val="24"/>
          <w:szCs w:val="24"/>
        </w:rPr>
        <w:t>definitely into</w:t>
      </w:r>
      <w:proofErr w:type="gramEnd"/>
      <w:r w:rsidRPr="000A6589">
        <w:rPr>
          <w:rFonts w:ascii="Times New Roman" w:hAnsi="Times New Roman" w:cs="Times New Roman"/>
          <w:sz w:val="24"/>
          <w:szCs w:val="24"/>
        </w:rPr>
        <w:t xml:space="preserve"> a really good I'm staying healthy. I didn't go outside </w:t>
      </w:r>
      <w:proofErr w:type="gramStart"/>
      <w:r w:rsidRPr="000A6589">
        <w:rPr>
          <w:rFonts w:ascii="Times New Roman" w:hAnsi="Times New Roman" w:cs="Times New Roman"/>
          <w:sz w:val="24"/>
          <w:szCs w:val="24"/>
        </w:rPr>
        <w:t>tod</w:t>
      </w:r>
      <w:r w:rsidRPr="000A6589">
        <w:rPr>
          <w:rFonts w:ascii="Times New Roman" w:hAnsi="Times New Roman" w:cs="Times New Roman"/>
          <w:sz w:val="24"/>
          <w:szCs w:val="24"/>
        </w:rPr>
        <w:t>ay, because</w:t>
      </w:r>
      <w:proofErr w:type="gramEnd"/>
      <w:r w:rsidRPr="000A6589">
        <w:rPr>
          <w:rFonts w:ascii="Times New Roman" w:hAnsi="Times New Roman" w:cs="Times New Roman"/>
          <w:sz w:val="24"/>
          <w:szCs w:val="24"/>
        </w:rPr>
        <w:t xml:space="preserve"> it was so cold. </w:t>
      </w:r>
      <w:r w:rsidR="000156FA" w:rsidRPr="000A6589">
        <w:rPr>
          <w:rFonts w:ascii="Times New Roman" w:hAnsi="Times New Roman" w:cs="Times New Roman"/>
          <w:sz w:val="24"/>
          <w:szCs w:val="24"/>
        </w:rPr>
        <w:t>So,</w:t>
      </w:r>
      <w:r w:rsidRPr="000A6589">
        <w:rPr>
          <w:rFonts w:ascii="Times New Roman" w:hAnsi="Times New Roman" w:cs="Times New Roman"/>
          <w:sz w:val="24"/>
          <w:szCs w:val="24"/>
        </w:rPr>
        <w:t xml:space="preserve"> like, stay inside. But yeah, and pretty much I'm sorry, this podcast is </w:t>
      </w:r>
      <w:proofErr w:type="gramStart"/>
      <w:r w:rsidRPr="000A6589">
        <w:rPr>
          <w:rFonts w:ascii="Times New Roman" w:hAnsi="Times New Roman" w:cs="Times New Roman"/>
          <w:sz w:val="24"/>
          <w:szCs w:val="24"/>
        </w:rPr>
        <w:t>really boring</w:t>
      </w:r>
      <w:proofErr w:type="gramEnd"/>
      <w:r w:rsidRPr="000A6589">
        <w:rPr>
          <w:rFonts w:ascii="Times New Roman" w:hAnsi="Times New Roman" w:cs="Times New Roman"/>
          <w:sz w:val="24"/>
          <w:szCs w:val="24"/>
        </w:rPr>
        <w:t xml:space="preserve">. I definitely try to make it short, just </w:t>
      </w:r>
      <w:r w:rsidRPr="000A6589">
        <w:rPr>
          <w:rFonts w:ascii="Times New Roman" w:hAnsi="Times New Roman" w:cs="Times New Roman"/>
          <w:sz w:val="24"/>
          <w:szCs w:val="24"/>
        </w:rPr>
        <w:lastRenderedPageBreak/>
        <w:t xml:space="preserve">because I don't want a whole long podcast about me doing nothing, which </w:t>
      </w:r>
      <w:proofErr w:type="gramStart"/>
      <w:r w:rsidRPr="000A6589">
        <w:rPr>
          <w:rFonts w:ascii="Times New Roman" w:hAnsi="Times New Roman" w:cs="Times New Roman"/>
          <w:sz w:val="24"/>
          <w:szCs w:val="24"/>
        </w:rPr>
        <w:t>really</w:t>
      </w:r>
      <w:proofErr w:type="gramEnd"/>
      <w:r w:rsidRPr="000A6589">
        <w:rPr>
          <w:rFonts w:ascii="Times New Roman" w:hAnsi="Times New Roman" w:cs="Times New Roman"/>
          <w:sz w:val="24"/>
          <w:szCs w:val="24"/>
        </w:rPr>
        <w:t xml:space="preserve"> </w:t>
      </w:r>
      <w:r w:rsidR="000156FA">
        <w:rPr>
          <w:rFonts w:ascii="Times New Roman" w:hAnsi="Times New Roman" w:cs="Times New Roman"/>
          <w:sz w:val="24"/>
          <w:szCs w:val="24"/>
        </w:rPr>
        <w:t>I</w:t>
      </w:r>
      <w:r w:rsidRPr="000A6589">
        <w:rPr>
          <w:rFonts w:ascii="Times New Roman" w:hAnsi="Times New Roman" w:cs="Times New Roman"/>
          <w:sz w:val="24"/>
          <w:szCs w:val="24"/>
        </w:rPr>
        <w:t xml:space="preserve"> doing nothing. Bu</w:t>
      </w:r>
      <w:r w:rsidRPr="000A6589">
        <w:rPr>
          <w:rFonts w:ascii="Times New Roman" w:hAnsi="Times New Roman" w:cs="Times New Roman"/>
          <w:sz w:val="24"/>
          <w:szCs w:val="24"/>
        </w:rPr>
        <w:t xml:space="preserve">t yeah, that is what I'm did today. And I will catch you guys up tomorrow. Bye, guys. Hi, guys. Welcome back to my podcast today is day four. And pretty much. Today's technically </w:t>
      </w:r>
      <w:proofErr w:type="gramStart"/>
      <w:r w:rsidRPr="000A6589">
        <w:rPr>
          <w:rFonts w:ascii="Times New Roman" w:hAnsi="Times New Roman" w:cs="Times New Roman"/>
          <w:sz w:val="24"/>
          <w:szCs w:val="24"/>
        </w:rPr>
        <w:t>the my</w:t>
      </w:r>
      <w:proofErr w:type="gramEnd"/>
      <w:r w:rsidRPr="000A6589">
        <w:rPr>
          <w:rFonts w:ascii="Times New Roman" w:hAnsi="Times New Roman" w:cs="Times New Roman"/>
          <w:sz w:val="24"/>
          <w:szCs w:val="24"/>
        </w:rPr>
        <w:t xml:space="preserve"> last day of class before Easter break, because tomorrow on Friday, we </w:t>
      </w:r>
      <w:r w:rsidRPr="000A6589">
        <w:rPr>
          <w:rFonts w:ascii="Times New Roman" w:hAnsi="Times New Roman" w:cs="Times New Roman"/>
          <w:sz w:val="24"/>
          <w:szCs w:val="24"/>
        </w:rPr>
        <w:t>don't have class and I'm super, super excited, just because I deserve a break. But this morning, I had my music class, my music lives. And today was good. We talked about our next assignment that we're going to be doing which is based on Hamilton, Hamilton</w:t>
      </w:r>
      <w:r w:rsidRPr="000A6589">
        <w:rPr>
          <w:rFonts w:ascii="Times New Roman" w:hAnsi="Times New Roman" w:cs="Times New Roman"/>
          <w:sz w:val="24"/>
          <w:szCs w:val="24"/>
        </w:rPr>
        <w:t xml:space="preserve"> such </w:t>
      </w:r>
      <w:proofErr w:type="spellStart"/>
      <w:r w:rsidRPr="000A6589">
        <w:rPr>
          <w:rFonts w:ascii="Times New Roman" w:hAnsi="Times New Roman" w:cs="Times New Roman"/>
          <w:sz w:val="24"/>
          <w:szCs w:val="24"/>
        </w:rPr>
        <w:t>such</w:t>
      </w:r>
      <w:proofErr w:type="spellEnd"/>
      <w:r w:rsidRPr="000A6589">
        <w:rPr>
          <w:rFonts w:ascii="Times New Roman" w:hAnsi="Times New Roman" w:cs="Times New Roman"/>
          <w:sz w:val="24"/>
          <w:szCs w:val="24"/>
        </w:rPr>
        <w:t xml:space="preserve"> a good story or such a good musical theater performance. I personally didn't see it. But my sister did. And they paid a lot of money for it. But I didn't. The musical is just so good. The you know, just, I wish I'd gone and see it. But the ticke</w:t>
      </w:r>
      <w:r w:rsidRPr="000A6589">
        <w:rPr>
          <w:rFonts w:ascii="Times New Roman" w:hAnsi="Times New Roman" w:cs="Times New Roman"/>
          <w:sz w:val="24"/>
          <w:szCs w:val="24"/>
        </w:rPr>
        <w:t xml:space="preserve">ts are so expensive. Also, I'm just super excited to talk about it. Because she </w:t>
      </w:r>
      <w:r w:rsidR="002F3936">
        <w:rPr>
          <w:rFonts w:ascii="Times New Roman" w:hAnsi="Times New Roman" w:cs="Times New Roman"/>
          <w:sz w:val="24"/>
          <w:szCs w:val="24"/>
        </w:rPr>
        <w:t>minds President</w:t>
      </w:r>
      <w:r w:rsidRPr="000A6589">
        <w:rPr>
          <w:rFonts w:ascii="Times New Roman" w:hAnsi="Times New Roman" w:cs="Times New Roman"/>
          <w:sz w:val="24"/>
          <w:szCs w:val="24"/>
        </w:rPr>
        <w:t xml:space="preserve"> Joe Biden is in two different groups. And I'm in the group that I want it to be in the first place, which we're focusing on two songs, which is based on satisfie</w:t>
      </w:r>
      <w:r w:rsidRPr="000A6589">
        <w:rPr>
          <w:rFonts w:ascii="Times New Roman" w:hAnsi="Times New Roman" w:cs="Times New Roman"/>
          <w:sz w:val="24"/>
          <w:szCs w:val="24"/>
        </w:rPr>
        <w:t xml:space="preserve">d and helpless, which </w:t>
      </w:r>
      <w:proofErr w:type="gramStart"/>
      <w:r w:rsidRPr="000A6589">
        <w:rPr>
          <w:rFonts w:ascii="Times New Roman" w:hAnsi="Times New Roman" w:cs="Times New Roman"/>
          <w:sz w:val="24"/>
          <w:szCs w:val="24"/>
        </w:rPr>
        <w:t>those two music</w:t>
      </w:r>
      <w:proofErr w:type="gramEnd"/>
      <w:r w:rsidRPr="000A6589">
        <w:rPr>
          <w:rFonts w:ascii="Times New Roman" w:hAnsi="Times New Roman" w:cs="Times New Roman"/>
          <w:sz w:val="24"/>
          <w:szCs w:val="24"/>
        </w:rPr>
        <w:t xml:space="preserve"> are amazing. If you guys haven't heard him, you should </w:t>
      </w:r>
      <w:proofErr w:type="gramStart"/>
      <w:r w:rsidRPr="000A6589">
        <w:rPr>
          <w:rFonts w:ascii="Times New Roman" w:hAnsi="Times New Roman" w:cs="Times New Roman"/>
          <w:sz w:val="24"/>
          <w:szCs w:val="24"/>
        </w:rPr>
        <w:t>definitely hear</w:t>
      </w:r>
      <w:proofErr w:type="gramEnd"/>
      <w:r w:rsidRPr="000A6589">
        <w:rPr>
          <w:rFonts w:ascii="Times New Roman" w:hAnsi="Times New Roman" w:cs="Times New Roman"/>
          <w:sz w:val="24"/>
          <w:szCs w:val="24"/>
        </w:rPr>
        <w:t xml:space="preserve"> it because it's so good. That's what I'm really excited about for my music class or the next assignments.</w:t>
      </w:r>
    </w:p>
    <w:p w14:paraId="3DCA3820" w14:textId="77777777" w:rsidR="0079022C" w:rsidRPr="000A6589" w:rsidRDefault="0079022C">
      <w:pPr>
        <w:spacing w:after="0"/>
        <w:rPr>
          <w:rFonts w:ascii="Times New Roman" w:hAnsi="Times New Roman" w:cs="Times New Roman"/>
          <w:sz w:val="24"/>
          <w:szCs w:val="24"/>
        </w:rPr>
      </w:pPr>
    </w:p>
    <w:p w14:paraId="11D803D6" w14:textId="67100B36" w:rsidR="0079022C" w:rsidRPr="000A6589" w:rsidRDefault="00CE7E9E">
      <w:pPr>
        <w:spacing w:after="0"/>
        <w:rPr>
          <w:rFonts w:ascii="Times New Roman" w:hAnsi="Times New Roman" w:cs="Times New Roman"/>
          <w:sz w:val="24"/>
          <w:szCs w:val="24"/>
        </w:rPr>
      </w:pPr>
      <w:r w:rsidRPr="000A6589">
        <w:rPr>
          <w:rFonts w:ascii="Times New Roman" w:hAnsi="Times New Roman" w:cs="Times New Roman"/>
          <w:b/>
          <w:sz w:val="24"/>
          <w:szCs w:val="24"/>
        </w:rPr>
        <w:t xml:space="preserve">Pasuaha Yang </w:t>
      </w:r>
      <w:r w:rsidRPr="000A6589">
        <w:rPr>
          <w:rFonts w:ascii="Times New Roman" w:hAnsi="Times New Roman" w:cs="Times New Roman"/>
          <w:color w:val="5D7284"/>
          <w:sz w:val="24"/>
          <w:szCs w:val="24"/>
        </w:rPr>
        <w:t>08:33</w:t>
      </w:r>
    </w:p>
    <w:p w14:paraId="2717E4E9" w14:textId="092B882B" w:rsidR="0079022C" w:rsidRPr="000A6589" w:rsidRDefault="00CE7E9E">
      <w:pPr>
        <w:spacing w:after="0"/>
        <w:rPr>
          <w:rFonts w:ascii="Times New Roman" w:hAnsi="Times New Roman" w:cs="Times New Roman"/>
          <w:sz w:val="24"/>
          <w:szCs w:val="24"/>
        </w:rPr>
      </w:pPr>
      <w:r w:rsidRPr="000A6589">
        <w:rPr>
          <w:rFonts w:ascii="Times New Roman" w:hAnsi="Times New Roman" w:cs="Times New Roman"/>
          <w:sz w:val="24"/>
          <w:szCs w:val="24"/>
        </w:rPr>
        <w:t>But yeah, and then m</w:t>
      </w:r>
      <w:r w:rsidRPr="000A6589">
        <w:rPr>
          <w:rFonts w:ascii="Times New Roman" w:hAnsi="Times New Roman" w:cs="Times New Roman"/>
          <w:sz w:val="24"/>
          <w:szCs w:val="24"/>
        </w:rPr>
        <w:t>y afternoon class, I had my philosophy, which we just pretty much talked about the exam that we had, I pretty much have a professor that was a little hard just because I wish we did the activity or the section that we were doing in the exam, I wish that we</w:t>
      </w:r>
      <w:r w:rsidRPr="000A6589">
        <w:rPr>
          <w:rFonts w:ascii="Times New Roman" w:hAnsi="Times New Roman" w:cs="Times New Roman"/>
          <w:sz w:val="24"/>
          <w:szCs w:val="24"/>
        </w:rPr>
        <w:t xml:space="preserve"> </w:t>
      </w:r>
      <w:proofErr w:type="gramStart"/>
      <w:r w:rsidRPr="000A6589">
        <w:rPr>
          <w:rFonts w:ascii="Times New Roman" w:hAnsi="Times New Roman" w:cs="Times New Roman"/>
          <w:sz w:val="24"/>
          <w:szCs w:val="24"/>
        </w:rPr>
        <w:t>actually just</w:t>
      </w:r>
      <w:proofErr w:type="gramEnd"/>
      <w:r w:rsidRPr="000A6589">
        <w:rPr>
          <w:rFonts w:ascii="Times New Roman" w:hAnsi="Times New Roman" w:cs="Times New Roman"/>
          <w:sz w:val="24"/>
          <w:szCs w:val="24"/>
        </w:rPr>
        <w:t xml:space="preserve"> did more of it. Because I had a hard time. And it was just hard for me to kind of, you know, do it by I think he understand what I was going through and a lot of students on sham what they were struggling to. And it was </w:t>
      </w:r>
      <w:proofErr w:type="gramStart"/>
      <w:r w:rsidRPr="000A6589">
        <w:rPr>
          <w:rFonts w:ascii="Times New Roman" w:hAnsi="Times New Roman" w:cs="Times New Roman"/>
          <w:sz w:val="24"/>
          <w:szCs w:val="24"/>
        </w:rPr>
        <w:t>definitely hard</w:t>
      </w:r>
      <w:proofErr w:type="gramEnd"/>
      <w:r w:rsidRPr="000A6589">
        <w:rPr>
          <w:rFonts w:ascii="Times New Roman" w:hAnsi="Times New Roman" w:cs="Times New Roman"/>
          <w:sz w:val="24"/>
          <w:szCs w:val="24"/>
        </w:rPr>
        <w:t>. A lo</w:t>
      </w:r>
      <w:r w:rsidRPr="000A6589">
        <w:rPr>
          <w:rFonts w:ascii="Times New Roman" w:hAnsi="Times New Roman" w:cs="Times New Roman"/>
          <w:sz w:val="24"/>
          <w:szCs w:val="24"/>
        </w:rPr>
        <w:t xml:space="preserve">t of students thought that it would just take less than two hours, but it literally took the whole </w:t>
      </w:r>
      <w:proofErr w:type="gramStart"/>
      <w:r w:rsidRPr="000A6589">
        <w:rPr>
          <w:rFonts w:ascii="Times New Roman" w:hAnsi="Times New Roman" w:cs="Times New Roman"/>
          <w:sz w:val="24"/>
          <w:szCs w:val="24"/>
        </w:rPr>
        <w:t>day</w:t>
      </w:r>
      <w:proofErr w:type="gramEnd"/>
      <w:r w:rsidRPr="000A6589">
        <w:rPr>
          <w:rFonts w:ascii="Times New Roman" w:hAnsi="Times New Roman" w:cs="Times New Roman"/>
          <w:sz w:val="24"/>
          <w:szCs w:val="24"/>
        </w:rPr>
        <w:t xml:space="preserve"> or you know, two whole days to do it. Which you know, I just </w:t>
      </w:r>
      <w:proofErr w:type="gramStart"/>
      <w:r w:rsidRPr="000A6589">
        <w:rPr>
          <w:rFonts w:ascii="Times New Roman" w:hAnsi="Times New Roman" w:cs="Times New Roman"/>
          <w:sz w:val="24"/>
          <w:szCs w:val="24"/>
        </w:rPr>
        <w:t>shows</w:t>
      </w:r>
      <w:proofErr w:type="gramEnd"/>
      <w:r w:rsidRPr="000A6589">
        <w:rPr>
          <w:rFonts w:ascii="Times New Roman" w:hAnsi="Times New Roman" w:cs="Times New Roman"/>
          <w:sz w:val="24"/>
          <w:szCs w:val="24"/>
        </w:rPr>
        <w:t xml:space="preserve"> that, you know, philosophy is definitely not an easy class. It's </w:t>
      </w:r>
      <w:proofErr w:type="gramStart"/>
      <w:r w:rsidRPr="000A6589">
        <w:rPr>
          <w:rFonts w:ascii="Times New Roman" w:hAnsi="Times New Roman" w:cs="Times New Roman"/>
          <w:sz w:val="24"/>
          <w:szCs w:val="24"/>
        </w:rPr>
        <w:t>definitely challengin</w:t>
      </w:r>
      <w:r w:rsidRPr="000A6589">
        <w:rPr>
          <w:rFonts w:ascii="Times New Roman" w:hAnsi="Times New Roman" w:cs="Times New Roman"/>
          <w:sz w:val="24"/>
          <w:szCs w:val="24"/>
        </w:rPr>
        <w:t>g</w:t>
      </w:r>
      <w:proofErr w:type="gramEnd"/>
      <w:r w:rsidRPr="000A6589">
        <w:rPr>
          <w:rFonts w:ascii="Times New Roman" w:hAnsi="Times New Roman" w:cs="Times New Roman"/>
          <w:sz w:val="24"/>
          <w:szCs w:val="24"/>
        </w:rPr>
        <w:t xml:space="preserve">. Just the readings and everything are </w:t>
      </w:r>
      <w:proofErr w:type="gramStart"/>
      <w:r w:rsidRPr="000A6589">
        <w:rPr>
          <w:rFonts w:ascii="Times New Roman" w:hAnsi="Times New Roman" w:cs="Times New Roman"/>
          <w:sz w:val="24"/>
          <w:szCs w:val="24"/>
        </w:rPr>
        <w:t>really hard</w:t>
      </w:r>
      <w:proofErr w:type="gramEnd"/>
      <w:r w:rsidRPr="000A6589">
        <w:rPr>
          <w:rFonts w:ascii="Times New Roman" w:hAnsi="Times New Roman" w:cs="Times New Roman"/>
          <w:sz w:val="24"/>
          <w:szCs w:val="24"/>
        </w:rPr>
        <w:t xml:space="preserve">. But yeah, I'm so happy that today's Thursday night. I don't have class today. So pretty much what I'm </w:t>
      </w:r>
      <w:proofErr w:type="spellStart"/>
      <w:r w:rsidRPr="000A6589">
        <w:rPr>
          <w:rFonts w:ascii="Times New Roman" w:hAnsi="Times New Roman" w:cs="Times New Roman"/>
          <w:sz w:val="24"/>
          <w:szCs w:val="24"/>
        </w:rPr>
        <w:t>gonna</w:t>
      </w:r>
      <w:proofErr w:type="spellEnd"/>
      <w:r w:rsidRPr="000A6589">
        <w:rPr>
          <w:rFonts w:ascii="Times New Roman" w:hAnsi="Times New Roman" w:cs="Times New Roman"/>
          <w:sz w:val="24"/>
          <w:szCs w:val="24"/>
        </w:rPr>
        <w:t xml:space="preserve"> be doing tonight. I'm just </w:t>
      </w:r>
      <w:proofErr w:type="spellStart"/>
      <w:r w:rsidRPr="000A6589">
        <w:rPr>
          <w:rFonts w:ascii="Times New Roman" w:hAnsi="Times New Roman" w:cs="Times New Roman"/>
          <w:sz w:val="24"/>
          <w:szCs w:val="24"/>
        </w:rPr>
        <w:t>gonna</w:t>
      </w:r>
      <w:proofErr w:type="spellEnd"/>
      <w:r w:rsidRPr="000A6589">
        <w:rPr>
          <w:rFonts w:ascii="Times New Roman" w:hAnsi="Times New Roman" w:cs="Times New Roman"/>
          <w:sz w:val="24"/>
          <w:szCs w:val="24"/>
        </w:rPr>
        <w:t xml:space="preserve"> be you know, do my </w:t>
      </w:r>
      <w:r w:rsidR="002F3936" w:rsidRPr="000A6589">
        <w:rPr>
          <w:rFonts w:ascii="Times New Roman" w:hAnsi="Times New Roman" w:cs="Times New Roman"/>
          <w:sz w:val="24"/>
          <w:szCs w:val="24"/>
        </w:rPr>
        <w:t>self-care</w:t>
      </w:r>
      <w:r w:rsidRPr="000A6589">
        <w:rPr>
          <w:rFonts w:ascii="Times New Roman" w:hAnsi="Times New Roman" w:cs="Times New Roman"/>
          <w:sz w:val="24"/>
          <w:szCs w:val="24"/>
        </w:rPr>
        <w:t xml:space="preserve">. I'm </w:t>
      </w:r>
      <w:proofErr w:type="spellStart"/>
      <w:r w:rsidRPr="000A6589">
        <w:rPr>
          <w:rFonts w:ascii="Times New Roman" w:hAnsi="Times New Roman" w:cs="Times New Roman"/>
          <w:sz w:val="24"/>
          <w:szCs w:val="24"/>
        </w:rPr>
        <w:t>gonna</w:t>
      </w:r>
      <w:proofErr w:type="spellEnd"/>
      <w:r w:rsidRPr="000A6589">
        <w:rPr>
          <w:rFonts w:ascii="Times New Roman" w:hAnsi="Times New Roman" w:cs="Times New Roman"/>
          <w:sz w:val="24"/>
          <w:szCs w:val="24"/>
        </w:rPr>
        <w:t xml:space="preserve"> put a face mask on. I'</w:t>
      </w:r>
      <w:r w:rsidRPr="000A6589">
        <w:rPr>
          <w:rFonts w:ascii="Times New Roman" w:hAnsi="Times New Roman" w:cs="Times New Roman"/>
          <w:sz w:val="24"/>
          <w:szCs w:val="24"/>
        </w:rPr>
        <w:t xml:space="preserve">m </w:t>
      </w:r>
      <w:proofErr w:type="spellStart"/>
      <w:r w:rsidRPr="000A6589">
        <w:rPr>
          <w:rFonts w:ascii="Times New Roman" w:hAnsi="Times New Roman" w:cs="Times New Roman"/>
          <w:sz w:val="24"/>
          <w:szCs w:val="24"/>
        </w:rPr>
        <w:t>gonna</w:t>
      </w:r>
      <w:proofErr w:type="spellEnd"/>
      <w:r w:rsidRPr="000A6589">
        <w:rPr>
          <w:rFonts w:ascii="Times New Roman" w:hAnsi="Times New Roman" w:cs="Times New Roman"/>
          <w:sz w:val="24"/>
          <w:szCs w:val="24"/>
        </w:rPr>
        <w:t xml:space="preserve"> watch a Netflix movie or something or I'm </w:t>
      </w:r>
      <w:proofErr w:type="spellStart"/>
      <w:r w:rsidRPr="000A6589">
        <w:rPr>
          <w:rFonts w:ascii="Times New Roman" w:hAnsi="Times New Roman" w:cs="Times New Roman"/>
          <w:sz w:val="24"/>
          <w:szCs w:val="24"/>
        </w:rPr>
        <w:t>gonna</w:t>
      </w:r>
      <w:proofErr w:type="spellEnd"/>
      <w:r w:rsidRPr="000A6589">
        <w:rPr>
          <w:rFonts w:ascii="Times New Roman" w:hAnsi="Times New Roman" w:cs="Times New Roman"/>
          <w:sz w:val="24"/>
          <w:szCs w:val="24"/>
        </w:rPr>
        <w:t xml:space="preserve"> watch Grey's Anatomy because the episode come out today, which I'm super excited about. So, you know, I could just watch my new shows. I'm </w:t>
      </w:r>
      <w:proofErr w:type="gramStart"/>
      <w:r w:rsidRPr="000A6589">
        <w:rPr>
          <w:rFonts w:ascii="Times New Roman" w:hAnsi="Times New Roman" w:cs="Times New Roman"/>
          <w:sz w:val="24"/>
          <w:szCs w:val="24"/>
        </w:rPr>
        <w:t>definitely starting</w:t>
      </w:r>
      <w:proofErr w:type="gramEnd"/>
      <w:r w:rsidRPr="000A6589">
        <w:rPr>
          <w:rFonts w:ascii="Times New Roman" w:hAnsi="Times New Roman" w:cs="Times New Roman"/>
          <w:sz w:val="24"/>
          <w:szCs w:val="24"/>
        </w:rPr>
        <w:t xml:space="preserve"> new shows too, just to kind of keep me oc</w:t>
      </w:r>
      <w:r w:rsidRPr="000A6589">
        <w:rPr>
          <w:rFonts w:ascii="Times New Roman" w:hAnsi="Times New Roman" w:cs="Times New Roman"/>
          <w:sz w:val="24"/>
          <w:szCs w:val="24"/>
        </w:rPr>
        <w:t xml:space="preserve">cupied in everything. But yeah, </w:t>
      </w:r>
      <w:proofErr w:type="gramStart"/>
      <w:r w:rsidRPr="000A6589">
        <w:rPr>
          <w:rFonts w:ascii="Times New Roman" w:hAnsi="Times New Roman" w:cs="Times New Roman"/>
          <w:sz w:val="24"/>
          <w:szCs w:val="24"/>
        </w:rPr>
        <w:t>definitely just</w:t>
      </w:r>
      <w:proofErr w:type="gramEnd"/>
      <w:r w:rsidRPr="000A6589">
        <w:rPr>
          <w:rFonts w:ascii="Times New Roman" w:hAnsi="Times New Roman" w:cs="Times New Roman"/>
          <w:sz w:val="24"/>
          <w:szCs w:val="24"/>
        </w:rPr>
        <w:t xml:space="preserve"> want to check in with you guys. And I will </w:t>
      </w:r>
      <w:proofErr w:type="gramStart"/>
      <w:r w:rsidRPr="000A6589">
        <w:rPr>
          <w:rFonts w:ascii="Times New Roman" w:hAnsi="Times New Roman" w:cs="Times New Roman"/>
          <w:sz w:val="24"/>
          <w:szCs w:val="24"/>
        </w:rPr>
        <w:t>definitely see</w:t>
      </w:r>
      <w:proofErr w:type="gramEnd"/>
      <w:r w:rsidRPr="000A6589">
        <w:rPr>
          <w:rFonts w:ascii="Times New Roman" w:hAnsi="Times New Roman" w:cs="Times New Roman"/>
          <w:sz w:val="24"/>
          <w:szCs w:val="24"/>
        </w:rPr>
        <w:t xml:space="preserve"> you guys tomorrow or talk to you guys tomorrow. Bye, guys. </w:t>
      </w:r>
    </w:p>
    <w:p w14:paraId="5AB59303" w14:textId="77777777" w:rsidR="0079022C" w:rsidRPr="000A6589" w:rsidRDefault="0079022C">
      <w:pPr>
        <w:spacing w:after="0"/>
        <w:rPr>
          <w:rFonts w:ascii="Times New Roman" w:hAnsi="Times New Roman" w:cs="Times New Roman"/>
          <w:sz w:val="24"/>
          <w:szCs w:val="24"/>
        </w:rPr>
      </w:pPr>
    </w:p>
    <w:p w14:paraId="02D5C82A" w14:textId="6613830E" w:rsidR="0079022C" w:rsidRPr="000A6589" w:rsidRDefault="00CE7E9E">
      <w:pPr>
        <w:spacing w:after="0"/>
        <w:rPr>
          <w:rFonts w:ascii="Times New Roman" w:hAnsi="Times New Roman" w:cs="Times New Roman"/>
          <w:sz w:val="24"/>
          <w:szCs w:val="24"/>
        </w:rPr>
      </w:pPr>
      <w:r w:rsidRPr="000A6589">
        <w:rPr>
          <w:rFonts w:ascii="Times New Roman" w:hAnsi="Times New Roman" w:cs="Times New Roman"/>
          <w:b/>
          <w:sz w:val="24"/>
          <w:szCs w:val="24"/>
        </w:rPr>
        <w:t xml:space="preserve">Pasuaha Yang </w:t>
      </w:r>
      <w:r w:rsidRPr="000A6589">
        <w:rPr>
          <w:rFonts w:ascii="Times New Roman" w:hAnsi="Times New Roman" w:cs="Times New Roman"/>
          <w:color w:val="5D7284"/>
          <w:sz w:val="24"/>
          <w:szCs w:val="24"/>
        </w:rPr>
        <w:t>10:07</w:t>
      </w:r>
    </w:p>
    <w:p w14:paraId="5E6CA037" w14:textId="587389EB" w:rsidR="0079022C" w:rsidRPr="000A6589" w:rsidRDefault="00CE7E9E">
      <w:pPr>
        <w:spacing w:after="0"/>
        <w:rPr>
          <w:rFonts w:ascii="Times New Roman" w:hAnsi="Times New Roman" w:cs="Times New Roman"/>
          <w:sz w:val="24"/>
          <w:szCs w:val="24"/>
        </w:rPr>
      </w:pPr>
      <w:r w:rsidRPr="000A6589">
        <w:rPr>
          <w:rFonts w:ascii="Times New Roman" w:hAnsi="Times New Roman" w:cs="Times New Roman"/>
          <w:sz w:val="24"/>
          <w:szCs w:val="24"/>
        </w:rPr>
        <w:t>Hi guys. So today is day five out of Mike podcast and week one today'</w:t>
      </w:r>
      <w:r w:rsidRPr="000A6589">
        <w:rPr>
          <w:rFonts w:ascii="Times New Roman" w:hAnsi="Times New Roman" w:cs="Times New Roman"/>
          <w:sz w:val="24"/>
          <w:szCs w:val="24"/>
        </w:rPr>
        <w:t xml:space="preserve">s a Friday and pretty much today was amazing. Just because we don't have school today because we have an Easter break. And today is family hangout day. I just finishing finish hanging out with my siblings and my family. </w:t>
      </w:r>
      <w:proofErr w:type="gramStart"/>
      <w:r w:rsidRPr="000A6589">
        <w:rPr>
          <w:rFonts w:ascii="Times New Roman" w:hAnsi="Times New Roman" w:cs="Times New Roman"/>
          <w:sz w:val="24"/>
          <w:szCs w:val="24"/>
        </w:rPr>
        <w:t>Usually</w:t>
      </w:r>
      <w:proofErr w:type="gramEnd"/>
      <w:r w:rsidRPr="000A6589">
        <w:rPr>
          <w:rFonts w:ascii="Times New Roman" w:hAnsi="Times New Roman" w:cs="Times New Roman"/>
          <w:sz w:val="24"/>
          <w:szCs w:val="24"/>
        </w:rPr>
        <w:t xml:space="preserve"> we have like siblings hangin</w:t>
      </w:r>
      <w:r w:rsidRPr="000A6589">
        <w:rPr>
          <w:rFonts w:ascii="Times New Roman" w:hAnsi="Times New Roman" w:cs="Times New Roman"/>
          <w:sz w:val="24"/>
          <w:szCs w:val="24"/>
        </w:rPr>
        <w:t xml:space="preserve">g out once a month or once or maybe once in like two or three weeks. But today was the day and it was </w:t>
      </w:r>
      <w:proofErr w:type="gramStart"/>
      <w:r w:rsidRPr="000A6589">
        <w:rPr>
          <w:rFonts w:ascii="Times New Roman" w:hAnsi="Times New Roman" w:cs="Times New Roman"/>
          <w:sz w:val="24"/>
          <w:szCs w:val="24"/>
        </w:rPr>
        <w:t>really fun</w:t>
      </w:r>
      <w:proofErr w:type="gramEnd"/>
      <w:r w:rsidRPr="000A6589">
        <w:rPr>
          <w:rFonts w:ascii="Times New Roman" w:hAnsi="Times New Roman" w:cs="Times New Roman"/>
          <w:sz w:val="24"/>
          <w:szCs w:val="24"/>
        </w:rPr>
        <w:t xml:space="preserve">. My sister brought over pizza and drinks. And guess what I made, I literally made mini cheesecakes. And I made Banana </w:t>
      </w:r>
      <w:proofErr w:type="spellStart"/>
      <w:r w:rsidRPr="000A6589">
        <w:rPr>
          <w:rFonts w:ascii="Times New Roman" w:hAnsi="Times New Roman" w:cs="Times New Roman"/>
          <w:sz w:val="24"/>
          <w:szCs w:val="24"/>
        </w:rPr>
        <w:t>Banana</w:t>
      </w:r>
      <w:proofErr w:type="spellEnd"/>
      <w:r w:rsidRPr="000A6589">
        <w:rPr>
          <w:rFonts w:ascii="Times New Roman" w:hAnsi="Times New Roman" w:cs="Times New Roman"/>
          <w:sz w:val="24"/>
          <w:szCs w:val="24"/>
        </w:rPr>
        <w:t xml:space="preserve"> Bread, which those</w:t>
      </w:r>
      <w:r w:rsidRPr="000A6589">
        <w:rPr>
          <w:rFonts w:ascii="Times New Roman" w:hAnsi="Times New Roman" w:cs="Times New Roman"/>
          <w:sz w:val="24"/>
          <w:szCs w:val="24"/>
        </w:rPr>
        <w:t xml:space="preserve"> are two new things that I did just because I want to try something that was different. And I feel cheesecake was </w:t>
      </w:r>
      <w:proofErr w:type="gramStart"/>
      <w:r w:rsidRPr="000A6589">
        <w:rPr>
          <w:rFonts w:ascii="Times New Roman" w:hAnsi="Times New Roman" w:cs="Times New Roman"/>
          <w:sz w:val="24"/>
          <w:szCs w:val="24"/>
        </w:rPr>
        <w:t>definitely really</w:t>
      </w:r>
      <w:proofErr w:type="gramEnd"/>
      <w:r w:rsidRPr="000A6589">
        <w:rPr>
          <w:rFonts w:ascii="Times New Roman" w:hAnsi="Times New Roman" w:cs="Times New Roman"/>
          <w:sz w:val="24"/>
          <w:szCs w:val="24"/>
        </w:rPr>
        <w:t xml:space="preserve"> easy to make and banana bread too. And we definitely had a lot of </w:t>
      </w:r>
      <w:proofErr w:type="gramStart"/>
      <w:r w:rsidRPr="000A6589">
        <w:rPr>
          <w:rFonts w:ascii="Times New Roman" w:hAnsi="Times New Roman" w:cs="Times New Roman"/>
          <w:sz w:val="24"/>
          <w:szCs w:val="24"/>
        </w:rPr>
        <w:t>banana</w:t>
      </w:r>
      <w:proofErr w:type="gramEnd"/>
      <w:r w:rsidRPr="000A6589">
        <w:rPr>
          <w:rFonts w:ascii="Times New Roman" w:hAnsi="Times New Roman" w:cs="Times New Roman"/>
          <w:sz w:val="24"/>
          <w:szCs w:val="24"/>
        </w:rPr>
        <w:t xml:space="preserve"> that was rotten that needed to be </w:t>
      </w:r>
      <w:r w:rsidRPr="000A6589">
        <w:rPr>
          <w:rFonts w:ascii="Times New Roman" w:hAnsi="Times New Roman" w:cs="Times New Roman"/>
          <w:sz w:val="24"/>
          <w:szCs w:val="24"/>
        </w:rPr>
        <w:lastRenderedPageBreak/>
        <w:t>used to be for ba</w:t>
      </w:r>
      <w:r w:rsidRPr="000A6589">
        <w:rPr>
          <w:rFonts w:ascii="Times New Roman" w:hAnsi="Times New Roman" w:cs="Times New Roman"/>
          <w:sz w:val="24"/>
          <w:szCs w:val="24"/>
        </w:rPr>
        <w:t xml:space="preserve">nana bread. </w:t>
      </w:r>
      <w:r w:rsidR="002F3936" w:rsidRPr="000A6589">
        <w:rPr>
          <w:rFonts w:ascii="Times New Roman" w:hAnsi="Times New Roman" w:cs="Times New Roman"/>
          <w:sz w:val="24"/>
          <w:szCs w:val="24"/>
        </w:rPr>
        <w:t>So,</w:t>
      </w:r>
      <w:r w:rsidRPr="000A6589">
        <w:rPr>
          <w:rFonts w:ascii="Times New Roman" w:hAnsi="Times New Roman" w:cs="Times New Roman"/>
          <w:sz w:val="24"/>
          <w:szCs w:val="24"/>
        </w:rPr>
        <w:t xml:space="preserve"> I did it. And I think I did an amazing job. Like I follow the recipe. And sometimes I usually struggle with like my recipes. But pretty much I </w:t>
      </w:r>
      <w:proofErr w:type="gramStart"/>
      <w:r w:rsidRPr="000A6589">
        <w:rPr>
          <w:rFonts w:ascii="Times New Roman" w:hAnsi="Times New Roman" w:cs="Times New Roman"/>
          <w:sz w:val="24"/>
          <w:szCs w:val="24"/>
        </w:rPr>
        <w:t>doing</w:t>
      </w:r>
      <w:proofErr w:type="gramEnd"/>
      <w:r w:rsidRPr="000A6589">
        <w:rPr>
          <w:rFonts w:ascii="Times New Roman" w:hAnsi="Times New Roman" w:cs="Times New Roman"/>
          <w:sz w:val="24"/>
          <w:szCs w:val="24"/>
        </w:rPr>
        <w:t xml:space="preserve"> really good. My baking and a lot of my sisters in them are </w:t>
      </w:r>
      <w:proofErr w:type="gramStart"/>
      <w:r w:rsidRPr="000A6589">
        <w:rPr>
          <w:rFonts w:ascii="Times New Roman" w:hAnsi="Times New Roman" w:cs="Times New Roman"/>
          <w:sz w:val="24"/>
          <w:szCs w:val="24"/>
        </w:rPr>
        <w:t>really impressive</w:t>
      </w:r>
      <w:proofErr w:type="gramEnd"/>
      <w:r w:rsidRPr="000A6589">
        <w:rPr>
          <w:rFonts w:ascii="Times New Roman" w:hAnsi="Times New Roman" w:cs="Times New Roman"/>
          <w:sz w:val="24"/>
          <w:szCs w:val="24"/>
        </w:rPr>
        <w:t>. And I feel lik</w:t>
      </w:r>
      <w:r w:rsidRPr="000A6589">
        <w:rPr>
          <w:rFonts w:ascii="Times New Roman" w:hAnsi="Times New Roman" w:cs="Times New Roman"/>
          <w:sz w:val="24"/>
          <w:szCs w:val="24"/>
        </w:rPr>
        <w:t xml:space="preserve">e I </w:t>
      </w:r>
      <w:proofErr w:type="gramStart"/>
      <w:r w:rsidRPr="000A6589">
        <w:rPr>
          <w:rFonts w:ascii="Times New Roman" w:hAnsi="Times New Roman" w:cs="Times New Roman"/>
          <w:sz w:val="24"/>
          <w:szCs w:val="24"/>
        </w:rPr>
        <w:t>definitely have</w:t>
      </w:r>
      <w:proofErr w:type="gramEnd"/>
      <w:r w:rsidRPr="000A6589">
        <w:rPr>
          <w:rFonts w:ascii="Times New Roman" w:hAnsi="Times New Roman" w:cs="Times New Roman"/>
          <w:sz w:val="24"/>
          <w:szCs w:val="24"/>
        </w:rPr>
        <w:t xml:space="preserve"> a lot of time to just bake and kind of, you know, just do my own thing because of the Coronavirus, which I'm really happy because I'm able to identify new hobbies that I like to do, which is baking, cooking, and you know, just kind of s</w:t>
      </w:r>
      <w:r w:rsidRPr="000A6589">
        <w:rPr>
          <w:rFonts w:ascii="Times New Roman" w:hAnsi="Times New Roman" w:cs="Times New Roman"/>
          <w:sz w:val="24"/>
          <w:szCs w:val="24"/>
        </w:rPr>
        <w:t xml:space="preserve">how who the real me is. But yeah, so I'm into that. And it was just fun. My mom, </w:t>
      </w:r>
      <w:proofErr w:type="gramStart"/>
      <w:r w:rsidRPr="000A6589">
        <w:rPr>
          <w:rFonts w:ascii="Times New Roman" w:hAnsi="Times New Roman" w:cs="Times New Roman"/>
          <w:sz w:val="24"/>
          <w:szCs w:val="24"/>
        </w:rPr>
        <w:t>me</w:t>
      </w:r>
      <w:proofErr w:type="gramEnd"/>
      <w:r w:rsidRPr="000A6589">
        <w:rPr>
          <w:rFonts w:ascii="Times New Roman" w:hAnsi="Times New Roman" w:cs="Times New Roman"/>
          <w:sz w:val="24"/>
          <w:szCs w:val="24"/>
        </w:rPr>
        <w:t xml:space="preserve"> and my siblings, we pretty much just did card games, we play rummy shampoo. I think and we also did close </w:t>
      </w:r>
      <w:proofErr w:type="gramStart"/>
      <w:r w:rsidRPr="000A6589">
        <w:rPr>
          <w:rFonts w:ascii="Times New Roman" w:hAnsi="Times New Roman" w:cs="Times New Roman"/>
          <w:sz w:val="24"/>
          <w:szCs w:val="24"/>
        </w:rPr>
        <w:t>to</w:t>
      </w:r>
      <w:proofErr w:type="gramEnd"/>
      <w:r w:rsidRPr="000A6589">
        <w:rPr>
          <w:rFonts w:ascii="Times New Roman" w:hAnsi="Times New Roman" w:cs="Times New Roman"/>
          <w:sz w:val="24"/>
          <w:szCs w:val="24"/>
        </w:rPr>
        <w:t xml:space="preserve"> so it was really fun. I just had an amazing day. And I love han</w:t>
      </w:r>
      <w:r w:rsidRPr="000A6589">
        <w:rPr>
          <w:rFonts w:ascii="Times New Roman" w:hAnsi="Times New Roman" w:cs="Times New Roman"/>
          <w:sz w:val="24"/>
          <w:szCs w:val="24"/>
        </w:rPr>
        <w:t xml:space="preserve">ging out with my siblings, just because we're able to laugh and you know, just </w:t>
      </w:r>
      <w:proofErr w:type="spellStart"/>
      <w:r w:rsidRPr="000A6589">
        <w:rPr>
          <w:rFonts w:ascii="Times New Roman" w:hAnsi="Times New Roman" w:cs="Times New Roman"/>
          <w:sz w:val="24"/>
          <w:szCs w:val="24"/>
        </w:rPr>
        <w:t>just</w:t>
      </w:r>
      <w:proofErr w:type="spellEnd"/>
      <w:r w:rsidRPr="000A6589">
        <w:rPr>
          <w:rFonts w:ascii="Times New Roman" w:hAnsi="Times New Roman" w:cs="Times New Roman"/>
          <w:sz w:val="24"/>
          <w:szCs w:val="24"/>
        </w:rPr>
        <w:t xml:space="preserve"> be around with each other, which normally like my siblings, we have our own lives, we do our own thing. We have jobs, you have school, you know, so it was just, it was good</w:t>
      </w:r>
      <w:r w:rsidRPr="000A6589">
        <w:rPr>
          <w:rFonts w:ascii="Times New Roman" w:hAnsi="Times New Roman" w:cs="Times New Roman"/>
          <w:sz w:val="24"/>
          <w:szCs w:val="24"/>
        </w:rPr>
        <w:t xml:space="preserve"> just to spend time with my family. And that's what I really needed, you know, on a Friday night. So pretty much that it is what I just </w:t>
      </w:r>
      <w:proofErr w:type="spellStart"/>
      <w:r w:rsidRPr="000A6589">
        <w:rPr>
          <w:rFonts w:ascii="Times New Roman" w:hAnsi="Times New Roman" w:cs="Times New Roman"/>
          <w:sz w:val="24"/>
          <w:szCs w:val="24"/>
        </w:rPr>
        <w:t>gonna</w:t>
      </w:r>
      <w:proofErr w:type="spellEnd"/>
      <w:r w:rsidRPr="000A6589">
        <w:rPr>
          <w:rFonts w:ascii="Times New Roman" w:hAnsi="Times New Roman" w:cs="Times New Roman"/>
          <w:sz w:val="24"/>
          <w:szCs w:val="24"/>
        </w:rPr>
        <w:t xml:space="preserve"> say because I'm </w:t>
      </w:r>
      <w:proofErr w:type="spellStart"/>
      <w:r w:rsidRPr="000A6589">
        <w:rPr>
          <w:rFonts w:ascii="Times New Roman" w:hAnsi="Times New Roman" w:cs="Times New Roman"/>
          <w:sz w:val="24"/>
          <w:szCs w:val="24"/>
        </w:rPr>
        <w:t>gonna</w:t>
      </w:r>
      <w:proofErr w:type="spellEnd"/>
      <w:r w:rsidRPr="000A6589">
        <w:rPr>
          <w:rFonts w:ascii="Times New Roman" w:hAnsi="Times New Roman" w:cs="Times New Roman"/>
          <w:sz w:val="24"/>
          <w:szCs w:val="24"/>
        </w:rPr>
        <w:t xml:space="preserve"> go and do my own </w:t>
      </w:r>
      <w:proofErr w:type="gramStart"/>
      <w:r w:rsidRPr="000A6589">
        <w:rPr>
          <w:rFonts w:ascii="Times New Roman" w:hAnsi="Times New Roman" w:cs="Times New Roman"/>
          <w:sz w:val="24"/>
          <w:szCs w:val="24"/>
        </w:rPr>
        <w:t>thing</w:t>
      </w:r>
      <w:proofErr w:type="gramEnd"/>
      <w:r w:rsidRPr="000A6589">
        <w:rPr>
          <w:rFonts w:ascii="Times New Roman" w:hAnsi="Times New Roman" w:cs="Times New Roman"/>
          <w:sz w:val="24"/>
          <w:szCs w:val="24"/>
        </w:rPr>
        <w:t xml:space="preserve"> like watch YouTube or something because that's literally the only thi</w:t>
      </w:r>
      <w:r w:rsidRPr="000A6589">
        <w:rPr>
          <w:rFonts w:ascii="Times New Roman" w:hAnsi="Times New Roman" w:cs="Times New Roman"/>
          <w:sz w:val="24"/>
          <w:szCs w:val="24"/>
        </w:rPr>
        <w:t xml:space="preserve">ng I do. I just start reading, which I shall start doing that, but I'll think about it. But yeah, so pretty much that is it for today podcast. I hope you guys enjoy. I know it's a little short, but that's my goal. I just wanted to make a short I just kind </w:t>
      </w:r>
      <w:r w:rsidRPr="000A6589">
        <w:rPr>
          <w:rFonts w:ascii="Times New Roman" w:hAnsi="Times New Roman" w:cs="Times New Roman"/>
          <w:sz w:val="24"/>
          <w:szCs w:val="24"/>
        </w:rPr>
        <w:t xml:space="preserve">of want to, you know, just talk to you guys a little bit about what's going on my day. And how am I doing and today was amazing day. But yeah, I'll see you guys tomorrow. Bye, guys. </w:t>
      </w:r>
    </w:p>
    <w:p w14:paraId="084B373A" w14:textId="77777777" w:rsidR="0079022C" w:rsidRPr="000A6589" w:rsidRDefault="0079022C">
      <w:pPr>
        <w:spacing w:after="0"/>
        <w:rPr>
          <w:rFonts w:ascii="Times New Roman" w:hAnsi="Times New Roman" w:cs="Times New Roman"/>
          <w:sz w:val="24"/>
          <w:szCs w:val="24"/>
        </w:rPr>
      </w:pPr>
    </w:p>
    <w:p w14:paraId="48925D00" w14:textId="637ED3D0" w:rsidR="0079022C" w:rsidRPr="000A6589" w:rsidRDefault="00CE7E9E">
      <w:pPr>
        <w:spacing w:after="0"/>
        <w:rPr>
          <w:rFonts w:ascii="Times New Roman" w:hAnsi="Times New Roman" w:cs="Times New Roman"/>
          <w:sz w:val="24"/>
          <w:szCs w:val="24"/>
        </w:rPr>
      </w:pPr>
      <w:r w:rsidRPr="000A6589">
        <w:rPr>
          <w:rFonts w:ascii="Times New Roman" w:hAnsi="Times New Roman" w:cs="Times New Roman"/>
          <w:b/>
          <w:sz w:val="24"/>
          <w:szCs w:val="24"/>
        </w:rPr>
        <w:t xml:space="preserve">Pasuaha Yang </w:t>
      </w:r>
      <w:r w:rsidRPr="000A6589">
        <w:rPr>
          <w:rFonts w:ascii="Times New Roman" w:hAnsi="Times New Roman" w:cs="Times New Roman"/>
          <w:color w:val="5D7284"/>
          <w:sz w:val="24"/>
          <w:szCs w:val="24"/>
        </w:rPr>
        <w:t>12:54</w:t>
      </w:r>
    </w:p>
    <w:p w14:paraId="320693EE" w14:textId="0BF9942B" w:rsidR="0079022C" w:rsidRPr="000A6589" w:rsidRDefault="00CE7E9E">
      <w:pPr>
        <w:spacing w:after="0"/>
        <w:rPr>
          <w:rFonts w:ascii="Times New Roman" w:hAnsi="Times New Roman" w:cs="Times New Roman"/>
          <w:sz w:val="24"/>
          <w:szCs w:val="24"/>
        </w:rPr>
      </w:pPr>
      <w:r w:rsidRPr="000A6589">
        <w:rPr>
          <w:rFonts w:ascii="Times New Roman" w:hAnsi="Times New Roman" w:cs="Times New Roman"/>
          <w:sz w:val="24"/>
          <w:szCs w:val="24"/>
        </w:rPr>
        <w:t>Hi, guys. So today is day six of week one living thr</w:t>
      </w:r>
      <w:r w:rsidRPr="000A6589">
        <w:rPr>
          <w:rFonts w:ascii="Times New Roman" w:hAnsi="Times New Roman" w:cs="Times New Roman"/>
          <w:sz w:val="24"/>
          <w:szCs w:val="24"/>
        </w:rPr>
        <w:t>ough the Coronavirus. We're literally halfway there of week one. So today is Saturday and pretty much what I did today. I pretty much woke up. I just went go hang out with my boyfriend. Yeah, I'm sorry, that was my mom interrupting. But yeah, so pretty muc</w:t>
      </w:r>
      <w:r w:rsidRPr="000A6589">
        <w:rPr>
          <w:rFonts w:ascii="Times New Roman" w:hAnsi="Times New Roman" w:cs="Times New Roman"/>
          <w:sz w:val="24"/>
          <w:szCs w:val="24"/>
        </w:rPr>
        <w:t xml:space="preserve">h I just hang out with my boyfriend today just because we haven't seen each other in like two months because of the Coronavirus, which that's </w:t>
      </w:r>
      <w:proofErr w:type="gramStart"/>
      <w:r w:rsidRPr="000A6589">
        <w:rPr>
          <w:rFonts w:ascii="Times New Roman" w:hAnsi="Times New Roman" w:cs="Times New Roman"/>
          <w:sz w:val="24"/>
          <w:szCs w:val="24"/>
        </w:rPr>
        <w:t>really long</w:t>
      </w:r>
      <w:proofErr w:type="gramEnd"/>
      <w:r w:rsidRPr="000A6589">
        <w:rPr>
          <w:rFonts w:ascii="Times New Roman" w:hAnsi="Times New Roman" w:cs="Times New Roman"/>
          <w:sz w:val="24"/>
          <w:szCs w:val="24"/>
        </w:rPr>
        <w:t xml:space="preserve">. And it's still been </w:t>
      </w:r>
      <w:proofErr w:type="gramStart"/>
      <w:r w:rsidRPr="000A6589">
        <w:rPr>
          <w:rFonts w:ascii="Times New Roman" w:hAnsi="Times New Roman" w:cs="Times New Roman"/>
          <w:sz w:val="24"/>
          <w:szCs w:val="24"/>
        </w:rPr>
        <w:t>really good</w:t>
      </w:r>
      <w:proofErr w:type="gramEnd"/>
      <w:r w:rsidRPr="000A6589">
        <w:rPr>
          <w:rFonts w:ascii="Times New Roman" w:hAnsi="Times New Roman" w:cs="Times New Roman"/>
          <w:sz w:val="24"/>
          <w:szCs w:val="24"/>
        </w:rPr>
        <w:t xml:space="preserve"> our relationship and really good. I'm healthy, he's healthy. And </w:t>
      </w:r>
      <w:proofErr w:type="gramStart"/>
      <w:r w:rsidRPr="000A6589">
        <w:rPr>
          <w:rFonts w:ascii="Times New Roman" w:hAnsi="Times New Roman" w:cs="Times New Roman"/>
          <w:sz w:val="24"/>
          <w:szCs w:val="24"/>
        </w:rPr>
        <w:t>so</w:t>
      </w:r>
      <w:proofErr w:type="gramEnd"/>
      <w:r w:rsidRPr="000A6589">
        <w:rPr>
          <w:rFonts w:ascii="Times New Roman" w:hAnsi="Times New Roman" w:cs="Times New Roman"/>
          <w:sz w:val="24"/>
          <w:szCs w:val="24"/>
        </w:rPr>
        <w:t xml:space="preserve"> w</w:t>
      </w:r>
      <w:r w:rsidRPr="000A6589">
        <w:rPr>
          <w:rFonts w:ascii="Times New Roman" w:hAnsi="Times New Roman" w:cs="Times New Roman"/>
          <w:sz w:val="24"/>
          <w:szCs w:val="24"/>
        </w:rPr>
        <w:t xml:space="preserve">e're both good. with it. It was </w:t>
      </w:r>
      <w:proofErr w:type="gramStart"/>
      <w:r w:rsidRPr="000A6589">
        <w:rPr>
          <w:rFonts w:ascii="Times New Roman" w:hAnsi="Times New Roman" w:cs="Times New Roman"/>
          <w:sz w:val="24"/>
          <w:szCs w:val="24"/>
        </w:rPr>
        <w:t>really nice</w:t>
      </w:r>
      <w:proofErr w:type="gramEnd"/>
      <w:r w:rsidRPr="000A6589">
        <w:rPr>
          <w:rFonts w:ascii="Times New Roman" w:hAnsi="Times New Roman" w:cs="Times New Roman"/>
          <w:sz w:val="24"/>
          <w:szCs w:val="24"/>
        </w:rPr>
        <w:t xml:space="preserve">. I'm just because we're able to see each other and just spend some time together. Normally, it's usually like spending the whole day together. But we only spend about like three or four hours just because of how </w:t>
      </w:r>
      <w:r w:rsidRPr="000A6589">
        <w:rPr>
          <w:rFonts w:ascii="Times New Roman" w:hAnsi="Times New Roman" w:cs="Times New Roman"/>
          <w:sz w:val="24"/>
          <w:szCs w:val="24"/>
        </w:rPr>
        <w:t xml:space="preserve">our parents are kind of strict. </w:t>
      </w:r>
      <w:proofErr w:type="gramStart"/>
      <w:r w:rsidRPr="000A6589">
        <w:rPr>
          <w:rFonts w:ascii="Times New Roman" w:hAnsi="Times New Roman" w:cs="Times New Roman"/>
          <w:sz w:val="24"/>
          <w:szCs w:val="24"/>
        </w:rPr>
        <w:t>So</w:t>
      </w:r>
      <w:proofErr w:type="gramEnd"/>
      <w:r w:rsidRPr="000A6589">
        <w:rPr>
          <w:rFonts w:ascii="Times New Roman" w:hAnsi="Times New Roman" w:cs="Times New Roman"/>
          <w:sz w:val="24"/>
          <w:szCs w:val="24"/>
        </w:rPr>
        <w:t xml:space="preserve"> but luckily, I'm really happy. And today we just pretty much we went to Satish to grab some food, and you know it was pick up food. </w:t>
      </w:r>
      <w:proofErr w:type="gramStart"/>
      <w:r w:rsidRPr="000A6589">
        <w:rPr>
          <w:rFonts w:ascii="Times New Roman" w:hAnsi="Times New Roman" w:cs="Times New Roman"/>
          <w:sz w:val="24"/>
          <w:szCs w:val="24"/>
        </w:rPr>
        <w:t>So</w:t>
      </w:r>
      <w:proofErr w:type="gramEnd"/>
      <w:r w:rsidRPr="000A6589">
        <w:rPr>
          <w:rFonts w:ascii="Times New Roman" w:hAnsi="Times New Roman" w:cs="Times New Roman"/>
          <w:sz w:val="24"/>
          <w:szCs w:val="24"/>
        </w:rPr>
        <w:t xml:space="preserve"> we pretty much been eating in my car throughout the whole time we've been hanging out.</w:t>
      </w:r>
      <w:r w:rsidRPr="000A6589">
        <w:rPr>
          <w:rFonts w:ascii="Times New Roman" w:hAnsi="Times New Roman" w:cs="Times New Roman"/>
          <w:sz w:val="24"/>
          <w:szCs w:val="24"/>
        </w:rPr>
        <w:t xml:space="preserve"> But yeah, so </w:t>
      </w:r>
      <w:proofErr w:type="gramStart"/>
      <w:r w:rsidRPr="000A6589">
        <w:rPr>
          <w:rFonts w:ascii="Times New Roman" w:hAnsi="Times New Roman" w:cs="Times New Roman"/>
          <w:sz w:val="24"/>
          <w:szCs w:val="24"/>
        </w:rPr>
        <w:t>we</w:t>
      </w:r>
      <w:proofErr w:type="gramEnd"/>
      <w:r w:rsidRPr="000A6589">
        <w:rPr>
          <w:rFonts w:ascii="Times New Roman" w:hAnsi="Times New Roman" w:cs="Times New Roman"/>
          <w:sz w:val="24"/>
          <w:szCs w:val="24"/>
        </w:rPr>
        <w:t xml:space="preserve"> just it's good, because you know, I like it just like a cute little date that we eat in my car. And we watched like a Netflix movie or just like on Disney plots, and which is </w:t>
      </w:r>
      <w:proofErr w:type="gramStart"/>
      <w:r w:rsidRPr="000A6589">
        <w:rPr>
          <w:rFonts w:ascii="Times New Roman" w:hAnsi="Times New Roman" w:cs="Times New Roman"/>
          <w:sz w:val="24"/>
          <w:szCs w:val="24"/>
        </w:rPr>
        <w:t>really nice</w:t>
      </w:r>
      <w:proofErr w:type="gramEnd"/>
      <w:r w:rsidRPr="000A6589">
        <w:rPr>
          <w:rFonts w:ascii="Times New Roman" w:hAnsi="Times New Roman" w:cs="Times New Roman"/>
          <w:sz w:val="24"/>
          <w:szCs w:val="24"/>
        </w:rPr>
        <w:t>. But yeah, I think that's kind of like one of the be</w:t>
      </w:r>
      <w:r w:rsidRPr="000A6589">
        <w:rPr>
          <w:rFonts w:ascii="Times New Roman" w:hAnsi="Times New Roman" w:cs="Times New Roman"/>
          <w:sz w:val="24"/>
          <w:szCs w:val="24"/>
        </w:rPr>
        <w:t xml:space="preserve">st </w:t>
      </w:r>
      <w:proofErr w:type="gramStart"/>
      <w:r w:rsidRPr="000A6589">
        <w:rPr>
          <w:rFonts w:ascii="Times New Roman" w:hAnsi="Times New Roman" w:cs="Times New Roman"/>
          <w:sz w:val="24"/>
          <w:szCs w:val="24"/>
        </w:rPr>
        <w:t>thing</w:t>
      </w:r>
      <w:proofErr w:type="gramEnd"/>
      <w:r w:rsidRPr="000A6589">
        <w:rPr>
          <w:rFonts w:ascii="Times New Roman" w:hAnsi="Times New Roman" w:cs="Times New Roman"/>
          <w:sz w:val="24"/>
          <w:szCs w:val="24"/>
        </w:rPr>
        <w:t xml:space="preserve"> that I like, as a date. Like you're just spending quality time with your significant other. That's mostly like my favorite thing to do. But yeah, I think that's what I did today. And then we just pretty much went to downtown St. Paul are down and </w:t>
      </w:r>
      <w:r w:rsidRPr="000A6589">
        <w:rPr>
          <w:rFonts w:ascii="Times New Roman" w:hAnsi="Times New Roman" w:cs="Times New Roman"/>
          <w:sz w:val="24"/>
          <w:szCs w:val="24"/>
        </w:rPr>
        <w:t xml:space="preserve">downtown Minneapolis to kind of walk around just to enjoy the weather. The weather was so amazing today, it was like 60 degrees was so high weren't a </w:t>
      </w:r>
      <w:proofErr w:type="spellStart"/>
      <w:r w:rsidRPr="000A6589">
        <w:rPr>
          <w:rFonts w:ascii="Times New Roman" w:hAnsi="Times New Roman" w:cs="Times New Roman"/>
          <w:sz w:val="24"/>
          <w:szCs w:val="24"/>
        </w:rPr>
        <w:t>frickin</w:t>
      </w:r>
      <w:proofErr w:type="spellEnd"/>
      <w:r w:rsidRPr="000A6589">
        <w:rPr>
          <w:rFonts w:ascii="Times New Roman" w:hAnsi="Times New Roman" w:cs="Times New Roman"/>
          <w:sz w:val="24"/>
          <w:szCs w:val="24"/>
        </w:rPr>
        <w:t xml:space="preserve"> sweater because it was </w:t>
      </w:r>
      <w:proofErr w:type="spellStart"/>
      <w:r w:rsidRPr="000A6589">
        <w:rPr>
          <w:rFonts w:ascii="Times New Roman" w:hAnsi="Times New Roman" w:cs="Times New Roman"/>
          <w:sz w:val="24"/>
          <w:szCs w:val="24"/>
        </w:rPr>
        <w:t>gonna</w:t>
      </w:r>
      <w:proofErr w:type="spellEnd"/>
      <w:r w:rsidRPr="000A6589">
        <w:rPr>
          <w:rFonts w:ascii="Times New Roman" w:hAnsi="Times New Roman" w:cs="Times New Roman"/>
          <w:sz w:val="24"/>
          <w:szCs w:val="24"/>
        </w:rPr>
        <w:t xml:space="preserve"> be so cold. But no, it was </w:t>
      </w:r>
      <w:proofErr w:type="spellStart"/>
      <w:r w:rsidRPr="000A6589">
        <w:rPr>
          <w:rFonts w:ascii="Times New Roman" w:hAnsi="Times New Roman" w:cs="Times New Roman"/>
          <w:sz w:val="24"/>
          <w:szCs w:val="24"/>
        </w:rPr>
        <w:t>freakin</w:t>
      </w:r>
      <w:proofErr w:type="spellEnd"/>
      <w:r w:rsidRPr="000A6589">
        <w:rPr>
          <w:rFonts w:ascii="Times New Roman" w:hAnsi="Times New Roman" w:cs="Times New Roman"/>
          <w:sz w:val="24"/>
          <w:szCs w:val="24"/>
        </w:rPr>
        <w:t xml:space="preserve"> hot. But the weather was </w:t>
      </w:r>
      <w:proofErr w:type="gramStart"/>
      <w:r w:rsidRPr="000A6589">
        <w:rPr>
          <w:rFonts w:ascii="Times New Roman" w:hAnsi="Times New Roman" w:cs="Times New Roman"/>
          <w:sz w:val="24"/>
          <w:szCs w:val="24"/>
        </w:rPr>
        <w:t>really ni</w:t>
      </w:r>
      <w:r w:rsidRPr="000A6589">
        <w:rPr>
          <w:rFonts w:ascii="Times New Roman" w:hAnsi="Times New Roman" w:cs="Times New Roman"/>
          <w:sz w:val="24"/>
          <w:szCs w:val="24"/>
        </w:rPr>
        <w:t>ce</w:t>
      </w:r>
      <w:proofErr w:type="gramEnd"/>
      <w:r w:rsidRPr="000A6589">
        <w:rPr>
          <w:rFonts w:ascii="Times New Roman" w:hAnsi="Times New Roman" w:cs="Times New Roman"/>
          <w:sz w:val="24"/>
          <w:szCs w:val="24"/>
        </w:rPr>
        <w:t>. There was a lot of people at the park with their dog and just dragging and stuff like that. People really do take advantage of the weather and enjoy the weather which it makes sense, you know, but if There's just so many people together, which, you kno</w:t>
      </w:r>
      <w:r w:rsidRPr="000A6589">
        <w:rPr>
          <w:rFonts w:ascii="Times New Roman" w:hAnsi="Times New Roman" w:cs="Times New Roman"/>
          <w:sz w:val="24"/>
          <w:szCs w:val="24"/>
        </w:rPr>
        <w:t xml:space="preserve">w, it's just so dangerous as well to excuse </w:t>
      </w:r>
      <w:r w:rsidRPr="000A6589">
        <w:rPr>
          <w:rFonts w:ascii="Times New Roman" w:hAnsi="Times New Roman" w:cs="Times New Roman"/>
          <w:sz w:val="24"/>
          <w:szCs w:val="24"/>
        </w:rPr>
        <w:lastRenderedPageBreak/>
        <w:t xml:space="preserve">me. But yeah, um, so I just didn't do much. And then I just came </w:t>
      </w:r>
      <w:proofErr w:type="gramStart"/>
      <w:r w:rsidRPr="000A6589">
        <w:rPr>
          <w:rFonts w:ascii="Times New Roman" w:hAnsi="Times New Roman" w:cs="Times New Roman"/>
          <w:sz w:val="24"/>
          <w:szCs w:val="24"/>
        </w:rPr>
        <w:t>home</w:t>
      </w:r>
      <w:proofErr w:type="gramEnd"/>
      <w:r w:rsidRPr="000A6589">
        <w:rPr>
          <w:rFonts w:ascii="Times New Roman" w:hAnsi="Times New Roman" w:cs="Times New Roman"/>
          <w:sz w:val="24"/>
          <w:szCs w:val="24"/>
        </w:rPr>
        <w:t xml:space="preserve"> and it's been more time with my family we watch. Me and my little brother are really into boys me world that is on Disney plus, and it just, i</w:t>
      </w:r>
      <w:r w:rsidRPr="000A6589">
        <w:rPr>
          <w:rFonts w:ascii="Times New Roman" w:hAnsi="Times New Roman" w:cs="Times New Roman"/>
          <w:sz w:val="24"/>
          <w:szCs w:val="24"/>
        </w:rPr>
        <w:t xml:space="preserve">t's so funny. It's so good. And me and my brother just watch that pretty much like every night. So that's kind of like our thing. And I just spend my own, you know, time coloring to because I'm really into coloring books and everything. </w:t>
      </w:r>
      <w:r w:rsidR="002F3936" w:rsidRPr="000A6589">
        <w:rPr>
          <w:rFonts w:ascii="Times New Roman" w:hAnsi="Times New Roman" w:cs="Times New Roman"/>
          <w:sz w:val="24"/>
          <w:szCs w:val="24"/>
        </w:rPr>
        <w:t>So,</w:t>
      </w:r>
      <w:r w:rsidRPr="000A6589">
        <w:rPr>
          <w:rFonts w:ascii="Times New Roman" w:hAnsi="Times New Roman" w:cs="Times New Roman"/>
          <w:sz w:val="24"/>
          <w:szCs w:val="24"/>
        </w:rPr>
        <w:t xml:space="preserve"> I think a fun on</w:t>
      </w:r>
      <w:r w:rsidRPr="000A6589">
        <w:rPr>
          <w:rFonts w:ascii="Times New Roman" w:hAnsi="Times New Roman" w:cs="Times New Roman"/>
          <w:sz w:val="24"/>
          <w:szCs w:val="24"/>
        </w:rPr>
        <w:t xml:space="preserve">e, a coloring book in my house, and I just like started coloring it. So yeah, I just tried to keep myself </w:t>
      </w:r>
      <w:proofErr w:type="gramStart"/>
      <w:r w:rsidRPr="000A6589">
        <w:rPr>
          <w:rFonts w:ascii="Times New Roman" w:hAnsi="Times New Roman" w:cs="Times New Roman"/>
          <w:sz w:val="24"/>
          <w:szCs w:val="24"/>
        </w:rPr>
        <w:t>really productive</w:t>
      </w:r>
      <w:proofErr w:type="gramEnd"/>
      <w:r w:rsidRPr="000A6589">
        <w:rPr>
          <w:rFonts w:ascii="Times New Roman" w:hAnsi="Times New Roman" w:cs="Times New Roman"/>
          <w:sz w:val="24"/>
          <w:szCs w:val="24"/>
        </w:rPr>
        <w:t xml:space="preserve">. But I think today was really a good day. I had an amazing time with my boyfriend and spending time with my brother and family. And </w:t>
      </w:r>
      <w:r w:rsidRPr="000A6589">
        <w:rPr>
          <w:rFonts w:ascii="Times New Roman" w:hAnsi="Times New Roman" w:cs="Times New Roman"/>
          <w:sz w:val="24"/>
          <w:szCs w:val="24"/>
        </w:rPr>
        <w:t xml:space="preserve">yeah, so pretty much. I'm just </w:t>
      </w:r>
      <w:proofErr w:type="spellStart"/>
      <w:r w:rsidRPr="000A6589">
        <w:rPr>
          <w:rFonts w:ascii="Times New Roman" w:hAnsi="Times New Roman" w:cs="Times New Roman"/>
          <w:sz w:val="24"/>
          <w:szCs w:val="24"/>
        </w:rPr>
        <w:t>gonna</w:t>
      </w:r>
      <w:proofErr w:type="spellEnd"/>
      <w:r w:rsidRPr="000A6589">
        <w:rPr>
          <w:rFonts w:ascii="Times New Roman" w:hAnsi="Times New Roman" w:cs="Times New Roman"/>
          <w:sz w:val="24"/>
          <w:szCs w:val="24"/>
        </w:rPr>
        <w:t xml:space="preserve"> end it for today. And then I'll see you guys tomorrow. Bye, guys. Hi, guys. Welcome to the last day of week wine today's Sunday. And pretty much it </w:t>
      </w:r>
      <w:proofErr w:type="gramStart"/>
      <w:r w:rsidRPr="000A6589">
        <w:rPr>
          <w:rFonts w:ascii="Times New Roman" w:hAnsi="Times New Roman" w:cs="Times New Roman"/>
          <w:sz w:val="24"/>
          <w:szCs w:val="24"/>
        </w:rPr>
        <w:t>definitely been</w:t>
      </w:r>
      <w:proofErr w:type="gramEnd"/>
      <w:r w:rsidRPr="000A6589">
        <w:rPr>
          <w:rFonts w:ascii="Times New Roman" w:hAnsi="Times New Roman" w:cs="Times New Roman"/>
          <w:sz w:val="24"/>
          <w:szCs w:val="24"/>
        </w:rPr>
        <w:t xml:space="preserve"> a journey of my week one. It </w:t>
      </w:r>
      <w:proofErr w:type="gramStart"/>
      <w:r w:rsidRPr="000A6589">
        <w:rPr>
          <w:rFonts w:ascii="Times New Roman" w:hAnsi="Times New Roman" w:cs="Times New Roman"/>
          <w:sz w:val="24"/>
          <w:szCs w:val="24"/>
        </w:rPr>
        <w:t>definitely shows</w:t>
      </w:r>
      <w:proofErr w:type="gramEnd"/>
      <w:r w:rsidRPr="000A6589">
        <w:rPr>
          <w:rFonts w:ascii="Times New Roman" w:hAnsi="Times New Roman" w:cs="Times New Roman"/>
          <w:sz w:val="24"/>
          <w:szCs w:val="24"/>
        </w:rPr>
        <w:t xml:space="preserve"> that I've</w:t>
      </w:r>
      <w:r w:rsidRPr="000A6589">
        <w:rPr>
          <w:rFonts w:ascii="Times New Roman" w:hAnsi="Times New Roman" w:cs="Times New Roman"/>
          <w:sz w:val="24"/>
          <w:szCs w:val="24"/>
        </w:rPr>
        <w:t xml:space="preserve"> been really bored and trying to keep myself really productive and just trying to do a lot of things. But pretty much today is Sunday, and today is pretty much Sunday lazy day. That's what I call your Sunday cleaning day. And pretty much I am cleaning. I'm</w:t>
      </w:r>
      <w:r w:rsidRPr="000A6589">
        <w:rPr>
          <w:rFonts w:ascii="Times New Roman" w:hAnsi="Times New Roman" w:cs="Times New Roman"/>
          <w:sz w:val="24"/>
          <w:szCs w:val="24"/>
        </w:rPr>
        <w:t xml:space="preserve"> doing my laundry. Yep, so I'm just doing my laundry. I don't have class tomorrow, which Tomorrow is Monday, which I usually have </w:t>
      </w:r>
      <w:proofErr w:type="gramStart"/>
      <w:r w:rsidRPr="000A6589">
        <w:rPr>
          <w:rFonts w:ascii="Times New Roman" w:hAnsi="Times New Roman" w:cs="Times New Roman"/>
          <w:sz w:val="24"/>
          <w:szCs w:val="24"/>
        </w:rPr>
        <w:t>class</w:t>
      </w:r>
      <w:proofErr w:type="gramEnd"/>
      <w:r w:rsidRPr="000A6589">
        <w:rPr>
          <w:rFonts w:ascii="Times New Roman" w:hAnsi="Times New Roman" w:cs="Times New Roman"/>
          <w:sz w:val="24"/>
          <w:szCs w:val="24"/>
        </w:rPr>
        <w:t xml:space="preserve"> but we just have Easter break. </w:t>
      </w:r>
      <w:proofErr w:type="gramStart"/>
      <w:r w:rsidRPr="000A6589">
        <w:rPr>
          <w:rFonts w:ascii="Times New Roman" w:hAnsi="Times New Roman" w:cs="Times New Roman"/>
          <w:sz w:val="24"/>
          <w:szCs w:val="24"/>
        </w:rPr>
        <w:t>So</w:t>
      </w:r>
      <w:proofErr w:type="gramEnd"/>
      <w:r w:rsidRPr="000A6589">
        <w:rPr>
          <w:rFonts w:ascii="Times New Roman" w:hAnsi="Times New Roman" w:cs="Times New Roman"/>
          <w:sz w:val="24"/>
          <w:szCs w:val="24"/>
        </w:rPr>
        <w:t xml:space="preserve"> I don't have class on Monday and I just tried to work on my assignments and everything</w:t>
      </w:r>
      <w:r w:rsidRPr="000A6589">
        <w:rPr>
          <w:rFonts w:ascii="Times New Roman" w:hAnsi="Times New Roman" w:cs="Times New Roman"/>
          <w:sz w:val="24"/>
          <w:szCs w:val="24"/>
        </w:rPr>
        <w:t>. But I just been really distracted by just watching Netflix or just watching like YouTube and stuff like that. Just because you know, I'm just so bored with everything. I know I'm sure to have. I know I'm kind of sad that I didn't bake today, which I shou</w:t>
      </w:r>
      <w:r w:rsidRPr="000A6589">
        <w:rPr>
          <w:rFonts w:ascii="Times New Roman" w:hAnsi="Times New Roman" w:cs="Times New Roman"/>
          <w:sz w:val="24"/>
          <w:szCs w:val="24"/>
        </w:rPr>
        <w:t xml:space="preserve">ld have because I still have a lot of bananas. Which I should still make Banana breads tonight. Maybe </w:t>
      </w:r>
      <w:proofErr w:type="gramStart"/>
      <w:r w:rsidRPr="000A6589">
        <w:rPr>
          <w:rFonts w:ascii="Times New Roman" w:hAnsi="Times New Roman" w:cs="Times New Roman"/>
          <w:sz w:val="24"/>
          <w:szCs w:val="24"/>
        </w:rPr>
        <w:t>I should I should</w:t>
      </w:r>
      <w:proofErr w:type="gramEnd"/>
      <w:r w:rsidRPr="000A6589">
        <w:rPr>
          <w:rFonts w:ascii="Times New Roman" w:hAnsi="Times New Roman" w:cs="Times New Roman"/>
          <w:sz w:val="24"/>
          <w:szCs w:val="24"/>
        </w:rPr>
        <w:t xml:space="preserve"> I should definitely make more banana bread tonight. But yeah, um, so I just been pretty productive and everything which is </w:t>
      </w:r>
      <w:proofErr w:type="gramStart"/>
      <w:r w:rsidRPr="000A6589">
        <w:rPr>
          <w:rFonts w:ascii="Times New Roman" w:hAnsi="Times New Roman" w:cs="Times New Roman"/>
          <w:sz w:val="24"/>
          <w:szCs w:val="24"/>
        </w:rPr>
        <w:t>cleaning</w:t>
      </w:r>
      <w:proofErr w:type="gramEnd"/>
      <w:r w:rsidRPr="000A6589">
        <w:rPr>
          <w:rFonts w:ascii="Times New Roman" w:hAnsi="Times New Roman" w:cs="Times New Roman"/>
          <w:sz w:val="24"/>
          <w:szCs w:val="24"/>
        </w:rPr>
        <w:t xml:space="preserve"> and </w:t>
      </w:r>
      <w:r w:rsidRPr="000A6589">
        <w:rPr>
          <w:rFonts w:ascii="Times New Roman" w:hAnsi="Times New Roman" w:cs="Times New Roman"/>
          <w:sz w:val="24"/>
          <w:szCs w:val="24"/>
        </w:rPr>
        <w:t xml:space="preserve">you know, cutting cleaning my room trying to organize everything, try to arrange my room and everything but overall, everything is good and I personally feel good about myself. I definitely still feel really healthy and I'm super, super grateful that I am </w:t>
      </w:r>
      <w:r w:rsidRPr="000A6589">
        <w:rPr>
          <w:rFonts w:ascii="Times New Roman" w:hAnsi="Times New Roman" w:cs="Times New Roman"/>
          <w:sz w:val="24"/>
          <w:szCs w:val="24"/>
        </w:rPr>
        <w:t xml:space="preserve">safe in that my family's safe that the people that I'm surrounded </w:t>
      </w:r>
      <w:proofErr w:type="gramStart"/>
      <w:r w:rsidRPr="000A6589">
        <w:rPr>
          <w:rFonts w:ascii="Times New Roman" w:hAnsi="Times New Roman" w:cs="Times New Roman"/>
          <w:sz w:val="24"/>
          <w:szCs w:val="24"/>
        </w:rPr>
        <w:t>with</w:t>
      </w:r>
      <w:proofErr w:type="gramEnd"/>
      <w:r w:rsidRPr="000A6589">
        <w:rPr>
          <w:rFonts w:ascii="Times New Roman" w:hAnsi="Times New Roman" w:cs="Times New Roman"/>
          <w:sz w:val="24"/>
          <w:szCs w:val="24"/>
        </w:rPr>
        <w:t xml:space="preserve"> and I love are safe and you know I'm just really grateful that I have a house and I have food and everything in my home. And I just hope that everyone out there is </w:t>
      </w:r>
      <w:proofErr w:type="gramStart"/>
      <w:r w:rsidRPr="000A6589">
        <w:rPr>
          <w:rFonts w:ascii="Times New Roman" w:hAnsi="Times New Roman" w:cs="Times New Roman"/>
          <w:sz w:val="24"/>
          <w:szCs w:val="24"/>
        </w:rPr>
        <w:t>really safe</w:t>
      </w:r>
      <w:proofErr w:type="gramEnd"/>
      <w:r w:rsidRPr="000A6589">
        <w:rPr>
          <w:rFonts w:ascii="Times New Roman" w:hAnsi="Times New Roman" w:cs="Times New Roman"/>
          <w:sz w:val="24"/>
          <w:szCs w:val="24"/>
        </w:rPr>
        <w:t xml:space="preserve"> with a Co</w:t>
      </w:r>
      <w:r w:rsidRPr="000A6589">
        <w:rPr>
          <w:rFonts w:ascii="Times New Roman" w:hAnsi="Times New Roman" w:cs="Times New Roman"/>
          <w:sz w:val="24"/>
          <w:szCs w:val="24"/>
        </w:rPr>
        <w:t xml:space="preserve">ronavirus and trying to keep you know try to be a social justice thing you know, but yeah, this is pretty much the end of week one. I hope you guys pretty much enjoy my whole </w:t>
      </w:r>
      <w:proofErr w:type="gramStart"/>
      <w:r w:rsidRPr="000A6589">
        <w:rPr>
          <w:rFonts w:ascii="Times New Roman" w:hAnsi="Times New Roman" w:cs="Times New Roman"/>
          <w:sz w:val="24"/>
          <w:szCs w:val="24"/>
        </w:rPr>
        <w:t>little small</w:t>
      </w:r>
      <w:proofErr w:type="gramEnd"/>
      <w:r w:rsidRPr="000A6589">
        <w:rPr>
          <w:rFonts w:ascii="Times New Roman" w:hAnsi="Times New Roman" w:cs="Times New Roman"/>
          <w:sz w:val="24"/>
          <w:szCs w:val="24"/>
        </w:rPr>
        <w:t xml:space="preserve"> podcast and everything. But yeah, this is pretty much that I have a </w:t>
      </w:r>
      <w:r w:rsidRPr="000A6589">
        <w:rPr>
          <w:rFonts w:ascii="Times New Roman" w:hAnsi="Times New Roman" w:cs="Times New Roman"/>
          <w:sz w:val="24"/>
          <w:szCs w:val="24"/>
        </w:rPr>
        <w:t xml:space="preserve">week one OBS </w:t>
      </w:r>
      <w:proofErr w:type="gramStart"/>
      <w:r w:rsidRPr="000A6589">
        <w:rPr>
          <w:rFonts w:ascii="Times New Roman" w:hAnsi="Times New Roman" w:cs="Times New Roman"/>
          <w:sz w:val="24"/>
          <w:szCs w:val="24"/>
        </w:rPr>
        <w:t>enjoy</w:t>
      </w:r>
      <w:proofErr w:type="gramEnd"/>
      <w:r w:rsidRPr="000A6589">
        <w:rPr>
          <w:rFonts w:ascii="Times New Roman" w:hAnsi="Times New Roman" w:cs="Times New Roman"/>
          <w:sz w:val="24"/>
          <w:szCs w:val="24"/>
        </w:rPr>
        <w:t xml:space="preserve"> and I'll see you guys next week. Bye guys </w:t>
      </w:r>
    </w:p>
    <w:p w14:paraId="4165DD83" w14:textId="77777777" w:rsidR="0079022C" w:rsidRPr="000A6589" w:rsidRDefault="0079022C">
      <w:pPr>
        <w:spacing w:after="0"/>
        <w:rPr>
          <w:rFonts w:ascii="Times New Roman" w:hAnsi="Times New Roman" w:cs="Times New Roman"/>
          <w:sz w:val="24"/>
          <w:szCs w:val="24"/>
        </w:rPr>
      </w:pPr>
    </w:p>
    <w:p w14:paraId="7BEFD270" w14:textId="00B5FEFB" w:rsidR="0079022C" w:rsidRPr="000A6589" w:rsidRDefault="00CE7E9E">
      <w:pPr>
        <w:spacing w:after="0"/>
        <w:rPr>
          <w:rFonts w:ascii="Times New Roman" w:hAnsi="Times New Roman" w:cs="Times New Roman"/>
          <w:sz w:val="24"/>
          <w:szCs w:val="24"/>
        </w:rPr>
      </w:pPr>
      <w:r w:rsidRPr="000A6589">
        <w:rPr>
          <w:rFonts w:ascii="Times New Roman" w:hAnsi="Times New Roman" w:cs="Times New Roman"/>
          <w:b/>
          <w:sz w:val="24"/>
          <w:szCs w:val="24"/>
        </w:rPr>
        <w:t xml:space="preserve">Pasuaha Yang </w:t>
      </w:r>
      <w:r w:rsidRPr="000A6589">
        <w:rPr>
          <w:rFonts w:ascii="Times New Roman" w:hAnsi="Times New Roman" w:cs="Times New Roman"/>
          <w:color w:val="5D7284"/>
          <w:sz w:val="24"/>
          <w:szCs w:val="24"/>
        </w:rPr>
        <w:t>18:03</w:t>
      </w:r>
    </w:p>
    <w:p w14:paraId="3A690973" w14:textId="0F782B6C" w:rsidR="0079022C" w:rsidRPr="000A6589" w:rsidRDefault="00CE7E9E">
      <w:pPr>
        <w:spacing w:after="0"/>
        <w:rPr>
          <w:rFonts w:ascii="Times New Roman" w:hAnsi="Times New Roman" w:cs="Times New Roman"/>
          <w:sz w:val="24"/>
          <w:szCs w:val="24"/>
        </w:rPr>
      </w:pPr>
      <w:r w:rsidRPr="000A6589">
        <w:rPr>
          <w:rFonts w:ascii="Times New Roman" w:hAnsi="Times New Roman" w:cs="Times New Roman"/>
          <w:sz w:val="24"/>
          <w:szCs w:val="24"/>
        </w:rPr>
        <w:t>Hi guys, welcome back to my podcast today is week two of loving through the Coronavirus. So today is Monday today's the 13th I believe and pretty much today I started Easter</w:t>
      </w:r>
      <w:r w:rsidRPr="000A6589">
        <w:rPr>
          <w:rFonts w:ascii="Times New Roman" w:hAnsi="Times New Roman" w:cs="Times New Roman"/>
          <w:sz w:val="24"/>
          <w:szCs w:val="24"/>
        </w:rPr>
        <w:t xml:space="preserve"> break tomorrow today's the last day of Easter break and pretty much what I did today I didn't do much I do some of my homework for my geo lab that is due tomorrow and I just want to go hang out with my boyfriend just because we literally only see each oth</w:t>
      </w:r>
      <w:r w:rsidRPr="000A6589">
        <w:rPr>
          <w:rFonts w:ascii="Times New Roman" w:hAnsi="Times New Roman" w:cs="Times New Roman"/>
          <w:sz w:val="24"/>
          <w:szCs w:val="24"/>
        </w:rPr>
        <w:t xml:space="preserve">er once a month so yesterday I was free he was free to and we just went to go grab something to eat we went to Buffalo Wild Wings and then we just ate and my car watching Wally we've been doing that a lot now we've just been like hanging out in my car and </w:t>
      </w:r>
      <w:r w:rsidRPr="000A6589">
        <w:rPr>
          <w:rFonts w:ascii="Times New Roman" w:hAnsi="Times New Roman" w:cs="Times New Roman"/>
          <w:sz w:val="24"/>
          <w:szCs w:val="24"/>
        </w:rPr>
        <w:t>watching movie in my car while we eat. Which that's nice. And then I dropped me off home and the night came home and then I just finished doing some of my homework. I'm still in the process of doing my homework and I just even though I don't have stuff too</w:t>
      </w:r>
      <w:r w:rsidRPr="000A6589">
        <w:rPr>
          <w:rFonts w:ascii="Times New Roman" w:hAnsi="Times New Roman" w:cs="Times New Roman"/>
          <w:sz w:val="24"/>
          <w:szCs w:val="24"/>
        </w:rPr>
        <w:t xml:space="preserve"> I just want to get some of my stuff done instead of me like doing the </w:t>
      </w:r>
      <w:r w:rsidRPr="000A6589">
        <w:rPr>
          <w:rFonts w:ascii="Times New Roman" w:hAnsi="Times New Roman" w:cs="Times New Roman"/>
          <w:sz w:val="24"/>
          <w:szCs w:val="24"/>
        </w:rPr>
        <w:lastRenderedPageBreak/>
        <w:t xml:space="preserve">day before or two days before our brother just do like a week before. So that's what I'm doing but </w:t>
      </w:r>
      <w:proofErr w:type="gramStart"/>
      <w:r w:rsidRPr="000A6589">
        <w:rPr>
          <w:rFonts w:ascii="Times New Roman" w:hAnsi="Times New Roman" w:cs="Times New Roman"/>
          <w:sz w:val="24"/>
          <w:szCs w:val="24"/>
        </w:rPr>
        <w:t>overall</w:t>
      </w:r>
      <w:proofErr w:type="gramEnd"/>
      <w:r w:rsidRPr="000A6589">
        <w:rPr>
          <w:rFonts w:ascii="Times New Roman" w:hAnsi="Times New Roman" w:cs="Times New Roman"/>
          <w:sz w:val="24"/>
          <w:szCs w:val="24"/>
        </w:rPr>
        <w:t xml:space="preserve"> I still feel really good yesterday. It kind of snow the weather was so Bipolar</w:t>
      </w:r>
      <w:r w:rsidRPr="000A6589">
        <w:rPr>
          <w:rFonts w:ascii="Times New Roman" w:hAnsi="Times New Roman" w:cs="Times New Roman"/>
          <w:sz w:val="24"/>
          <w:szCs w:val="24"/>
        </w:rPr>
        <w:t xml:space="preserve"> I felt like so a kind of snow and then the sun came out. It was just all over the place and that's what I really hate. But overall, today was </w:t>
      </w:r>
      <w:proofErr w:type="gramStart"/>
      <w:r w:rsidRPr="000A6589">
        <w:rPr>
          <w:rFonts w:ascii="Times New Roman" w:hAnsi="Times New Roman" w:cs="Times New Roman"/>
          <w:sz w:val="24"/>
          <w:szCs w:val="24"/>
        </w:rPr>
        <w:t>really good</w:t>
      </w:r>
      <w:proofErr w:type="gramEnd"/>
      <w:r w:rsidRPr="000A6589">
        <w:rPr>
          <w:rFonts w:ascii="Times New Roman" w:hAnsi="Times New Roman" w:cs="Times New Roman"/>
          <w:sz w:val="24"/>
          <w:szCs w:val="24"/>
        </w:rPr>
        <w:t>. I had a great time spent time with my boyfriend and just you know, kind of doing my own thing and ev</w:t>
      </w:r>
      <w:r w:rsidRPr="000A6589">
        <w:rPr>
          <w:rFonts w:ascii="Times New Roman" w:hAnsi="Times New Roman" w:cs="Times New Roman"/>
          <w:sz w:val="24"/>
          <w:szCs w:val="24"/>
        </w:rPr>
        <w:t xml:space="preserve">erything. I know I'm </w:t>
      </w:r>
      <w:proofErr w:type="spellStart"/>
      <w:r w:rsidRPr="000A6589">
        <w:rPr>
          <w:rFonts w:ascii="Times New Roman" w:hAnsi="Times New Roman" w:cs="Times New Roman"/>
          <w:sz w:val="24"/>
          <w:szCs w:val="24"/>
        </w:rPr>
        <w:t>gonna</w:t>
      </w:r>
      <w:proofErr w:type="spellEnd"/>
      <w:r w:rsidRPr="000A6589">
        <w:rPr>
          <w:rFonts w:ascii="Times New Roman" w:hAnsi="Times New Roman" w:cs="Times New Roman"/>
          <w:sz w:val="24"/>
          <w:szCs w:val="24"/>
        </w:rPr>
        <w:t xml:space="preserve"> probably bake again, but I don't know what I want to bake. I don't know if I'm </w:t>
      </w:r>
      <w:proofErr w:type="spellStart"/>
      <w:r w:rsidRPr="000A6589">
        <w:rPr>
          <w:rFonts w:ascii="Times New Roman" w:hAnsi="Times New Roman" w:cs="Times New Roman"/>
          <w:sz w:val="24"/>
          <w:szCs w:val="24"/>
        </w:rPr>
        <w:t>gonna</w:t>
      </w:r>
      <w:proofErr w:type="spellEnd"/>
      <w:r w:rsidRPr="000A6589">
        <w:rPr>
          <w:rFonts w:ascii="Times New Roman" w:hAnsi="Times New Roman" w:cs="Times New Roman"/>
          <w:sz w:val="24"/>
          <w:szCs w:val="24"/>
        </w:rPr>
        <w:t xml:space="preserve"> do something different or new and stuff like that. But yeah, today was a </w:t>
      </w:r>
      <w:proofErr w:type="gramStart"/>
      <w:r w:rsidRPr="000A6589">
        <w:rPr>
          <w:rFonts w:ascii="Times New Roman" w:hAnsi="Times New Roman" w:cs="Times New Roman"/>
          <w:sz w:val="24"/>
          <w:szCs w:val="24"/>
        </w:rPr>
        <w:t>really good</w:t>
      </w:r>
      <w:proofErr w:type="gramEnd"/>
      <w:r w:rsidRPr="000A6589">
        <w:rPr>
          <w:rFonts w:ascii="Times New Roman" w:hAnsi="Times New Roman" w:cs="Times New Roman"/>
          <w:sz w:val="24"/>
          <w:szCs w:val="24"/>
        </w:rPr>
        <w:t xml:space="preserve"> day. It was a </w:t>
      </w:r>
      <w:proofErr w:type="gramStart"/>
      <w:r w:rsidRPr="000A6589">
        <w:rPr>
          <w:rFonts w:ascii="Times New Roman" w:hAnsi="Times New Roman" w:cs="Times New Roman"/>
          <w:sz w:val="24"/>
          <w:szCs w:val="24"/>
        </w:rPr>
        <w:t>really successful</w:t>
      </w:r>
      <w:proofErr w:type="gramEnd"/>
      <w:r w:rsidRPr="000A6589">
        <w:rPr>
          <w:rFonts w:ascii="Times New Roman" w:hAnsi="Times New Roman" w:cs="Times New Roman"/>
          <w:sz w:val="24"/>
          <w:szCs w:val="24"/>
        </w:rPr>
        <w:t xml:space="preserve"> day. And I just want to che</w:t>
      </w:r>
      <w:r w:rsidRPr="000A6589">
        <w:rPr>
          <w:rFonts w:ascii="Times New Roman" w:hAnsi="Times New Roman" w:cs="Times New Roman"/>
          <w:sz w:val="24"/>
          <w:szCs w:val="24"/>
        </w:rPr>
        <w:t>ck in with you guys about what I did today. Obviously, I didn't do much today, but hopefully I do more stuff tomorrow and I'll check in with you guys tomorrow. Bye, guys. Hi guys. Welcome back to my podcast of week two. Today is Tuesday, April 14, and pret</w:t>
      </w:r>
      <w:r w:rsidRPr="000A6589">
        <w:rPr>
          <w:rFonts w:ascii="Times New Roman" w:hAnsi="Times New Roman" w:cs="Times New Roman"/>
          <w:sz w:val="24"/>
          <w:szCs w:val="24"/>
        </w:rPr>
        <w:t xml:space="preserve">ty much I just been trying to check in with you guys about what I have been doing with, you know, living through the Coronavirus and everything how I'm still feeling well, this morning I had my doctor appointment or my dermatologist appointment, which was </w:t>
      </w:r>
      <w:r w:rsidRPr="000A6589">
        <w:rPr>
          <w:rFonts w:ascii="Times New Roman" w:hAnsi="Times New Roman" w:cs="Times New Roman"/>
          <w:sz w:val="24"/>
          <w:szCs w:val="24"/>
        </w:rPr>
        <w:t xml:space="preserve">based on my acne, I'm literally still breaking out. I don't know why. But I'm breaking out again and I still been struggling with acne. </w:t>
      </w:r>
      <w:r w:rsidR="002F3936" w:rsidRPr="000A6589">
        <w:rPr>
          <w:rFonts w:ascii="Times New Roman" w:hAnsi="Times New Roman" w:cs="Times New Roman"/>
          <w:sz w:val="24"/>
          <w:szCs w:val="24"/>
        </w:rPr>
        <w:t>So,</w:t>
      </w:r>
      <w:r w:rsidRPr="000A6589">
        <w:rPr>
          <w:rFonts w:ascii="Times New Roman" w:hAnsi="Times New Roman" w:cs="Times New Roman"/>
          <w:sz w:val="24"/>
          <w:szCs w:val="24"/>
        </w:rPr>
        <w:t xml:space="preserve"> I decided to get back on </w:t>
      </w:r>
      <w:proofErr w:type="spellStart"/>
      <w:r w:rsidRPr="000A6589">
        <w:rPr>
          <w:rFonts w:ascii="Times New Roman" w:hAnsi="Times New Roman" w:cs="Times New Roman"/>
          <w:sz w:val="24"/>
          <w:szCs w:val="24"/>
        </w:rPr>
        <w:t>accutane</w:t>
      </w:r>
      <w:proofErr w:type="spellEnd"/>
      <w:r w:rsidRPr="000A6589">
        <w:rPr>
          <w:rFonts w:ascii="Times New Roman" w:hAnsi="Times New Roman" w:cs="Times New Roman"/>
          <w:sz w:val="24"/>
          <w:szCs w:val="24"/>
        </w:rPr>
        <w:t xml:space="preserve"> and I was on </w:t>
      </w:r>
      <w:proofErr w:type="spellStart"/>
      <w:r w:rsidRPr="000A6589">
        <w:rPr>
          <w:rFonts w:ascii="Times New Roman" w:hAnsi="Times New Roman" w:cs="Times New Roman"/>
          <w:sz w:val="24"/>
          <w:szCs w:val="24"/>
        </w:rPr>
        <w:t>accutane</w:t>
      </w:r>
      <w:proofErr w:type="spellEnd"/>
      <w:r w:rsidRPr="000A6589">
        <w:rPr>
          <w:rFonts w:ascii="Times New Roman" w:hAnsi="Times New Roman" w:cs="Times New Roman"/>
          <w:sz w:val="24"/>
          <w:szCs w:val="24"/>
        </w:rPr>
        <w:t xml:space="preserve"> before </w:t>
      </w:r>
      <w:proofErr w:type="spellStart"/>
      <w:r w:rsidRPr="000A6589">
        <w:rPr>
          <w:rFonts w:ascii="Times New Roman" w:hAnsi="Times New Roman" w:cs="Times New Roman"/>
          <w:sz w:val="24"/>
          <w:szCs w:val="24"/>
        </w:rPr>
        <w:t>i</w:t>
      </w:r>
      <w:proofErr w:type="spellEnd"/>
      <w:r w:rsidRPr="000A6589">
        <w:rPr>
          <w:rFonts w:ascii="Times New Roman" w:hAnsi="Times New Roman" w:cs="Times New Roman"/>
          <w:sz w:val="24"/>
          <w:szCs w:val="24"/>
        </w:rPr>
        <w:t xml:space="preserve"> this will be my second time using Accutane. But it w</w:t>
      </w:r>
      <w:r w:rsidRPr="000A6589">
        <w:rPr>
          <w:rFonts w:ascii="Times New Roman" w:hAnsi="Times New Roman" w:cs="Times New Roman"/>
          <w:sz w:val="24"/>
          <w:szCs w:val="24"/>
        </w:rPr>
        <w:t xml:space="preserve">ould just be a longer period, which I would do it up to eight months before I did up to six </w:t>
      </w:r>
      <w:proofErr w:type="gramStart"/>
      <w:r w:rsidRPr="000A6589">
        <w:rPr>
          <w:rFonts w:ascii="Times New Roman" w:hAnsi="Times New Roman" w:cs="Times New Roman"/>
          <w:sz w:val="24"/>
          <w:szCs w:val="24"/>
        </w:rPr>
        <w:t>month</w:t>
      </w:r>
      <w:proofErr w:type="gramEnd"/>
      <w:r w:rsidRPr="000A6589">
        <w:rPr>
          <w:rFonts w:ascii="Times New Roman" w:hAnsi="Times New Roman" w:cs="Times New Roman"/>
          <w:sz w:val="24"/>
          <w:szCs w:val="24"/>
        </w:rPr>
        <w:t xml:space="preserve"> only. But my acne just got </w:t>
      </w:r>
      <w:proofErr w:type="gramStart"/>
      <w:r w:rsidRPr="000A6589">
        <w:rPr>
          <w:rFonts w:ascii="Times New Roman" w:hAnsi="Times New Roman" w:cs="Times New Roman"/>
          <w:sz w:val="24"/>
          <w:szCs w:val="24"/>
        </w:rPr>
        <w:t>pretty bad</w:t>
      </w:r>
      <w:proofErr w:type="gramEnd"/>
      <w:r w:rsidRPr="000A6589">
        <w:rPr>
          <w:rFonts w:ascii="Times New Roman" w:hAnsi="Times New Roman" w:cs="Times New Roman"/>
          <w:sz w:val="24"/>
          <w:szCs w:val="24"/>
        </w:rPr>
        <w:t xml:space="preserve"> and I'm just so sick of my acne, you know, like, it's just hard that like I'm so struggling with it even though I was on</w:t>
      </w:r>
      <w:r w:rsidRPr="000A6589">
        <w:rPr>
          <w:rFonts w:ascii="Times New Roman" w:hAnsi="Times New Roman" w:cs="Times New Roman"/>
          <w:sz w:val="24"/>
          <w:szCs w:val="24"/>
        </w:rPr>
        <w:t xml:space="preserve"> </w:t>
      </w:r>
      <w:proofErr w:type="spellStart"/>
      <w:r w:rsidRPr="000A6589">
        <w:rPr>
          <w:rFonts w:ascii="Times New Roman" w:hAnsi="Times New Roman" w:cs="Times New Roman"/>
          <w:sz w:val="24"/>
          <w:szCs w:val="24"/>
        </w:rPr>
        <w:t>accutane</w:t>
      </w:r>
      <w:proofErr w:type="spellEnd"/>
      <w:r w:rsidRPr="000A6589">
        <w:rPr>
          <w:rFonts w:ascii="Times New Roman" w:hAnsi="Times New Roman" w:cs="Times New Roman"/>
          <w:sz w:val="24"/>
          <w:szCs w:val="24"/>
        </w:rPr>
        <w:t xml:space="preserve"> before. </w:t>
      </w:r>
      <w:r w:rsidR="002F3936" w:rsidRPr="000A6589">
        <w:rPr>
          <w:rFonts w:ascii="Times New Roman" w:hAnsi="Times New Roman" w:cs="Times New Roman"/>
          <w:sz w:val="24"/>
          <w:szCs w:val="24"/>
        </w:rPr>
        <w:t>So,</w:t>
      </w:r>
      <w:r w:rsidRPr="000A6589">
        <w:rPr>
          <w:rFonts w:ascii="Times New Roman" w:hAnsi="Times New Roman" w:cs="Times New Roman"/>
          <w:sz w:val="24"/>
          <w:szCs w:val="24"/>
        </w:rPr>
        <w:t xml:space="preserve"> it just a whole process. And I'm just struggling. I don't know if it's based on my hormones or stuff like that. But yeah, so I'm </w:t>
      </w:r>
      <w:proofErr w:type="gramStart"/>
      <w:r w:rsidRPr="000A6589">
        <w:rPr>
          <w:rFonts w:ascii="Times New Roman" w:hAnsi="Times New Roman" w:cs="Times New Roman"/>
          <w:sz w:val="24"/>
          <w:szCs w:val="24"/>
        </w:rPr>
        <w:t>really excited</w:t>
      </w:r>
      <w:proofErr w:type="gramEnd"/>
      <w:r w:rsidRPr="000A6589">
        <w:rPr>
          <w:rFonts w:ascii="Times New Roman" w:hAnsi="Times New Roman" w:cs="Times New Roman"/>
          <w:sz w:val="24"/>
          <w:szCs w:val="24"/>
        </w:rPr>
        <w:t xml:space="preserve"> to get back on it because Accutane dolphin really helped my skin to be clear. And I like it</w:t>
      </w:r>
      <w:r w:rsidRPr="000A6589">
        <w:rPr>
          <w:rFonts w:ascii="Times New Roman" w:hAnsi="Times New Roman" w:cs="Times New Roman"/>
          <w:sz w:val="24"/>
          <w:szCs w:val="24"/>
        </w:rPr>
        <w:t xml:space="preserve"> even though it was a long journey to have my skin </w:t>
      </w:r>
      <w:proofErr w:type="gramStart"/>
      <w:r w:rsidRPr="000A6589">
        <w:rPr>
          <w:rFonts w:ascii="Times New Roman" w:hAnsi="Times New Roman" w:cs="Times New Roman"/>
          <w:sz w:val="24"/>
          <w:szCs w:val="24"/>
        </w:rPr>
        <w:t>really nice</w:t>
      </w:r>
      <w:proofErr w:type="gramEnd"/>
      <w:r w:rsidRPr="000A6589">
        <w:rPr>
          <w:rFonts w:ascii="Times New Roman" w:hAnsi="Times New Roman" w:cs="Times New Roman"/>
          <w:sz w:val="24"/>
          <w:szCs w:val="24"/>
        </w:rPr>
        <w:t xml:space="preserve">, but it's just that I just, I'm just so sick of my acne. </w:t>
      </w:r>
      <w:proofErr w:type="gramStart"/>
      <w:r w:rsidRPr="000A6589">
        <w:rPr>
          <w:rFonts w:ascii="Times New Roman" w:hAnsi="Times New Roman" w:cs="Times New Roman"/>
          <w:sz w:val="24"/>
          <w:szCs w:val="24"/>
        </w:rPr>
        <w:t>So</w:t>
      </w:r>
      <w:proofErr w:type="gramEnd"/>
      <w:r w:rsidRPr="000A6589">
        <w:rPr>
          <w:rFonts w:ascii="Times New Roman" w:hAnsi="Times New Roman" w:cs="Times New Roman"/>
          <w:sz w:val="24"/>
          <w:szCs w:val="24"/>
        </w:rPr>
        <w:t xml:space="preserve"> I rather just a fully, you know, be back on </w:t>
      </w:r>
      <w:proofErr w:type="spellStart"/>
      <w:r w:rsidRPr="000A6589">
        <w:rPr>
          <w:rFonts w:ascii="Times New Roman" w:hAnsi="Times New Roman" w:cs="Times New Roman"/>
          <w:sz w:val="24"/>
          <w:szCs w:val="24"/>
        </w:rPr>
        <w:t>accutane</w:t>
      </w:r>
      <w:proofErr w:type="spellEnd"/>
      <w:r w:rsidRPr="000A6589">
        <w:rPr>
          <w:rFonts w:ascii="Times New Roman" w:hAnsi="Times New Roman" w:cs="Times New Roman"/>
          <w:sz w:val="24"/>
          <w:szCs w:val="24"/>
        </w:rPr>
        <w:t xml:space="preserve"> to fully kind of get rid of my acne. </w:t>
      </w:r>
      <w:r w:rsidR="002F3936" w:rsidRPr="000A6589">
        <w:rPr>
          <w:rFonts w:ascii="Times New Roman" w:hAnsi="Times New Roman" w:cs="Times New Roman"/>
          <w:sz w:val="24"/>
          <w:szCs w:val="24"/>
        </w:rPr>
        <w:t>So,</w:t>
      </w:r>
      <w:r w:rsidRPr="000A6589">
        <w:rPr>
          <w:rFonts w:ascii="Times New Roman" w:hAnsi="Times New Roman" w:cs="Times New Roman"/>
          <w:sz w:val="24"/>
          <w:szCs w:val="24"/>
        </w:rPr>
        <w:t xml:space="preserve"> I'm super excited. I usually have a mont</w:t>
      </w:r>
      <w:r w:rsidRPr="000A6589">
        <w:rPr>
          <w:rFonts w:ascii="Times New Roman" w:hAnsi="Times New Roman" w:cs="Times New Roman"/>
          <w:sz w:val="24"/>
          <w:szCs w:val="24"/>
        </w:rPr>
        <w:t xml:space="preserve">h checkup. </w:t>
      </w:r>
      <w:proofErr w:type="gramStart"/>
      <w:r w:rsidRPr="000A6589">
        <w:rPr>
          <w:rFonts w:ascii="Times New Roman" w:hAnsi="Times New Roman" w:cs="Times New Roman"/>
          <w:sz w:val="24"/>
          <w:szCs w:val="24"/>
        </w:rPr>
        <w:t>So</w:t>
      </w:r>
      <w:proofErr w:type="gramEnd"/>
      <w:r w:rsidRPr="000A6589">
        <w:rPr>
          <w:rFonts w:ascii="Times New Roman" w:hAnsi="Times New Roman" w:cs="Times New Roman"/>
          <w:sz w:val="24"/>
          <w:szCs w:val="24"/>
        </w:rPr>
        <w:t xml:space="preserve"> a neck checkup would be in name. And I'm just super excited to see the whole process of my acne trying to be gone and everything. But </w:t>
      </w:r>
      <w:proofErr w:type="spellStart"/>
      <w:r w:rsidRPr="000A6589">
        <w:rPr>
          <w:rFonts w:ascii="Times New Roman" w:hAnsi="Times New Roman" w:cs="Times New Roman"/>
          <w:sz w:val="24"/>
          <w:szCs w:val="24"/>
        </w:rPr>
        <w:t>parotia</w:t>
      </w:r>
      <w:proofErr w:type="spellEnd"/>
      <w:r w:rsidRPr="000A6589">
        <w:rPr>
          <w:rFonts w:ascii="Times New Roman" w:hAnsi="Times New Roman" w:cs="Times New Roman"/>
          <w:sz w:val="24"/>
          <w:szCs w:val="24"/>
        </w:rPr>
        <w:t xml:space="preserve"> the whole day. I am just doing my homework. I have my some of my assignments that are due tomorrow. </w:t>
      </w:r>
      <w:r w:rsidRPr="000A6589">
        <w:rPr>
          <w:rFonts w:ascii="Times New Roman" w:hAnsi="Times New Roman" w:cs="Times New Roman"/>
          <w:sz w:val="24"/>
          <w:szCs w:val="24"/>
        </w:rPr>
        <w:t xml:space="preserve">I have some readings to do I have some other assignments in my other classes that I have to do on Tuesday, odds are on Thursdays from Friday, so I'm just trying to like, catch up on that. But overall, I feel good. Today weather is </w:t>
      </w:r>
      <w:proofErr w:type="gramStart"/>
      <w:r w:rsidRPr="000A6589">
        <w:rPr>
          <w:rFonts w:ascii="Times New Roman" w:hAnsi="Times New Roman" w:cs="Times New Roman"/>
          <w:sz w:val="24"/>
          <w:szCs w:val="24"/>
        </w:rPr>
        <w:t>definitely really</w:t>
      </w:r>
      <w:proofErr w:type="gramEnd"/>
      <w:r w:rsidRPr="000A6589">
        <w:rPr>
          <w:rFonts w:ascii="Times New Roman" w:hAnsi="Times New Roman" w:cs="Times New Roman"/>
          <w:sz w:val="24"/>
          <w:szCs w:val="24"/>
        </w:rPr>
        <w:t xml:space="preserve"> cold. T</w:t>
      </w:r>
      <w:r w:rsidRPr="000A6589">
        <w:rPr>
          <w:rFonts w:ascii="Times New Roman" w:hAnsi="Times New Roman" w:cs="Times New Roman"/>
          <w:sz w:val="24"/>
          <w:szCs w:val="24"/>
        </w:rPr>
        <w:t xml:space="preserve">he sun is out but it still has a </w:t>
      </w:r>
      <w:proofErr w:type="gramStart"/>
      <w:r w:rsidRPr="000A6589">
        <w:rPr>
          <w:rFonts w:ascii="Times New Roman" w:hAnsi="Times New Roman" w:cs="Times New Roman"/>
          <w:sz w:val="24"/>
          <w:szCs w:val="24"/>
        </w:rPr>
        <w:t>wind</w:t>
      </w:r>
      <w:proofErr w:type="gramEnd"/>
      <w:r w:rsidRPr="000A6589">
        <w:rPr>
          <w:rFonts w:ascii="Times New Roman" w:hAnsi="Times New Roman" w:cs="Times New Roman"/>
          <w:sz w:val="24"/>
          <w:szCs w:val="24"/>
        </w:rPr>
        <w:t xml:space="preserve"> and it still feels like you know, December because there's still snow outside because there's snow on Sunday. But it's </w:t>
      </w:r>
      <w:proofErr w:type="gramStart"/>
      <w:r w:rsidRPr="000A6589">
        <w:rPr>
          <w:rFonts w:ascii="Times New Roman" w:hAnsi="Times New Roman" w:cs="Times New Roman"/>
          <w:sz w:val="24"/>
          <w:szCs w:val="24"/>
        </w:rPr>
        <w:t>definitely really</w:t>
      </w:r>
      <w:proofErr w:type="gramEnd"/>
      <w:r w:rsidRPr="000A6589">
        <w:rPr>
          <w:rFonts w:ascii="Times New Roman" w:hAnsi="Times New Roman" w:cs="Times New Roman"/>
          <w:sz w:val="24"/>
          <w:szCs w:val="24"/>
        </w:rPr>
        <w:t xml:space="preserve"> cold today. I'm just trying to stay safe by a being in dorm to go pick up my pres</w:t>
      </w:r>
      <w:r w:rsidRPr="000A6589">
        <w:rPr>
          <w:rFonts w:ascii="Times New Roman" w:hAnsi="Times New Roman" w:cs="Times New Roman"/>
          <w:sz w:val="24"/>
          <w:szCs w:val="24"/>
        </w:rPr>
        <w:t xml:space="preserve">cription of my Accutane later tonight. But overall, I still feel </w:t>
      </w:r>
      <w:proofErr w:type="gramStart"/>
      <w:r w:rsidRPr="000A6589">
        <w:rPr>
          <w:rFonts w:ascii="Times New Roman" w:hAnsi="Times New Roman" w:cs="Times New Roman"/>
          <w:sz w:val="24"/>
          <w:szCs w:val="24"/>
        </w:rPr>
        <w:t>really good</w:t>
      </w:r>
      <w:proofErr w:type="gramEnd"/>
      <w:r w:rsidRPr="000A6589">
        <w:rPr>
          <w:rFonts w:ascii="Times New Roman" w:hAnsi="Times New Roman" w:cs="Times New Roman"/>
          <w:sz w:val="24"/>
          <w:szCs w:val="24"/>
        </w:rPr>
        <w:t xml:space="preserve">. I am </w:t>
      </w:r>
      <w:proofErr w:type="gramStart"/>
      <w:r w:rsidRPr="000A6589">
        <w:rPr>
          <w:rFonts w:ascii="Times New Roman" w:hAnsi="Times New Roman" w:cs="Times New Roman"/>
          <w:sz w:val="24"/>
          <w:szCs w:val="24"/>
        </w:rPr>
        <w:t>definitely really</w:t>
      </w:r>
      <w:proofErr w:type="gramEnd"/>
      <w:r w:rsidRPr="000A6589">
        <w:rPr>
          <w:rFonts w:ascii="Times New Roman" w:hAnsi="Times New Roman" w:cs="Times New Roman"/>
          <w:sz w:val="24"/>
          <w:szCs w:val="24"/>
        </w:rPr>
        <w:t xml:space="preserve"> healthy and everything. So yeah, I just want to check in with you guys. Even though my podcast is a little short. I just prefer to make a little short to k</w:t>
      </w:r>
      <w:r w:rsidRPr="000A6589">
        <w:rPr>
          <w:rFonts w:ascii="Times New Roman" w:hAnsi="Times New Roman" w:cs="Times New Roman"/>
          <w:sz w:val="24"/>
          <w:szCs w:val="24"/>
        </w:rPr>
        <w:t xml:space="preserve">ind of check in and see that I'm still alive. </w:t>
      </w:r>
      <w:proofErr w:type="gramStart"/>
      <w:r w:rsidRPr="000A6589">
        <w:rPr>
          <w:rFonts w:ascii="Times New Roman" w:hAnsi="Times New Roman" w:cs="Times New Roman"/>
          <w:sz w:val="24"/>
          <w:szCs w:val="24"/>
        </w:rPr>
        <w:t>So</w:t>
      </w:r>
      <w:proofErr w:type="gramEnd"/>
      <w:r w:rsidRPr="000A6589">
        <w:rPr>
          <w:rFonts w:ascii="Times New Roman" w:hAnsi="Times New Roman" w:cs="Times New Roman"/>
          <w:sz w:val="24"/>
          <w:szCs w:val="24"/>
        </w:rPr>
        <w:t xml:space="preserve"> but yeah, I will definitely check in with you guys tomorrow. Bye, guys. </w:t>
      </w:r>
    </w:p>
    <w:p w14:paraId="6A9C56DE" w14:textId="77777777" w:rsidR="0079022C" w:rsidRPr="000A6589" w:rsidRDefault="0079022C">
      <w:pPr>
        <w:spacing w:after="0"/>
        <w:rPr>
          <w:rFonts w:ascii="Times New Roman" w:hAnsi="Times New Roman" w:cs="Times New Roman"/>
          <w:sz w:val="24"/>
          <w:szCs w:val="24"/>
        </w:rPr>
      </w:pPr>
    </w:p>
    <w:p w14:paraId="0ABD778A" w14:textId="61038FFD" w:rsidR="0079022C" w:rsidRPr="000A6589" w:rsidRDefault="00CE7E9E">
      <w:pPr>
        <w:spacing w:after="0"/>
        <w:rPr>
          <w:rFonts w:ascii="Times New Roman" w:hAnsi="Times New Roman" w:cs="Times New Roman"/>
          <w:sz w:val="24"/>
          <w:szCs w:val="24"/>
        </w:rPr>
      </w:pPr>
      <w:r w:rsidRPr="000A6589">
        <w:rPr>
          <w:rFonts w:ascii="Times New Roman" w:hAnsi="Times New Roman" w:cs="Times New Roman"/>
          <w:b/>
          <w:sz w:val="24"/>
          <w:szCs w:val="24"/>
        </w:rPr>
        <w:t xml:space="preserve">Pasuaha Yang </w:t>
      </w:r>
      <w:r w:rsidRPr="000A6589">
        <w:rPr>
          <w:rFonts w:ascii="Times New Roman" w:hAnsi="Times New Roman" w:cs="Times New Roman"/>
          <w:color w:val="5D7284"/>
          <w:sz w:val="24"/>
          <w:szCs w:val="24"/>
        </w:rPr>
        <w:t>23:10</w:t>
      </w:r>
    </w:p>
    <w:p w14:paraId="219FAA66" w14:textId="2A454563" w:rsidR="0079022C" w:rsidRPr="000A6589" w:rsidRDefault="00CE7E9E">
      <w:pPr>
        <w:spacing w:after="0"/>
        <w:rPr>
          <w:rFonts w:ascii="Times New Roman" w:hAnsi="Times New Roman" w:cs="Times New Roman"/>
          <w:sz w:val="24"/>
          <w:szCs w:val="24"/>
        </w:rPr>
      </w:pPr>
      <w:r w:rsidRPr="000A6589">
        <w:rPr>
          <w:rFonts w:ascii="Times New Roman" w:hAnsi="Times New Roman" w:cs="Times New Roman"/>
          <w:sz w:val="24"/>
          <w:szCs w:val="24"/>
        </w:rPr>
        <w:t>Hi, guys. Welcome back to my podcast. This is Pasha again. Today is Wednesday of week two living through the Coro</w:t>
      </w:r>
      <w:r w:rsidRPr="000A6589">
        <w:rPr>
          <w:rFonts w:ascii="Times New Roman" w:hAnsi="Times New Roman" w:cs="Times New Roman"/>
          <w:sz w:val="24"/>
          <w:szCs w:val="24"/>
        </w:rPr>
        <w:t>navirus. So, pretty much I'm just checking in with you guys about how I'm feeling, you know, how I'm feeling how my classes are going, what's going on my day. So today, my I had a morning class, which was my GL class. And today was good just because we did</w:t>
      </w:r>
      <w:r w:rsidRPr="000A6589">
        <w:rPr>
          <w:rFonts w:ascii="Times New Roman" w:hAnsi="Times New Roman" w:cs="Times New Roman"/>
          <w:sz w:val="24"/>
          <w:szCs w:val="24"/>
        </w:rPr>
        <w:t xml:space="preserve"> a Kahoot to kind of prepare ourselves for our exam on Friday. And it was good just because it was a good, you know, refreshment of </w:t>
      </w:r>
      <w:r w:rsidRPr="000A6589">
        <w:rPr>
          <w:rFonts w:ascii="Times New Roman" w:hAnsi="Times New Roman" w:cs="Times New Roman"/>
          <w:sz w:val="24"/>
          <w:szCs w:val="24"/>
        </w:rPr>
        <w:lastRenderedPageBreak/>
        <w:t xml:space="preserve">what's </w:t>
      </w:r>
      <w:proofErr w:type="spellStart"/>
      <w:r w:rsidRPr="000A6589">
        <w:rPr>
          <w:rFonts w:ascii="Times New Roman" w:hAnsi="Times New Roman" w:cs="Times New Roman"/>
          <w:sz w:val="24"/>
          <w:szCs w:val="24"/>
        </w:rPr>
        <w:t>gonna</w:t>
      </w:r>
      <w:proofErr w:type="spellEnd"/>
      <w:r w:rsidRPr="000A6589">
        <w:rPr>
          <w:rFonts w:ascii="Times New Roman" w:hAnsi="Times New Roman" w:cs="Times New Roman"/>
          <w:sz w:val="24"/>
          <w:szCs w:val="24"/>
        </w:rPr>
        <w:t xml:space="preserve"> be on the exam. And it was just good for me to </w:t>
      </w:r>
      <w:proofErr w:type="gramStart"/>
      <w:r w:rsidRPr="000A6589">
        <w:rPr>
          <w:rFonts w:ascii="Times New Roman" w:hAnsi="Times New Roman" w:cs="Times New Roman"/>
          <w:sz w:val="24"/>
          <w:szCs w:val="24"/>
        </w:rPr>
        <w:t>actually kind</w:t>
      </w:r>
      <w:proofErr w:type="gramEnd"/>
      <w:r w:rsidRPr="000A6589">
        <w:rPr>
          <w:rFonts w:ascii="Times New Roman" w:hAnsi="Times New Roman" w:cs="Times New Roman"/>
          <w:sz w:val="24"/>
          <w:szCs w:val="24"/>
        </w:rPr>
        <w:t xml:space="preserve"> of understand the materials. And then there's a st</w:t>
      </w:r>
      <w:r w:rsidRPr="000A6589">
        <w:rPr>
          <w:rFonts w:ascii="Times New Roman" w:hAnsi="Times New Roman" w:cs="Times New Roman"/>
          <w:sz w:val="24"/>
          <w:szCs w:val="24"/>
        </w:rPr>
        <w:t xml:space="preserve">udy guy, which some of my, my classmate asked questions on the study guy and my professor, like were helping us with it. </w:t>
      </w:r>
      <w:r w:rsidR="002F3936" w:rsidRPr="000A6589">
        <w:rPr>
          <w:rFonts w:ascii="Times New Roman" w:hAnsi="Times New Roman" w:cs="Times New Roman"/>
          <w:sz w:val="24"/>
          <w:szCs w:val="24"/>
        </w:rPr>
        <w:t>So,</w:t>
      </w:r>
      <w:r w:rsidRPr="000A6589">
        <w:rPr>
          <w:rFonts w:ascii="Times New Roman" w:hAnsi="Times New Roman" w:cs="Times New Roman"/>
          <w:sz w:val="24"/>
          <w:szCs w:val="24"/>
        </w:rPr>
        <w:t xml:space="preserve"> it was </w:t>
      </w:r>
      <w:proofErr w:type="gramStart"/>
      <w:r w:rsidRPr="000A6589">
        <w:rPr>
          <w:rFonts w:ascii="Times New Roman" w:hAnsi="Times New Roman" w:cs="Times New Roman"/>
          <w:sz w:val="24"/>
          <w:szCs w:val="24"/>
        </w:rPr>
        <w:t>really good</w:t>
      </w:r>
      <w:proofErr w:type="gramEnd"/>
      <w:r w:rsidRPr="000A6589">
        <w:rPr>
          <w:rFonts w:ascii="Times New Roman" w:hAnsi="Times New Roman" w:cs="Times New Roman"/>
          <w:sz w:val="24"/>
          <w:szCs w:val="24"/>
        </w:rPr>
        <w:t>. And I had my history class, which that was good, too. My professor just talked about our next assignments that w</w:t>
      </w:r>
      <w:r w:rsidRPr="000A6589">
        <w:rPr>
          <w:rFonts w:ascii="Times New Roman" w:hAnsi="Times New Roman" w:cs="Times New Roman"/>
          <w:sz w:val="24"/>
          <w:szCs w:val="24"/>
        </w:rPr>
        <w:t xml:space="preserve">e're going to do at the end of the year, our project and what's going to be on a and then we talked about an assignment that we did, which was based on </w:t>
      </w:r>
      <w:proofErr w:type="gramStart"/>
      <w:r w:rsidRPr="000A6589">
        <w:rPr>
          <w:rFonts w:ascii="Times New Roman" w:hAnsi="Times New Roman" w:cs="Times New Roman"/>
          <w:sz w:val="24"/>
          <w:szCs w:val="24"/>
        </w:rPr>
        <w:t>an</w:t>
      </w:r>
      <w:proofErr w:type="gramEnd"/>
      <w:r w:rsidRPr="000A6589">
        <w:rPr>
          <w:rFonts w:ascii="Times New Roman" w:hAnsi="Times New Roman" w:cs="Times New Roman"/>
          <w:sz w:val="24"/>
          <w:szCs w:val="24"/>
        </w:rPr>
        <w:t xml:space="preserve"> documentary and we talked about how we feel about it. And I </w:t>
      </w:r>
      <w:proofErr w:type="gramStart"/>
      <w:r w:rsidRPr="000A6589">
        <w:rPr>
          <w:rFonts w:ascii="Times New Roman" w:hAnsi="Times New Roman" w:cs="Times New Roman"/>
          <w:sz w:val="24"/>
          <w:szCs w:val="24"/>
        </w:rPr>
        <w:t>personally felt well,</w:t>
      </w:r>
      <w:proofErr w:type="gramEnd"/>
      <w:r w:rsidRPr="000A6589">
        <w:rPr>
          <w:rFonts w:ascii="Times New Roman" w:hAnsi="Times New Roman" w:cs="Times New Roman"/>
          <w:sz w:val="24"/>
          <w:szCs w:val="24"/>
        </w:rPr>
        <w:t xml:space="preserve"> that documentary wa</w:t>
      </w:r>
      <w:r w:rsidRPr="000A6589">
        <w:rPr>
          <w:rFonts w:ascii="Times New Roman" w:hAnsi="Times New Roman" w:cs="Times New Roman"/>
          <w:sz w:val="24"/>
          <w:szCs w:val="24"/>
        </w:rPr>
        <w:t xml:space="preserve">s really good. It was </w:t>
      </w:r>
      <w:proofErr w:type="gramStart"/>
      <w:r w:rsidRPr="000A6589">
        <w:rPr>
          <w:rFonts w:ascii="Times New Roman" w:hAnsi="Times New Roman" w:cs="Times New Roman"/>
          <w:sz w:val="24"/>
          <w:szCs w:val="24"/>
        </w:rPr>
        <w:t>really interesting</w:t>
      </w:r>
      <w:proofErr w:type="gramEnd"/>
      <w:r w:rsidRPr="000A6589">
        <w:rPr>
          <w:rFonts w:ascii="Times New Roman" w:hAnsi="Times New Roman" w:cs="Times New Roman"/>
          <w:sz w:val="24"/>
          <w:szCs w:val="24"/>
        </w:rPr>
        <w:t>. And I personally really liked it. It was about how a lot of people back in the days had AIDS and a lot of people were protesting. The government weren't like supporting them, which there was a lack of support meant</w:t>
      </w:r>
      <w:r w:rsidRPr="000A6589">
        <w:rPr>
          <w:rFonts w:ascii="Times New Roman" w:hAnsi="Times New Roman" w:cs="Times New Roman"/>
          <w:sz w:val="24"/>
          <w:szCs w:val="24"/>
        </w:rPr>
        <w:t xml:space="preserve"> in the government. And there were just a lot of, you know, protesting that was going on. There was just a lot of </w:t>
      </w:r>
      <w:proofErr w:type="gramStart"/>
      <w:r w:rsidRPr="000A6589">
        <w:rPr>
          <w:rFonts w:ascii="Times New Roman" w:hAnsi="Times New Roman" w:cs="Times New Roman"/>
          <w:sz w:val="24"/>
          <w:szCs w:val="24"/>
        </w:rPr>
        <w:t>thing</w:t>
      </w:r>
      <w:proofErr w:type="gramEnd"/>
      <w:r w:rsidRPr="000A6589">
        <w:rPr>
          <w:rFonts w:ascii="Times New Roman" w:hAnsi="Times New Roman" w:cs="Times New Roman"/>
          <w:sz w:val="24"/>
          <w:szCs w:val="24"/>
        </w:rPr>
        <w:t xml:space="preserve"> that was happening documentary, which was good because, you know, it relates to how we have a pin pandemic right now and it just shows t</w:t>
      </w:r>
      <w:r w:rsidRPr="000A6589">
        <w:rPr>
          <w:rFonts w:ascii="Times New Roman" w:hAnsi="Times New Roman" w:cs="Times New Roman"/>
          <w:sz w:val="24"/>
          <w:szCs w:val="24"/>
        </w:rPr>
        <w:t xml:space="preserve">hat like, it will take us a really long Time to not have the Coronavirus you know in a wild, but we just talked about that in my class. And </w:t>
      </w:r>
      <w:proofErr w:type="gramStart"/>
      <w:r w:rsidRPr="000A6589">
        <w:rPr>
          <w:rFonts w:ascii="Times New Roman" w:hAnsi="Times New Roman" w:cs="Times New Roman"/>
          <w:sz w:val="24"/>
          <w:szCs w:val="24"/>
        </w:rPr>
        <w:t>my</w:t>
      </w:r>
      <w:proofErr w:type="gramEnd"/>
      <w:r w:rsidRPr="000A6589">
        <w:rPr>
          <w:rFonts w:ascii="Times New Roman" w:hAnsi="Times New Roman" w:cs="Times New Roman"/>
          <w:sz w:val="24"/>
          <w:szCs w:val="24"/>
        </w:rPr>
        <w:t xml:space="preserve"> after that, it was pretty late and I went </w:t>
      </w:r>
      <w:proofErr w:type="spellStart"/>
      <w:r w:rsidRPr="000A6589">
        <w:rPr>
          <w:rFonts w:ascii="Times New Roman" w:hAnsi="Times New Roman" w:cs="Times New Roman"/>
          <w:sz w:val="24"/>
          <w:szCs w:val="24"/>
        </w:rPr>
        <w:t>go</w:t>
      </w:r>
      <w:proofErr w:type="spellEnd"/>
      <w:r w:rsidRPr="000A6589">
        <w:rPr>
          <w:rFonts w:ascii="Times New Roman" w:hAnsi="Times New Roman" w:cs="Times New Roman"/>
          <w:sz w:val="24"/>
          <w:szCs w:val="24"/>
        </w:rPr>
        <w:t xml:space="preserve"> pick up my medication at my pharmacy for my Accutane because I'm bac</w:t>
      </w:r>
      <w:r w:rsidRPr="000A6589">
        <w:rPr>
          <w:rFonts w:ascii="Times New Roman" w:hAnsi="Times New Roman" w:cs="Times New Roman"/>
          <w:sz w:val="24"/>
          <w:szCs w:val="24"/>
        </w:rPr>
        <w:t xml:space="preserve">k on it for my acne, I'm super excited to clear my acne up to look beautiful again. </w:t>
      </w:r>
      <w:r w:rsidR="002F3936" w:rsidRPr="000A6589">
        <w:rPr>
          <w:rFonts w:ascii="Times New Roman" w:hAnsi="Times New Roman" w:cs="Times New Roman"/>
          <w:sz w:val="24"/>
          <w:szCs w:val="24"/>
        </w:rPr>
        <w:t>So,</w:t>
      </w:r>
      <w:r w:rsidRPr="000A6589">
        <w:rPr>
          <w:rFonts w:ascii="Times New Roman" w:hAnsi="Times New Roman" w:cs="Times New Roman"/>
          <w:sz w:val="24"/>
          <w:szCs w:val="24"/>
        </w:rPr>
        <w:t xml:space="preserve"> I'm super excited about that. But after that, it was dinner, and my sister, which my sister, my, my </w:t>
      </w:r>
      <w:proofErr w:type="gramStart"/>
      <w:r w:rsidRPr="000A6589">
        <w:rPr>
          <w:rFonts w:ascii="Times New Roman" w:hAnsi="Times New Roman" w:cs="Times New Roman"/>
          <w:sz w:val="24"/>
          <w:szCs w:val="24"/>
        </w:rPr>
        <w:t>brother in law</w:t>
      </w:r>
      <w:proofErr w:type="gramEnd"/>
      <w:r w:rsidRPr="000A6589">
        <w:rPr>
          <w:rFonts w:ascii="Times New Roman" w:hAnsi="Times New Roman" w:cs="Times New Roman"/>
          <w:sz w:val="24"/>
          <w:szCs w:val="24"/>
        </w:rPr>
        <w:t xml:space="preserve">, and my niece's came over to come eat dinner with us, </w:t>
      </w:r>
      <w:r w:rsidRPr="000A6589">
        <w:rPr>
          <w:rFonts w:ascii="Times New Roman" w:hAnsi="Times New Roman" w:cs="Times New Roman"/>
          <w:sz w:val="24"/>
          <w:szCs w:val="24"/>
        </w:rPr>
        <w:t xml:space="preserve">and also my sisters that they will live with us. </w:t>
      </w:r>
      <w:proofErr w:type="gramStart"/>
      <w:r w:rsidRPr="000A6589">
        <w:rPr>
          <w:rFonts w:ascii="Times New Roman" w:hAnsi="Times New Roman" w:cs="Times New Roman"/>
          <w:sz w:val="24"/>
          <w:szCs w:val="24"/>
        </w:rPr>
        <w:t>So</w:t>
      </w:r>
      <w:proofErr w:type="gramEnd"/>
      <w:r w:rsidRPr="000A6589">
        <w:rPr>
          <w:rFonts w:ascii="Times New Roman" w:hAnsi="Times New Roman" w:cs="Times New Roman"/>
          <w:sz w:val="24"/>
          <w:szCs w:val="24"/>
        </w:rPr>
        <w:t xml:space="preserve"> it was just good to see everyone. It </w:t>
      </w:r>
      <w:proofErr w:type="gramStart"/>
      <w:r w:rsidRPr="000A6589">
        <w:rPr>
          <w:rFonts w:ascii="Times New Roman" w:hAnsi="Times New Roman" w:cs="Times New Roman"/>
          <w:sz w:val="24"/>
          <w:szCs w:val="24"/>
        </w:rPr>
        <w:t>definitely was</w:t>
      </w:r>
      <w:proofErr w:type="gramEnd"/>
      <w:r w:rsidRPr="000A6589">
        <w:rPr>
          <w:rFonts w:ascii="Times New Roman" w:hAnsi="Times New Roman" w:cs="Times New Roman"/>
          <w:sz w:val="24"/>
          <w:szCs w:val="24"/>
        </w:rPr>
        <w:t xml:space="preserve"> a big, noisy house today. And it was just hard for me to kind of focus on my homework, you know, but overall, it was good. And now currently, I finish m</w:t>
      </w:r>
      <w:r w:rsidRPr="000A6589">
        <w:rPr>
          <w:rFonts w:ascii="Times New Roman" w:hAnsi="Times New Roman" w:cs="Times New Roman"/>
          <w:sz w:val="24"/>
          <w:szCs w:val="24"/>
        </w:rPr>
        <w:t xml:space="preserve">y assignments that are due tomorrow for my music class. And I'm just working on. </w:t>
      </w:r>
      <w:r w:rsidR="002F3936" w:rsidRPr="000A6589">
        <w:rPr>
          <w:rFonts w:ascii="Times New Roman" w:hAnsi="Times New Roman" w:cs="Times New Roman"/>
          <w:sz w:val="24"/>
          <w:szCs w:val="24"/>
        </w:rPr>
        <w:t>So,</w:t>
      </w:r>
      <w:r w:rsidRPr="000A6589">
        <w:rPr>
          <w:rFonts w:ascii="Times New Roman" w:hAnsi="Times New Roman" w:cs="Times New Roman"/>
          <w:sz w:val="24"/>
          <w:szCs w:val="24"/>
        </w:rPr>
        <w:t xml:space="preserve"> my other assignments are due like on Sunday, which I'm trying to get that done and do not try to study for my exam on Friday. But overall, I was good. The weather was </w:t>
      </w:r>
      <w:proofErr w:type="gramStart"/>
      <w:r w:rsidRPr="000A6589">
        <w:rPr>
          <w:rFonts w:ascii="Times New Roman" w:hAnsi="Times New Roman" w:cs="Times New Roman"/>
          <w:sz w:val="24"/>
          <w:szCs w:val="24"/>
        </w:rPr>
        <w:t>reall</w:t>
      </w:r>
      <w:r w:rsidRPr="000A6589">
        <w:rPr>
          <w:rFonts w:ascii="Times New Roman" w:hAnsi="Times New Roman" w:cs="Times New Roman"/>
          <w:sz w:val="24"/>
          <w:szCs w:val="24"/>
        </w:rPr>
        <w:t>y cold</w:t>
      </w:r>
      <w:proofErr w:type="gramEnd"/>
      <w:r w:rsidRPr="000A6589">
        <w:rPr>
          <w:rFonts w:ascii="Times New Roman" w:hAnsi="Times New Roman" w:cs="Times New Roman"/>
          <w:sz w:val="24"/>
          <w:szCs w:val="24"/>
        </w:rPr>
        <w:t xml:space="preserve">. I don't know, I just feel like even though it's 50 or 3030 degrees, I still feel like it's </w:t>
      </w:r>
      <w:proofErr w:type="gramStart"/>
      <w:r w:rsidRPr="000A6589">
        <w:rPr>
          <w:rFonts w:ascii="Times New Roman" w:hAnsi="Times New Roman" w:cs="Times New Roman"/>
          <w:sz w:val="24"/>
          <w:szCs w:val="24"/>
        </w:rPr>
        <w:t>really cold</w:t>
      </w:r>
      <w:proofErr w:type="gramEnd"/>
      <w:r w:rsidRPr="000A6589">
        <w:rPr>
          <w:rFonts w:ascii="Times New Roman" w:hAnsi="Times New Roman" w:cs="Times New Roman"/>
          <w:sz w:val="24"/>
          <w:szCs w:val="24"/>
        </w:rPr>
        <w:t xml:space="preserve">. And I still struggle a lot with cold weather, because I hate cold weather. But overall, I feel good. I'm still very motivated. I'm </w:t>
      </w:r>
      <w:proofErr w:type="gramStart"/>
      <w:r w:rsidRPr="000A6589">
        <w:rPr>
          <w:rFonts w:ascii="Times New Roman" w:hAnsi="Times New Roman" w:cs="Times New Roman"/>
          <w:sz w:val="24"/>
          <w:szCs w:val="24"/>
        </w:rPr>
        <w:t>definitely sa</w:t>
      </w:r>
      <w:r w:rsidRPr="000A6589">
        <w:rPr>
          <w:rFonts w:ascii="Times New Roman" w:hAnsi="Times New Roman" w:cs="Times New Roman"/>
          <w:sz w:val="24"/>
          <w:szCs w:val="24"/>
        </w:rPr>
        <w:t>fe</w:t>
      </w:r>
      <w:proofErr w:type="gramEnd"/>
      <w:r w:rsidRPr="000A6589">
        <w:rPr>
          <w:rFonts w:ascii="Times New Roman" w:hAnsi="Times New Roman" w:cs="Times New Roman"/>
          <w:sz w:val="24"/>
          <w:szCs w:val="24"/>
        </w:rPr>
        <w:t xml:space="preserve">. And I'm </w:t>
      </w:r>
      <w:proofErr w:type="gramStart"/>
      <w:r w:rsidRPr="000A6589">
        <w:rPr>
          <w:rFonts w:ascii="Times New Roman" w:hAnsi="Times New Roman" w:cs="Times New Roman"/>
          <w:sz w:val="24"/>
          <w:szCs w:val="24"/>
        </w:rPr>
        <w:t>really thankful</w:t>
      </w:r>
      <w:proofErr w:type="gramEnd"/>
      <w:r w:rsidRPr="000A6589">
        <w:rPr>
          <w:rFonts w:ascii="Times New Roman" w:hAnsi="Times New Roman" w:cs="Times New Roman"/>
          <w:sz w:val="24"/>
          <w:szCs w:val="24"/>
        </w:rPr>
        <w:t xml:space="preserve"> that I'm so safe. And yeah, so that is pretty much that I have today. I'll see you guys tomorrow. Bye, guys. Hey guys, welcome back to my podcast. This is pusher watt. And this is week two of living through the Coronavirus. Toda</w:t>
      </w:r>
      <w:r w:rsidRPr="000A6589">
        <w:rPr>
          <w:rFonts w:ascii="Times New Roman" w:hAnsi="Times New Roman" w:cs="Times New Roman"/>
          <w:sz w:val="24"/>
          <w:szCs w:val="24"/>
        </w:rPr>
        <w:t>y's a Thursday and pretty much I am just going to talk to you about what I did today, how I'm feeling and everything. So today I had my morning class of music. And my teacher just pretty much gave us a lecture about our assignments that are going to be com</w:t>
      </w:r>
      <w:r w:rsidRPr="000A6589">
        <w:rPr>
          <w:rFonts w:ascii="Times New Roman" w:hAnsi="Times New Roman" w:cs="Times New Roman"/>
          <w:sz w:val="24"/>
          <w:szCs w:val="24"/>
        </w:rPr>
        <w:t xml:space="preserve">ing up what we </w:t>
      </w:r>
      <w:proofErr w:type="gramStart"/>
      <w:r w:rsidRPr="000A6589">
        <w:rPr>
          <w:rFonts w:ascii="Times New Roman" w:hAnsi="Times New Roman" w:cs="Times New Roman"/>
          <w:sz w:val="24"/>
          <w:szCs w:val="24"/>
        </w:rPr>
        <w:t>have to</w:t>
      </w:r>
      <w:proofErr w:type="gramEnd"/>
      <w:r w:rsidRPr="000A6589">
        <w:rPr>
          <w:rFonts w:ascii="Times New Roman" w:hAnsi="Times New Roman" w:cs="Times New Roman"/>
          <w:sz w:val="24"/>
          <w:szCs w:val="24"/>
        </w:rPr>
        <w:t xml:space="preserve"> do. </w:t>
      </w:r>
      <w:proofErr w:type="gramStart"/>
      <w:r w:rsidRPr="000A6589">
        <w:rPr>
          <w:rFonts w:ascii="Times New Roman" w:hAnsi="Times New Roman" w:cs="Times New Roman"/>
          <w:sz w:val="24"/>
          <w:szCs w:val="24"/>
        </w:rPr>
        <w:t>So</w:t>
      </w:r>
      <w:proofErr w:type="gramEnd"/>
      <w:r w:rsidRPr="000A6589">
        <w:rPr>
          <w:rFonts w:ascii="Times New Roman" w:hAnsi="Times New Roman" w:cs="Times New Roman"/>
          <w:sz w:val="24"/>
          <w:szCs w:val="24"/>
        </w:rPr>
        <w:t xml:space="preserve"> it would just kind of like the general things of a lecture. And then I had my philosophy class met, which was my afternoon class. And we only meet once a week. </w:t>
      </w:r>
      <w:r w:rsidR="002F3936" w:rsidRPr="000A6589">
        <w:rPr>
          <w:rFonts w:ascii="Times New Roman" w:hAnsi="Times New Roman" w:cs="Times New Roman"/>
          <w:sz w:val="24"/>
          <w:szCs w:val="24"/>
        </w:rPr>
        <w:t>So,</w:t>
      </w:r>
      <w:r w:rsidRPr="000A6589">
        <w:rPr>
          <w:rFonts w:ascii="Times New Roman" w:hAnsi="Times New Roman" w:cs="Times New Roman"/>
          <w:sz w:val="24"/>
          <w:szCs w:val="24"/>
        </w:rPr>
        <w:t xml:space="preserve"> we always meet on Thursdays. And it was good. We talked about t</w:t>
      </w:r>
      <w:r w:rsidRPr="000A6589">
        <w:rPr>
          <w:rFonts w:ascii="Times New Roman" w:hAnsi="Times New Roman" w:cs="Times New Roman"/>
          <w:sz w:val="24"/>
          <w:szCs w:val="24"/>
        </w:rPr>
        <w:t xml:space="preserve">he readings, he divided us into two different reading groups. And we just talked about the reading, which the reading was </w:t>
      </w:r>
      <w:proofErr w:type="gramStart"/>
      <w:r w:rsidRPr="000A6589">
        <w:rPr>
          <w:rFonts w:ascii="Times New Roman" w:hAnsi="Times New Roman" w:cs="Times New Roman"/>
          <w:sz w:val="24"/>
          <w:szCs w:val="24"/>
        </w:rPr>
        <w:t>definitely really</w:t>
      </w:r>
      <w:proofErr w:type="gramEnd"/>
      <w:r w:rsidRPr="000A6589">
        <w:rPr>
          <w:rFonts w:ascii="Times New Roman" w:hAnsi="Times New Roman" w:cs="Times New Roman"/>
          <w:sz w:val="24"/>
          <w:szCs w:val="24"/>
        </w:rPr>
        <w:t xml:space="preserve"> hard to kind of understand. And like even though my professor were like helping us, it was still </w:t>
      </w:r>
      <w:proofErr w:type="gramStart"/>
      <w:r w:rsidRPr="000A6589">
        <w:rPr>
          <w:rFonts w:ascii="Times New Roman" w:hAnsi="Times New Roman" w:cs="Times New Roman"/>
          <w:sz w:val="24"/>
          <w:szCs w:val="24"/>
        </w:rPr>
        <w:t>really confusing</w:t>
      </w:r>
      <w:proofErr w:type="gramEnd"/>
      <w:r w:rsidRPr="000A6589">
        <w:rPr>
          <w:rFonts w:ascii="Times New Roman" w:hAnsi="Times New Roman" w:cs="Times New Roman"/>
          <w:sz w:val="24"/>
          <w:szCs w:val="24"/>
        </w:rPr>
        <w:t>, w</w:t>
      </w:r>
      <w:r w:rsidRPr="000A6589">
        <w:rPr>
          <w:rFonts w:ascii="Times New Roman" w:hAnsi="Times New Roman" w:cs="Times New Roman"/>
          <w:sz w:val="24"/>
          <w:szCs w:val="24"/>
        </w:rPr>
        <w:t xml:space="preserve">hich I still have a hard time. And then pretty much I just had to study for my geo exam tomorrow, which is Friday. It's an open note exam. </w:t>
      </w:r>
      <w:proofErr w:type="gramStart"/>
      <w:r w:rsidRPr="000A6589">
        <w:rPr>
          <w:rFonts w:ascii="Times New Roman" w:hAnsi="Times New Roman" w:cs="Times New Roman"/>
          <w:sz w:val="24"/>
          <w:szCs w:val="24"/>
        </w:rPr>
        <w:t>So</w:t>
      </w:r>
      <w:proofErr w:type="gramEnd"/>
      <w:r w:rsidRPr="000A6589">
        <w:rPr>
          <w:rFonts w:ascii="Times New Roman" w:hAnsi="Times New Roman" w:cs="Times New Roman"/>
          <w:sz w:val="24"/>
          <w:szCs w:val="24"/>
        </w:rPr>
        <w:t xml:space="preserve"> we can use our study guy, and any other notes that she pretty much put on like her Google slides on her lecture an</w:t>
      </w:r>
      <w:r w:rsidRPr="000A6589">
        <w:rPr>
          <w:rFonts w:ascii="Times New Roman" w:hAnsi="Times New Roman" w:cs="Times New Roman"/>
          <w:sz w:val="24"/>
          <w:szCs w:val="24"/>
        </w:rPr>
        <w:t>d everything, which I am currently still working on right now just because I just need more time on my exam and just like all my study guide everything this because she was kind of a hard class for me and science, like not the best subject for me. But yeah</w:t>
      </w:r>
      <w:r w:rsidRPr="000A6589">
        <w:rPr>
          <w:rFonts w:ascii="Times New Roman" w:hAnsi="Times New Roman" w:cs="Times New Roman"/>
          <w:sz w:val="24"/>
          <w:szCs w:val="24"/>
        </w:rPr>
        <w:t xml:space="preserve">, I'm just still working on my </w:t>
      </w:r>
      <w:proofErr w:type="spellStart"/>
      <w:r w:rsidRPr="000A6589">
        <w:rPr>
          <w:rFonts w:ascii="Times New Roman" w:hAnsi="Times New Roman" w:cs="Times New Roman"/>
          <w:sz w:val="24"/>
          <w:szCs w:val="24"/>
        </w:rPr>
        <w:t>Jiahua</w:t>
      </w:r>
      <w:proofErr w:type="spellEnd"/>
      <w:r w:rsidRPr="000A6589">
        <w:rPr>
          <w:rFonts w:ascii="Times New Roman" w:hAnsi="Times New Roman" w:cs="Times New Roman"/>
          <w:sz w:val="24"/>
          <w:szCs w:val="24"/>
        </w:rPr>
        <w:t xml:space="preserve"> study guide. And I just hope that my car will go well tomorrow. </w:t>
      </w:r>
      <w:proofErr w:type="spellStart"/>
      <w:r w:rsidRPr="000A6589">
        <w:rPr>
          <w:rFonts w:ascii="Times New Roman" w:hAnsi="Times New Roman" w:cs="Times New Roman"/>
          <w:sz w:val="24"/>
          <w:szCs w:val="24"/>
        </w:rPr>
        <w:t>i</w:t>
      </w:r>
      <w:proofErr w:type="spellEnd"/>
      <w:r w:rsidRPr="000A6589">
        <w:rPr>
          <w:rFonts w:ascii="Times New Roman" w:hAnsi="Times New Roman" w:cs="Times New Roman"/>
          <w:sz w:val="24"/>
          <w:szCs w:val="24"/>
        </w:rPr>
        <w:t xml:space="preserve"> She told us I </w:t>
      </w:r>
      <w:r w:rsidRPr="000A6589">
        <w:rPr>
          <w:rFonts w:ascii="Times New Roman" w:hAnsi="Times New Roman" w:cs="Times New Roman"/>
          <w:sz w:val="24"/>
          <w:szCs w:val="24"/>
        </w:rPr>
        <w:lastRenderedPageBreak/>
        <w:t>was 40 questions. And wow, she was just 40 questions that it was an open note. And that if we need help or anything, she will always be on</w:t>
      </w:r>
      <w:r w:rsidRPr="000A6589">
        <w:rPr>
          <w:rFonts w:ascii="Times New Roman" w:hAnsi="Times New Roman" w:cs="Times New Roman"/>
          <w:sz w:val="24"/>
          <w:szCs w:val="24"/>
        </w:rPr>
        <w:t xml:space="preserve"> Zoom, which I was super helpful. But overall, I'm just kind of excited to kind of get over the exam and everything. So hopefully I will see how it goes. I pretty much just wanted to check in with you guys to pretty much just talk about what I did today, e</w:t>
      </w:r>
      <w:r w:rsidRPr="000A6589">
        <w:rPr>
          <w:rFonts w:ascii="Times New Roman" w:hAnsi="Times New Roman" w:cs="Times New Roman"/>
          <w:sz w:val="24"/>
          <w:szCs w:val="24"/>
        </w:rPr>
        <w:t xml:space="preserve">ven though I didn't do much today. But I just kind of want to check in with you guys. </w:t>
      </w:r>
      <w:proofErr w:type="gramStart"/>
      <w:r w:rsidRPr="000A6589">
        <w:rPr>
          <w:rFonts w:ascii="Times New Roman" w:hAnsi="Times New Roman" w:cs="Times New Roman"/>
          <w:sz w:val="24"/>
          <w:szCs w:val="24"/>
        </w:rPr>
        <w:t>So</w:t>
      </w:r>
      <w:proofErr w:type="gramEnd"/>
      <w:r w:rsidRPr="000A6589">
        <w:rPr>
          <w:rFonts w:ascii="Times New Roman" w:hAnsi="Times New Roman" w:cs="Times New Roman"/>
          <w:sz w:val="24"/>
          <w:szCs w:val="24"/>
        </w:rPr>
        <w:t xml:space="preserve"> I will see you guys tomorrow. Bye guys. </w:t>
      </w:r>
    </w:p>
    <w:p w14:paraId="0558C68D" w14:textId="77777777" w:rsidR="0079022C" w:rsidRPr="000A6589" w:rsidRDefault="0079022C">
      <w:pPr>
        <w:spacing w:after="0"/>
        <w:rPr>
          <w:rFonts w:ascii="Times New Roman" w:hAnsi="Times New Roman" w:cs="Times New Roman"/>
          <w:sz w:val="24"/>
          <w:szCs w:val="24"/>
        </w:rPr>
      </w:pPr>
    </w:p>
    <w:p w14:paraId="39C5CB3E" w14:textId="3E83AA1A" w:rsidR="0079022C" w:rsidRPr="000A6589" w:rsidRDefault="00CE7E9E">
      <w:pPr>
        <w:spacing w:after="0"/>
        <w:rPr>
          <w:rFonts w:ascii="Times New Roman" w:hAnsi="Times New Roman" w:cs="Times New Roman"/>
          <w:sz w:val="24"/>
          <w:szCs w:val="24"/>
        </w:rPr>
      </w:pPr>
      <w:r w:rsidRPr="000A6589">
        <w:rPr>
          <w:rFonts w:ascii="Times New Roman" w:hAnsi="Times New Roman" w:cs="Times New Roman"/>
          <w:b/>
          <w:sz w:val="24"/>
          <w:szCs w:val="24"/>
        </w:rPr>
        <w:t xml:space="preserve">Pasuaha Yang </w:t>
      </w:r>
      <w:r w:rsidRPr="000A6589">
        <w:rPr>
          <w:rFonts w:ascii="Times New Roman" w:hAnsi="Times New Roman" w:cs="Times New Roman"/>
          <w:color w:val="5D7284"/>
          <w:sz w:val="24"/>
          <w:szCs w:val="24"/>
        </w:rPr>
        <w:t>29:20</w:t>
      </w:r>
    </w:p>
    <w:p w14:paraId="7412CFF4" w14:textId="5580FA5C" w:rsidR="0079022C" w:rsidRPr="000A6589" w:rsidRDefault="00CE7E9E">
      <w:pPr>
        <w:spacing w:after="0"/>
        <w:rPr>
          <w:rFonts w:ascii="Times New Roman" w:hAnsi="Times New Roman" w:cs="Times New Roman"/>
          <w:sz w:val="24"/>
          <w:szCs w:val="24"/>
        </w:rPr>
      </w:pPr>
      <w:r w:rsidRPr="000A6589">
        <w:rPr>
          <w:rFonts w:ascii="Times New Roman" w:hAnsi="Times New Roman" w:cs="Times New Roman"/>
          <w:sz w:val="24"/>
          <w:szCs w:val="24"/>
        </w:rPr>
        <w:t xml:space="preserve">Hi guys. Welcome back to my podcast. I am push wagging. If you </w:t>
      </w:r>
      <w:proofErr w:type="spellStart"/>
      <w:r w:rsidRPr="000A6589">
        <w:rPr>
          <w:rFonts w:ascii="Times New Roman" w:hAnsi="Times New Roman" w:cs="Times New Roman"/>
          <w:sz w:val="24"/>
          <w:szCs w:val="24"/>
        </w:rPr>
        <w:t>wanna</w:t>
      </w:r>
      <w:proofErr w:type="spellEnd"/>
      <w:r w:rsidRPr="000A6589">
        <w:rPr>
          <w:rFonts w:ascii="Times New Roman" w:hAnsi="Times New Roman" w:cs="Times New Roman"/>
          <w:sz w:val="24"/>
          <w:szCs w:val="24"/>
        </w:rPr>
        <w:t xml:space="preserve"> know me, to</w:t>
      </w:r>
      <w:r w:rsidRPr="000A6589">
        <w:rPr>
          <w:rFonts w:ascii="Times New Roman" w:hAnsi="Times New Roman" w:cs="Times New Roman"/>
          <w:sz w:val="24"/>
          <w:szCs w:val="24"/>
        </w:rPr>
        <w:t xml:space="preserve">day is a Friday of week </w:t>
      </w:r>
      <w:r w:rsidRPr="000A6589">
        <w:rPr>
          <w:rFonts w:ascii="Times New Roman" w:hAnsi="Times New Roman" w:cs="Times New Roman"/>
          <w:sz w:val="24"/>
          <w:szCs w:val="24"/>
        </w:rPr>
        <w:t xml:space="preserve">two loving thriller Coronavirus. And pretty much I'm just checking in about what I did today how I'm filming and everything. </w:t>
      </w:r>
      <w:r w:rsidR="002F3936" w:rsidRPr="000A6589">
        <w:rPr>
          <w:rFonts w:ascii="Times New Roman" w:hAnsi="Times New Roman" w:cs="Times New Roman"/>
          <w:sz w:val="24"/>
          <w:szCs w:val="24"/>
        </w:rPr>
        <w:t>So,</w:t>
      </w:r>
      <w:r w:rsidRPr="000A6589">
        <w:rPr>
          <w:rFonts w:ascii="Times New Roman" w:hAnsi="Times New Roman" w:cs="Times New Roman"/>
          <w:sz w:val="24"/>
          <w:szCs w:val="24"/>
        </w:rPr>
        <w:t xml:space="preserve"> this morning I had an NGO exam, which was </w:t>
      </w:r>
      <w:proofErr w:type="gramStart"/>
      <w:r w:rsidRPr="000A6589">
        <w:rPr>
          <w:rFonts w:ascii="Times New Roman" w:hAnsi="Times New Roman" w:cs="Times New Roman"/>
          <w:sz w:val="24"/>
          <w:szCs w:val="24"/>
        </w:rPr>
        <w:t>really good</w:t>
      </w:r>
      <w:proofErr w:type="gramEnd"/>
      <w:r w:rsidRPr="000A6589">
        <w:rPr>
          <w:rFonts w:ascii="Times New Roman" w:hAnsi="Times New Roman" w:cs="Times New Roman"/>
          <w:sz w:val="24"/>
          <w:szCs w:val="24"/>
        </w:rPr>
        <w:t xml:space="preserve">. It just definitely been a crazy morning and just because my </w:t>
      </w:r>
      <w:proofErr w:type="spellStart"/>
      <w:proofErr w:type="gramStart"/>
      <w:r w:rsidRPr="000A6589">
        <w:rPr>
          <w:rFonts w:ascii="Times New Roman" w:hAnsi="Times New Roman" w:cs="Times New Roman"/>
          <w:sz w:val="24"/>
          <w:szCs w:val="24"/>
        </w:rPr>
        <w:t>niece's</w:t>
      </w:r>
      <w:proofErr w:type="spellEnd"/>
      <w:proofErr w:type="gramEnd"/>
      <w:r w:rsidRPr="000A6589">
        <w:rPr>
          <w:rFonts w:ascii="Times New Roman" w:hAnsi="Times New Roman" w:cs="Times New Roman"/>
          <w:sz w:val="24"/>
          <w:szCs w:val="24"/>
        </w:rPr>
        <w:t xml:space="preserve"> were </w:t>
      </w:r>
      <w:r w:rsidRPr="000A6589">
        <w:rPr>
          <w:rFonts w:ascii="Times New Roman" w:hAnsi="Times New Roman" w:cs="Times New Roman"/>
          <w:sz w:val="24"/>
          <w:szCs w:val="24"/>
        </w:rPr>
        <w:t xml:space="preserve">over and we were babysitting them, and I was trying to take them as am which was really frustrating. But it was God it was an open no </w:t>
      </w:r>
      <w:proofErr w:type="gramStart"/>
      <w:r w:rsidRPr="000A6589">
        <w:rPr>
          <w:rFonts w:ascii="Times New Roman" w:hAnsi="Times New Roman" w:cs="Times New Roman"/>
          <w:sz w:val="24"/>
          <w:szCs w:val="24"/>
        </w:rPr>
        <w:t>exam</w:t>
      </w:r>
      <w:proofErr w:type="gramEnd"/>
      <w:r w:rsidRPr="000A6589">
        <w:rPr>
          <w:rFonts w:ascii="Times New Roman" w:hAnsi="Times New Roman" w:cs="Times New Roman"/>
          <w:sz w:val="24"/>
          <w:szCs w:val="24"/>
        </w:rPr>
        <w:t xml:space="preserve"> so I was able to use notes on my exam, which that's always really good. I'm still thankful for that. And then my and </w:t>
      </w:r>
      <w:r w:rsidRPr="000A6589">
        <w:rPr>
          <w:rFonts w:ascii="Times New Roman" w:hAnsi="Times New Roman" w:cs="Times New Roman"/>
          <w:sz w:val="24"/>
          <w:szCs w:val="24"/>
        </w:rPr>
        <w:t xml:space="preserve">then my afternoon class ama history, which, technically, it's not </w:t>
      </w:r>
      <w:proofErr w:type="gramStart"/>
      <w:r w:rsidRPr="000A6589">
        <w:rPr>
          <w:rFonts w:ascii="Times New Roman" w:hAnsi="Times New Roman" w:cs="Times New Roman"/>
          <w:sz w:val="24"/>
          <w:szCs w:val="24"/>
        </w:rPr>
        <w:t>really glad</w:t>
      </w:r>
      <w:proofErr w:type="gramEnd"/>
      <w:r w:rsidRPr="000A6589">
        <w:rPr>
          <w:rFonts w:ascii="Times New Roman" w:hAnsi="Times New Roman" w:cs="Times New Roman"/>
          <w:sz w:val="24"/>
          <w:szCs w:val="24"/>
        </w:rPr>
        <w:t xml:space="preserve"> it's kind of like a meet one on one. And that's how we kind of get like our attend and points and everything. But pretty much I just talked to my professor about what I'm going t</w:t>
      </w:r>
      <w:r w:rsidRPr="000A6589">
        <w:rPr>
          <w:rFonts w:ascii="Times New Roman" w:hAnsi="Times New Roman" w:cs="Times New Roman"/>
          <w:sz w:val="24"/>
          <w:szCs w:val="24"/>
        </w:rPr>
        <w:t>o be talking about all my research paper that is due next Wednesday on the Zika virus, I was really kind of confused about what I'm going to write about. But now I have a better mindset of what I'm going to talk about, which I'm super excited. Just because</w:t>
      </w:r>
      <w:r w:rsidRPr="000A6589">
        <w:rPr>
          <w:rFonts w:ascii="Times New Roman" w:hAnsi="Times New Roman" w:cs="Times New Roman"/>
          <w:sz w:val="24"/>
          <w:szCs w:val="24"/>
        </w:rPr>
        <w:t xml:space="preserve"> the topic is </w:t>
      </w:r>
      <w:proofErr w:type="gramStart"/>
      <w:r w:rsidRPr="000A6589">
        <w:rPr>
          <w:rFonts w:ascii="Times New Roman" w:hAnsi="Times New Roman" w:cs="Times New Roman"/>
          <w:sz w:val="24"/>
          <w:szCs w:val="24"/>
        </w:rPr>
        <w:t>really interesting</w:t>
      </w:r>
      <w:proofErr w:type="gramEnd"/>
      <w:r w:rsidRPr="000A6589">
        <w:rPr>
          <w:rFonts w:ascii="Times New Roman" w:hAnsi="Times New Roman" w:cs="Times New Roman"/>
          <w:sz w:val="24"/>
          <w:szCs w:val="24"/>
        </w:rPr>
        <w:t xml:space="preserve">, and I just, I'm really excited to find more research about it and just be more educated about it. But yeah, and after that, I just was just happy because you know, it's the weekend, or it's a Friday, and, you know, it's </w:t>
      </w:r>
      <w:proofErr w:type="spellStart"/>
      <w:r w:rsidRPr="000A6589">
        <w:rPr>
          <w:rFonts w:ascii="Times New Roman" w:hAnsi="Times New Roman" w:cs="Times New Roman"/>
          <w:sz w:val="24"/>
          <w:szCs w:val="24"/>
        </w:rPr>
        <w:t>go</w:t>
      </w:r>
      <w:r w:rsidRPr="000A6589">
        <w:rPr>
          <w:rFonts w:ascii="Times New Roman" w:hAnsi="Times New Roman" w:cs="Times New Roman"/>
          <w:sz w:val="24"/>
          <w:szCs w:val="24"/>
        </w:rPr>
        <w:t>nna</w:t>
      </w:r>
      <w:proofErr w:type="spellEnd"/>
      <w:r w:rsidRPr="000A6589">
        <w:rPr>
          <w:rFonts w:ascii="Times New Roman" w:hAnsi="Times New Roman" w:cs="Times New Roman"/>
          <w:sz w:val="24"/>
          <w:szCs w:val="24"/>
        </w:rPr>
        <w:t xml:space="preserve"> be the weekend, which I could take some rest and everything. And pretty much after class, I just spend quality time with my family just because my sisters came over which we had a barbecue today, and we have hamburgers. And my sister boyfriend came </w:t>
      </w:r>
      <w:proofErr w:type="gramStart"/>
      <w:r w:rsidRPr="000A6589">
        <w:rPr>
          <w:rFonts w:ascii="Times New Roman" w:hAnsi="Times New Roman" w:cs="Times New Roman"/>
          <w:sz w:val="24"/>
          <w:szCs w:val="24"/>
        </w:rPr>
        <w:t>ove</w:t>
      </w:r>
      <w:r w:rsidRPr="000A6589">
        <w:rPr>
          <w:rFonts w:ascii="Times New Roman" w:hAnsi="Times New Roman" w:cs="Times New Roman"/>
          <w:sz w:val="24"/>
          <w:szCs w:val="24"/>
        </w:rPr>
        <w:t>r</w:t>
      </w:r>
      <w:proofErr w:type="gramEnd"/>
      <w:r w:rsidRPr="000A6589">
        <w:rPr>
          <w:rFonts w:ascii="Times New Roman" w:hAnsi="Times New Roman" w:cs="Times New Roman"/>
          <w:sz w:val="24"/>
          <w:szCs w:val="24"/>
        </w:rPr>
        <w:t xml:space="preserve"> so he made some crawfish with that was really good. And then we barbecue some chicken wings and just some steak. </w:t>
      </w:r>
      <w:proofErr w:type="gramStart"/>
      <w:r w:rsidRPr="000A6589">
        <w:rPr>
          <w:rFonts w:ascii="Times New Roman" w:hAnsi="Times New Roman" w:cs="Times New Roman"/>
          <w:sz w:val="24"/>
          <w:szCs w:val="24"/>
        </w:rPr>
        <w:t>So</w:t>
      </w:r>
      <w:proofErr w:type="gramEnd"/>
      <w:r w:rsidRPr="000A6589">
        <w:rPr>
          <w:rFonts w:ascii="Times New Roman" w:hAnsi="Times New Roman" w:cs="Times New Roman"/>
          <w:sz w:val="24"/>
          <w:szCs w:val="24"/>
        </w:rPr>
        <w:t xml:space="preserve"> it was definitely a big feast for my big family. But it was </w:t>
      </w:r>
      <w:proofErr w:type="gramStart"/>
      <w:r w:rsidRPr="000A6589">
        <w:rPr>
          <w:rFonts w:ascii="Times New Roman" w:hAnsi="Times New Roman" w:cs="Times New Roman"/>
          <w:sz w:val="24"/>
          <w:szCs w:val="24"/>
        </w:rPr>
        <w:t>really good</w:t>
      </w:r>
      <w:proofErr w:type="gramEnd"/>
      <w:r w:rsidRPr="000A6589">
        <w:rPr>
          <w:rFonts w:ascii="Times New Roman" w:hAnsi="Times New Roman" w:cs="Times New Roman"/>
          <w:sz w:val="24"/>
          <w:szCs w:val="24"/>
        </w:rPr>
        <w:t>. And we also watch today is like a thing where like a lot of Hmong</w:t>
      </w:r>
      <w:r w:rsidRPr="000A6589">
        <w:rPr>
          <w:rFonts w:ascii="Times New Roman" w:hAnsi="Times New Roman" w:cs="Times New Roman"/>
          <w:sz w:val="24"/>
          <w:szCs w:val="24"/>
        </w:rPr>
        <w:t xml:space="preserve"> artists Singers perform live on like their camera as like a live just to like, have a concert, which every year this year is kind of like, they usually have a concert. So instead of, you know, having a big concert, they decided to do like a lie where ever</w:t>
      </w:r>
      <w:r w:rsidRPr="000A6589">
        <w:rPr>
          <w:rFonts w:ascii="Times New Roman" w:hAnsi="Times New Roman" w:cs="Times New Roman"/>
          <w:sz w:val="24"/>
          <w:szCs w:val="24"/>
        </w:rPr>
        <w:t xml:space="preserve">yone just kind of sang their own songs, which was </w:t>
      </w:r>
      <w:proofErr w:type="gramStart"/>
      <w:r w:rsidRPr="000A6589">
        <w:rPr>
          <w:rFonts w:ascii="Times New Roman" w:hAnsi="Times New Roman" w:cs="Times New Roman"/>
          <w:sz w:val="24"/>
          <w:szCs w:val="24"/>
        </w:rPr>
        <w:t>really good</w:t>
      </w:r>
      <w:proofErr w:type="gramEnd"/>
      <w:r w:rsidRPr="000A6589">
        <w:rPr>
          <w:rFonts w:ascii="Times New Roman" w:hAnsi="Times New Roman" w:cs="Times New Roman"/>
          <w:sz w:val="24"/>
          <w:szCs w:val="24"/>
        </w:rPr>
        <w:t xml:space="preserve">, because we were able to see like, really old singers and just, you know, their old songs and everything. </w:t>
      </w:r>
      <w:proofErr w:type="gramStart"/>
      <w:r w:rsidRPr="000A6589">
        <w:rPr>
          <w:rFonts w:ascii="Times New Roman" w:hAnsi="Times New Roman" w:cs="Times New Roman"/>
          <w:sz w:val="24"/>
          <w:szCs w:val="24"/>
        </w:rPr>
        <w:t>So</w:t>
      </w:r>
      <w:proofErr w:type="gramEnd"/>
      <w:r w:rsidRPr="000A6589">
        <w:rPr>
          <w:rFonts w:ascii="Times New Roman" w:hAnsi="Times New Roman" w:cs="Times New Roman"/>
          <w:sz w:val="24"/>
          <w:szCs w:val="24"/>
        </w:rPr>
        <w:t xml:space="preserve"> it was just, it was really fun. And I </w:t>
      </w:r>
      <w:proofErr w:type="gramStart"/>
      <w:r w:rsidRPr="000A6589">
        <w:rPr>
          <w:rFonts w:ascii="Times New Roman" w:hAnsi="Times New Roman" w:cs="Times New Roman"/>
          <w:sz w:val="24"/>
          <w:szCs w:val="24"/>
        </w:rPr>
        <w:t>definitely spend</w:t>
      </w:r>
      <w:proofErr w:type="gramEnd"/>
      <w:r w:rsidRPr="000A6589">
        <w:rPr>
          <w:rFonts w:ascii="Times New Roman" w:hAnsi="Times New Roman" w:cs="Times New Roman"/>
          <w:sz w:val="24"/>
          <w:szCs w:val="24"/>
        </w:rPr>
        <w:t xml:space="preserve"> a lot of quality time with my </w:t>
      </w:r>
      <w:r w:rsidRPr="000A6589">
        <w:rPr>
          <w:rFonts w:ascii="Times New Roman" w:hAnsi="Times New Roman" w:cs="Times New Roman"/>
          <w:sz w:val="24"/>
          <w:szCs w:val="24"/>
        </w:rPr>
        <w:t xml:space="preserve">family just because you know, I love my family, and they're just really important to me. But yeah, I just really didn't do much. I </w:t>
      </w:r>
      <w:proofErr w:type="gramStart"/>
      <w:r w:rsidRPr="000A6589">
        <w:rPr>
          <w:rFonts w:ascii="Times New Roman" w:hAnsi="Times New Roman" w:cs="Times New Roman"/>
          <w:sz w:val="24"/>
          <w:szCs w:val="24"/>
        </w:rPr>
        <w:t>definitely spend</w:t>
      </w:r>
      <w:proofErr w:type="gramEnd"/>
      <w:r w:rsidRPr="000A6589">
        <w:rPr>
          <w:rFonts w:ascii="Times New Roman" w:hAnsi="Times New Roman" w:cs="Times New Roman"/>
          <w:sz w:val="24"/>
          <w:szCs w:val="24"/>
        </w:rPr>
        <w:t xml:space="preserve"> a lot of time with my family just because, you know, the freaking garden is starting to win and definitely t</w:t>
      </w:r>
      <w:r w:rsidRPr="000A6589">
        <w:rPr>
          <w:rFonts w:ascii="Times New Roman" w:hAnsi="Times New Roman" w:cs="Times New Roman"/>
          <w:sz w:val="24"/>
          <w:szCs w:val="24"/>
        </w:rPr>
        <w:t xml:space="preserve">here will not be no family time for sure. But also currently, I'm still working on my philosophy assignments that are due on Sunday, which I'm trying to get that done just because I'm not trying to do the day before the day off and I'm usually </w:t>
      </w:r>
      <w:proofErr w:type="gramStart"/>
      <w:r w:rsidRPr="000A6589">
        <w:rPr>
          <w:rFonts w:ascii="Times New Roman" w:hAnsi="Times New Roman" w:cs="Times New Roman"/>
          <w:sz w:val="24"/>
          <w:szCs w:val="24"/>
        </w:rPr>
        <w:t>really good</w:t>
      </w:r>
      <w:proofErr w:type="gramEnd"/>
      <w:r w:rsidRPr="000A6589">
        <w:rPr>
          <w:rFonts w:ascii="Times New Roman" w:hAnsi="Times New Roman" w:cs="Times New Roman"/>
          <w:sz w:val="24"/>
          <w:szCs w:val="24"/>
        </w:rPr>
        <w:t xml:space="preserve"> </w:t>
      </w:r>
      <w:r w:rsidRPr="000A6589">
        <w:rPr>
          <w:rFonts w:ascii="Times New Roman" w:hAnsi="Times New Roman" w:cs="Times New Roman"/>
          <w:sz w:val="24"/>
          <w:szCs w:val="24"/>
        </w:rPr>
        <w:t xml:space="preserve">with that. But yeah, so overall, I just part of our spend time with my family and I just, you know, kind of just finished some of my homework and yeah, so yeah, I will </w:t>
      </w:r>
      <w:proofErr w:type="gramStart"/>
      <w:r w:rsidRPr="000A6589">
        <w:rPr>
          <w:rFonts w:ascii="Times New Roman" w:hAnsi="Times New Roman" w:cs="Times New Roman"/>
          <w:sz w:val="24"/>
          <w:szCs w:val="24"/>
        </w:rPr>
        <w:t>definitely check</w:t>
      </w:r>
      <w:proofErr w:type="gramEnd"/>
      <w:r w:rsidRPr="000A6589">
        <w:rPr>
          <w:rFonts w:ascii="Times New Roman" w:hAnsi="Times New Roman" w:cs="Times New Roman"/>
          <w:sz w:val="24"/>
          <w:szCs w:val="24"/>
        </w:rPr>
        <w:t xml:space="preserve"> in with you guys tomorrow by coatings. Hi guys. Welcome back to my podc</w:t>
      </w:r>
      <w:r w:rsidRPr="000A6589">
        <w:rPr>
          <w:rFonts w:ascii="Times New Roman" w:hAnsi="Times New Roman" w:cs="Times New Roman"/>
          <w:sz w:val="24"/>
          <w:szCs w:val="24"/>
        </w:rPr>
        <w:t xml:space="preserve">ast. This is week two of living through the Coronavirus today is a Saturday and pretty much I didn't really do much </w:t>
      </w:r>
      <w:r w:rsidRPr="000A6589">
        <w:rPr>
          <w:rFonts w:ascii="Times New Roman" w:hAnsi="Times New Roman" w:cs="Times New Roman"/>
          <w:sz w:val="24"/>
          <w:szCs w:val="24"/>
        </w:rPr>
        <w:lastRenderedPageBreak/>
        <w:t>just because it's the weekend. Today is like 65 degrees. It was freaking amazing today and part of much of you guys don't know I do garden i</w:t>
      </w:r>
      <w:r w:rsidRPr="000A6589">
        <w:rPr>
          <w:rFonts w:ascii="Times New Roman" w:hAnsi="Times New Roman" w:cs="Times New Roman"/>
          <w:sz w:val="24"/>
          <w:szCs w:val="24"/>
        </w:rPr>
        <w:t xml:space="preserve">n the summer. My grandparents have farm so my mom and us like my family pretty much help all my grandparents farming. </w:t>
      </w:r>
      <w:r w:rsidR="002F3936" w:rsidRPr="000A6589">
        <w:rPr>
          <w:rFonts w:ascii="Times New Roman" w:hAnsi="Times New Roman" w:cs="Times New Roman"/>
          <w:sz w:val="24"/>
          <w:szCs w:val="24"/>
        </w:rPr>
        <w:t>So,</w:t>
      </w:r>
      <w:r w:rsidRPr="000A6589">
        <w:rPr>
          <w:rFonts w:ascii="Times New Roman" w:hAnsi="Times New Roman" w:cs="Times New Roman"/>
          <w:sz w:val="24"/>
          <w:szCs w:val="24"/>
        </w:rPr>
        <w:t xml:space="preserve"> we like pretty much sell vegetables and flowers and stuff like that. </w:t>
      </w:r>
      <w:r w:rsidR="002F3936" w:rsidRPr="000A6589">
        <w:rPr>
          <w:rFonts w:ascii="Times New Roman" w:hAnsi="Times New Roman" w:cs="Times New Roman"/>
          <w:sz w:val="24"/>
          <w:szCs w:val="24"/>
        </w:rPr>
        <w:t>So,</w:t>
      </w:r>
      <w:r w:rsidRPr="000A6589">
        <w:rPr>
          <w:rFonts w:ascii="Times New Roman" w:hAnsi="Times New Roman" w:cs="Times New Roman"/>
          <w:sz w:val="24"/>
          <w:szCs w:val="24"/>
        </w:rPr>
        <w:t xml:space="preserve"> it's </w:t>
      </w:r>
      <w:proofErr w:type="gramStart"/>
      <w:r w:rsidRPr="000A6589">
        <w:rPr>
          <w:rFonts w:ascii="Times New Roman" w:hAnsi="Times New Roman" w:cs="Times New Roman"/>
          <w:sz w:val="24"/>
          <w:szCs w:val="24"/>
        </w:rPr>
        <w:t>definitely a</w:t>
      </w:r>
      <w:proofErr w:type="gramEnd"/>
      <w:r w:rsidRPr="000A6589">
        <w:rPr>
          <w:rFonts w:ascii="Times New Roman" w:hAnsi="Times New Roman" w:cs="Times New Roman"/>
          <w:sz w:val="24"/>
          <w:szCs w:val="24"/>
        </w:rPr>
        <w:t xml:space="preserve"> lot of work. And today pretty much we went to</w:t>
      </w:r>
      <w:r w:rsidRPr="000A6589">
        <w:rPr>
          <w:rFonts w:ascii="Times New Roman" w:hAnsi="Times New Roman" w:cs="Times New Roman"/>
          <w:sz w:val="24"/>
          <w:szCs w:val="24"/>
        </w:rPr>
        <w:t xml:space="preserve"> the farm to start planting because you know it's </w:t>
      </w:r>
      <w:proofErr w:type="spellStart"/>
      <w:r w:rsidRPr="000A6589">
        <w:rPr>
          <w:rFonts w:ascii="Times New Roman" w:hAnsi="Times New Roman" w:cs="Times New Roman"/>
          <w:sz w:val="24"/>
          <w:szCs w:val="24"/>
        </w:rPr>
        <w:t>it's</w:t>
      </w:r>
      <w:proofErr w:type="spellEnd"/>
      <w:r w:rsidRPr="000A6589">
        <w:rPr>
          <w:rFonts w:ascii="Times New Roman" w:hAnsi="Times New Roman" w:cs="Times New Roman"/>
          <w:sz w:val="24"/>
          <w:szCs w:val="24"/>
        </w:rPr>
        <w:t xml:space="preserve"> April and we've kind of like start to plant vegetables in April and May. And then June and July. Yeah, June July and August are kind of like the season where we started to pick our vegetables and we st</w:t>
      </w:r>
      <w:r w:rsidRPr="000A6589">
        <w:rPr>
          <w:rFonts w:ascii="Times New Roman" w:hAnsi="Times New Roman" w:cs="Times New Roman"/>
          <w:sz w:val="24"/>
          <w:szCs w:val="24"/>
        </w:rPr>
        <w:t>arted to sell them we're just really worried with the Coronavirus just because we're not sure if a lot of people are going to you know be coming to the farmers market to pretty much buy our products because if you know a lot of people don't then it's liter</w:t>
      </w:r>
      <w:r w:rsidRPr="000A6589">
        <w:rPr>
          <w:rFonts w:ascii="Times New Roman" w:hAnsi="Times New Roman" w:cs="Times New Roman"/>
          <w:sz w:val="24"/>
          <w:szCs w:val="24"/>
        </w:rPr>
        <w:t xml:space="preserve">ally like we're wasting so much money. We're wasting so </w:t>
      </w:r>
      <w:proofErr w:type="gramStart"/>
      <w:r w:rsidRPr="000A6589">
        <w:rPr>
          <w:rFonts w:ascii="Times New Roman" w:hAnsi="Times New Roman" w:cs="Times New Roman"/>
          <w:sz w:val="24"/>
          <w:szCs w:val="24"/>
        </w:rPr>
        <w:t>much</w:t>
      </w:r>
      <w:proofErr w:type="gramEnd"/>
      <w:r w:rsidRPr="000A6589">
        <w:rPr>
          <w:rFonts w:ascii="Times New Roman" w:hAnsi="Times New Roman" w:cs="Times New Roman"/>
          <w:sz w:val="24"/>
          <w:szCs w:val="24"/>
        </w:rPr>
        <w:t xml:space="preserve"> products and everything starting to products produce Yeah, there we go. We're always in so many </w:t>
      </w:r>
      <w:proofErr w:type="gramStart"/>
      <w:r w:rsidRPr="000A6589">
        <w:rPr>
          <w:rFonts w:ascii="Times New Roman" w:hAnsi="Times New Roman" w:cs="Times New Roman"/>
          <w:sz w:val="24"/>
          <w:szCs w:val="24"/>
        </w:rPr>
        <w:t>produce</w:t>
      </w:r>
      <w:proofErr w:type="gramEnd"/>
      <w:r w:rsidRPr="000A6589">
        <w:rPr>
          <w:rFonts w:ascii="Times New Roman" w:hAnsi="Times New Roman" w:cs="Times New Roman"/>
          <w:sz w:val="24"/>
          <w:szCs w:val="24"/>
        </w:rPr>
        <w:t xml:space="preserve">. And yeah, so we're just </w:t>
      </w:r>
      <w:proofErr w:type="gramStart"/>
      <w:r w:rsidRPr="000A6589">
        <w:rPr>
          <w:rFonts w:ascii="Times New Roman" w:hAnsi="Times New Roman" w:cs="Times New Roman"/>
          <w:sz w:val="24"/>
          <w:szCs w:val="24"/>
        </w:rPr>
        <w:t>really worried</w:t>
      </w:r>
      <w:proofErr w:type="gramEnd"/>
      <w:r w:rsidRPr="000A6589">
        <w:rPr>
          <w:rFonts w:ascii="Times New Roman" w:hAnsi="Times New Roman" w:cs="Times New Roman"/>
          <w:sz w:val="24"/>
          <w:szCs w:val="24"/>
        </w:rPr>
        <w:t xml:space="preserve"> but we're just trying to you know have like a prett</w:t>
      </w:r>
      <w:r w:rsidRPr="000A6589">
        <w:rPr>
          <w:rFonts w:ascii="Times New Roman" w:hAnsi="Times New Roman" w:cs="Times New Roman"/>
          <w:sz w:val="24"/>
          <w:szCs w:val="24"/>
        </w:rPr>
        <w:t xml:space="preserve">y good mindset of everything. But term pretty much Today my family just went to the garden today and today we planted green beans. Green beans </w:t>
      </w:r>
      <w:proofErr w:type="gramStart"/>
      <w:r w:rsidRPr="000A6589">
        <w:rPr>
          <w:rFonts w:ascii="Times New Roman" w:hAnsi="Times New Roman" w:cs="Times New Roman"/>
          <w:sz w:val="24"/>
          <w:szCs w:val="24"/>
        </w:rPr>
        <w:t>is</w:t>
      </w:r>
      <w:proofErr w:type="gramEnd"/>
      <w:r w:rsidRPr="000A6589">
        <w:rPr>
          <w:rFonts w:ascii="Times New Roman" w:hAnsi="Times New Roman" w:cs="Times New Roman"/>
          <w:sz w:val="24"/>
          <w:szCs w:val="24"/>
        </w:rPr>
        <w:t xml:space="preserve"> usually kind of like the year that we start planting our vegetable first and April because it does take a real</w:t>
      </w:r>
      <w:r w:rsidRPr="000A6589">
        <w:rPr>
          <w:rFonts w:ascii="Times New Roman" w:hAnsi="Times New Roman" w:cs="Times New Roman"/>
          <w:sz w:val="24"/>
          <w:szCs w:val="24"/>
        </w:rPr>
        <w:t xml:space="preserve">ly long time to kind of grow them out. And then after that we started like planting like flowers and other vegetables and stuff like that. </w:t>
      </w:r>
    </w:p>
    <w:p w14:paraId="10C0B9F5" w14:textId="77777777" w:rsidR="0079022C" w:rsidRPr="000A6589" w:rsidRDefault="0079022C">
      <w:pPr>
        <w:spacing w:after="0"/>
        <w:rPr>
          <w:rFonts w:ascii="Times New Roman" w:hAnsi="Times New Roman" w:cs="Times New Roman"/>
          <w:sz w:val="24"/>
          <w:szCs w:val="24"/>
        </w:rPr>
      </w:pPr>
    </w:p>
    <w:p w14:paraId="4CAA9849" w14:textId="50116C32" w:rsidR="0079022C" w:rsidRPr="000A6589" w:rsidRDefault="00CE7E9E">
      <w:pPr>
        <w:spacing w:after="0"/>
        <w:rPr>
          <w:rFonts w:ascii="Times New Roman" w:hAnsi="Times New Roman" w:cs="Times New Roman"/>
          <w:sz w:val="24"/>
          <w:szCs w:val="24"/>
        </w:rPr>
      </w:pPr>
      <w:r w:rsidRPr="000A6589">
        <w:rPr>
          <w:rFonts w:ascii="Times New Roman" w:hAnsi="Times New Roman" w:cs="Times New Roman"/>
          <w:b/>
          <w:sz w:val="24"/>
          <w:szCs w:val="24"/>
        </w:rPr>
        <w:t xml:space="preserve">Pasuaha Yang </w:t>
      </w:r>
      <w:r w:rsidRPr="000A6589">
        <w:rPr>
          <w:rFonts w:ascii="Times New Roman" w:hAnsi="Times New Roman" w:cs="Times New Roman"/>
          <w:color w:val="5D7284"/>
          <w:sz w:val="24"/>
          <w:szCs w:val="24"/>
        </w:rPr>
        <w:t>29:20</w:t>
      </w:r>
    </w:p>
    <w:p w14:paraId="47A10FC5" w14:textId="548590B9" w:rsidR="0079022C" w:rsidRPr="000A6589" w:rsidRDefault="00CE7E9E">
      <w:pPr>
        <w:spacing w:after="0"/>
        <w:rPr>
          <w:rFonts w:ascii="Times New Roman" w:hAnsi="Times New Roman" w:cs="Times New Roman"/>
          <w:sz w:val="24"/>
          <w:szCs w:val="24"/>
        </w:rPr>
      </w:pPr>
      <w:r w:rsidRPr="000A6589">
        <w:rPr>
          <w:rFonts w:ascii="Times New Roman" w:hAnsi="Times New Roman" w:cs="Times New Roman"/>
          <w:sz w:val="24"/>
          <w:szCs w:val="24"/>
        </w:rPr>
        <w:t xml:space="preserve">Um, but I'm </w:t>
      </w:r>
      <w:proofErr w:type="spellStart"/>
      <w:r w:rsidRPr="000A6589">
        <w:rPr>
          <w:rFonts w:ascii="Times New Roman" w:hAnsi="Times New Roman" w:cs="Times New Roman"/>
          <w:sz w:val="24"/>
          <w:szCs w:val="24"/>
        </w:rPr>
        <w:t>gonna</w:t>
      </w:r>
      <w:proofErr w:type="spellEnd"/>
      <w:r w:rsidRPr="000A6589">
        <w:rPr>
          <w:rFonts w:ascii="Times New Roman" w:hAnsi="Times New Roman" w:cs="Times New Roman"/>
          <w:sz w:val="24"/>
          <w:szCs w:val="24"/>
        </w:rPr>
        <w:t xml:space="preserve"> try to you know how my grandparents because they are </w:t>
      </w:r>
      <w:proofErr w:type="gramStart"/>
      <w:r w:rsidRPr="000A6589">
        <w:rPr>
          <w:rFonts w:ascii="Times New Roman" w:hAnsi="Times New Roman" w:cs="Times New Roman"/>
          <w:sz w:val="24"/>
          <w:szCs w:val="24"/>
        </w:rPr>
        <w:t>really old</w:t>
      </w:r>
      <w:proofErr w:type="gramEnd"/>
      <w:r w:rsidRPr="000A6589">
        <w:rPr>
          <w:rFonts w:ascii="Times New Roman" w:hAnsi="Times New Roman" w:cs="Times New Roman"/>
          <w:sz w:val="24"/>
          <w:szCs w:val="24"/>
        </w:rPr>
        <w:t xml:space="preserve"> and like, my </w:t>
      </w:r>
      <w:r w:rsidRPr="000A6589">
        <w:rPr>
          <w:rFonts w:ascii="Times New Roman" w:hAnsi="Times New Roman" w:cs="Times New Roman"/>
          <w:sz w:val="24"/>
          <w:szCs w:val="24"/>
        </w:rPr>
        <w:t xml:space="preserve">mom and them are helping out, my parents are helping out too. </w:t>
      </w:r>
      <w:proofErr w:type="gramStart"/>
      <w:r w:rsidRPr="000A6589">
        <w:rPr>
          <w:rFonts w:ascii="Times New Roman" w:hAnsi="Times New Roman" w:cs="Times New Roman"/>
          <w:sz w:val="24"/>
          <w:szCs w:val="24"/>
        </w:rPr>
        <w:t>So</w:t>
      </w:r>
      <w:proofErr w:type="gramEnd"/>
      <w:r w:rsidRPr="000A6589">
        <w:rPr>
          <w:rFonts w:ascii="Times New Roman" w:hAnsi="Times New Roman" w:cs="Times New Roman"/>
          <w:sz w:val="24"/>
          <w:szCs w:val="24"/>
        </w:rPr>
        <w:t xml:space="preserve"> it's kind of like, I just feel bad if I don't help out. So. But yeah, that's what we did today. Literally, this will be dead all day today. And pretty much I just came home. And I'm super tir</w:t>
      </w:r>
      <w:r w:rsidRPr="000A6589">
        <w:rPr>
          <w:rFonts w:ascii="Times New Roman" w:hAnsi="Times New Roman" w:cs="Times New Roman"/>
          <w:sz w:val="24"/>
          <w:szCs w:val="24"/>
        </w:rPr>
        <w:t xml:space="preserve">ed. But it was just </w:t>
      </w:r>
      <w:proofErr w:type="gramStart"/>
      <w:r w:rsidRPr="000A6589">
        <w:rPr>
          <w:rFonts w:ascii="Times New Roman" w:hAnsi="Times New Roman" w:cs="Times New Roman"/>
          <w:sz w:val="24"/>
          <w:szCs w:val="24"/>
        </w:rPr>
        <w:t>really good</w:t>
      </w:r>
      <w:proofErr w:type="gramEnd"/>
      <w:r w:rsidRPr="000A6589">
        <w:rPr>
          <w:rFonts w:ascii="Times New Roman" w:hAnsi="Times New Roman" w:cs="Times New Roman"/>
          <w:sz w:val="24"/>
          <w:szCs w:val="24"/>
        </w:rPr>
        <w:t xml:space="preserve"> to see my grandparents because we haven't seen them for a month. And like my mom, and my grandma, my </w:t>
      </w:r>
      <w:proofErr w:type="gramStart"/>
      <w:r w:rsidRPr="000A6589">
        <w:rPr>
          <w:rFonts w:ascii="Times New Roman" w:hAnsi="Times New Roman" w:cs="Times New Roman"/>
          <w:sz w:val="24"/>
          <w:szCs w:val="24"/>
        </w:rPr>
        <w:t>mom</w:t>
      </w:r>
      <w:proofErr w:type="gramEnd"/>
      <w:r w:rsidRPr="000A6589">
        <w:rPr>
          <w:rFonts w:ascii="Times New Roman" w:hAnsi="Times New Roman" w:cs="Times New Roman"/>
          <w:sz w:val="24"/>
          <w:szCs w:val="24"/>
        </w:rPr>
        <w:t xml:space="preserve"> and my grandparents, like talk about like, for us, like, we're just excited to like, you know, see them. And I was </w:t>
      </w:r>
      <w:proofErr w:type="gramStart"/>
      <w:r w:rsidRPr="000A6589">
        <w:rPr>
          <w:rFonts w:ascii="Times New Roman" w:hAnsi="Times New Roman" w:cs="Times New Roman"/>
          <w:sz w:val="24"/>
          <w:szCs w:val="24"/>
        </w:rPr>
        <w:t>real</w:t>
      </w:r>
      <w:r w:rsidRPr="000A6589">
        <w:rPr>
          <w:rFonts w:ascii="Times New Roman" w:hAnsi="Times New Roman" w:cs="Times New Roman"/>
          <w:sz w:val="24"/>
          <w:szCs w:val="24"/>
        </w:rPr>
        <w:t>ly excited</w:t>
      </w:r>
      <w:proofErr w:type="gramEnd"/>
      <w:r w:rsidRPr="000A6589">
        <w:rPr>
          <w:rFonts w:ascii="Times New Roman" w:hAnsi="Times New Roman" w:cs="Times New Roman"/>
          <w:sz w:val="24"/>
          <w:szCs w:val="24"/>
        </w:rPr>
        <w:t xml:space="preserve"> to see them to see how they were doing and see how healthy they were, you know, but it's just, it's just so crazy that with Coronavirus and stuff, like you're not really able to see your loved ones. And that's like </w:t>
      </w:r>
      <w:proofErr w:type="spellStart"/>
      <w:r w:rsidRPr="000A6589">
        <w:rPr>
          <w:rFonts w:ascii="Times New Roman" w:hAnsi="Times New Roman" w:cs="Times New Roman"/>
          <w:sz w:val="24"/>
          <w:szCs w:val="24"/>
        </w:rPr>
        <w:t>expecially</w:t>
      </w:r>
      <w:proofErr w:type="spellEnd"/>
      <w:r w:rsidRPr="000A6589">
        <w:rPr>
          <w:rFonts w:ascii="Times New Roman" w:hAnsi="Times New Roman" w:cs="Times New Roman"/>
          <w:sz w:val="24"/>
          <w:szCs w:val="24"/>
        </w:rPr>
        <w:t>, like, important to</w:t>
      </w:r>
      <w:r w:rsidRPr="000A6589">
        <w:rPr>
          <w:rFonts w:ascii="Times New Roman" w:hAnsi="Times New Roman" w:cs="Times New Roman"/>
          <w:sz w:val="24"/>
          <w:szCs w:val="24"/>
        </w:rPr>
        <w:t xml:space="preserve"> </w:t>
      </w:r>
      <w:proofErr w:type="gramStart"/>
      <w:r w:rsidRPr="000A6589">
        <w:rPr>
          <w:rFonts w:ascii="Times New Roman" w:hAnsi="Times New Roman" w:cs="Times New Roman"/>
          <w:sz w:val="24"/>
          <w:szCs w:val="24"/>
        </w:rPr>
        <w:t>me, because</w:t>
      </w:r>
      <w:proofErr w:type="gramEnd"/>
      <w:r w:rsidRPr="000A6589">
        <w:rPr>
          <w:rFonts w:ascii="Times New Roman" w:hAnsi="Times New Roman" w:cs="Times New Roman"/>
          <w:sz w:val="24"/>
          <w:szCs w:val="24"/>
        </w:rPr>
        <w:t xml:space="preserve"> I love my grandparents. And it's I know, we literally </w:t>
      </w:r>
      <w:proofErr w:type="spellStart"/>
      <w:r w:rsidRPr="000A6589">
        <w:rPr>
          <w:rFonts w:ascii="Times New Roman" w:hAnsi="Times New Roman" w:cs="Times New Roman"/>
          <w:sz w:val="24"/>
          <w:szCs w:val="24"/>
        </w:rPr>
        <w:t>literally</w:t>
      </w:r>
      <w:proofErr w:type="spellEnd"/>
      <w:r w:rsidRPr="000A6589">
        <w:rPr>
          <w:rFonts w:ascii="Times New Roman" w:hAnsi="Times New Roman" w:cs="Times New Roman"/>
          <w:sz w:val="24"/>
          <w:szCs w:val="24"/>
        </w:rPr>
        <w:t xml:space="preserve"> like see each other like once </w:t>
      </w:r>
      <w:proofErr w:type="spellStart"/>
      <w:r w:rsidRPr="000A6589">
        <w:rPr>
          <w:rFonts w:ascii="Times New Roman" w:hAnsi="Times New Roman" w:cs="Times New Roman"/>
          <w:sz w:val="24"/>
          <w:szCs w:val="24"/>
        </w:rPr>
        <w:t>once</w:t>
      </w:r>
      <w:proofErr w:type="spellEnd"/>
      <w:r w:rsidRPr="000A6589">
        <w:rPr>
          <w:rFonts w:ascii="Times New Roman" w:hAnsi="Times New Roman" w:cs="Times New Roman"/>
          <w:sz w:val="24"/>
          <w:szCs w:val="24"/>
        </w:rPr>
        <w:t xml:space="preserve"> a week or once in like two weeks or something. But now it's just </w:t>
      </w:r>
      <w:proofErr w:type="gramStart"/>
      <w:r w:rsidRPr="000A6589">
        <w:rPr>
          <w:rFonts w:ascii="Times New Roman" w:hAnsi="Times New Roman" w:cs="Times New Roman"/>
          <w:sz w:val="24"/>
          <w:szCs w:val="24"/>
        </w:rPr>
        <w:t>really hard</w:t>
      </w:r>
      <w:proofErr w:type="gramEnd"/>
      <w:r w:rsidRPr="000A6589">
        <w:rPr>
          <w:rFonts w:ascii="Times New Roman" w:hAnsi="Times New Roman" w:cs="Times New Roman"/>
          <w:sz w:val="24"/>
          <w:szCs w:val="24"/>
        </w:rPr>
        <w:t xml:space="preserve"> with, uh, you know, social desisting and everything and like, they </w:t>
      </w:r>
      <w:r w:rsidRPr="000A6589">
        <w:rPr>
          <w:rFonts w:ascii="Times New Roman" w:hAnsi="Times New Roman" w:cs="Times New Roman"/>
          <w:sz w:val="24"/>
          <w:szCs w:val="24"/>
        </w:rPr>
        <w:t xml:space="preserve">are a lot older too. </w:t>
      </w:r>
      <w:proofErr w:type="gramStart"/>
      <w:r w:rsidRPr="000A6589">
        <w:rPr>
          <w:rFonts w:ascii="Times New Roman" w:hAnsi="Times New Roman" w:cs="Times New Roman"/>
          <w:sz w:val="24"/>
          <w:szCs w:val="24"/>
        </w:rPr>
        <w:t>So</w:t>
      </w:r>
      <w:proofErr w:type="gramEnd"/>
      <w:r w:rsidRPr="000A6589">
        <w:rPr>
          <w:rFonts w:ascii="Times New Roman" w:hAnsi="Times New Roman" w:cs="Times New Roman"/>
          <w:sz w:val="24"/>
          <w:szCs w:val="24"/>
        </w:rPr>
        <w:t xml:space="preserve"> it's just, it's very scary about like, the places that they go, Wow. Or just, you know, if they get sick, like, we're just scared and like, we're just trying to keep our distance with them. And everything we got today was just, you </w:t>
      </w:r>
      <w:r w:rsidRPr="000A6589">
        <w:rPr>
          <w:rFonts w:ascii="Times New Roman" w:hAnsi="Times New Roman" w:cs="Times New Roman"/>
          <w:sz w:val="24"/>
          <w:szCs w:val="24"/>
        </w:rPr>
        <w:t xml:space="preserve">know, it was </w:t>
      </w:r>
      <w:proofErr w:type="gramStart"/>
      <w:r w:rsidRPr="000A6589">
        <w:rPr>
          <w:rFonts w:ascii="Times New Roman" w:hAnsi="Times New Roman" w:cs="Times New Roman"/>
          <w:sz w:val="24"/>
          <w:szCs w:val="24"/>
        </w:rPr>
        <w:t>definitely a</w:t>
      </w:r>
      <w:proofErr w:type="gramEnd"/>
      <w:r w:rsidRPr="000A6589">
        <w:rPr>
          <w:rFonts w:ascii="Times New Roman" w:hAnsi="Times New Roman" w:cs="Times New Roman"/>
          <w:sz w:val="24"/>
          <w:szCs w:val="24"/>
        </w:rPr>
        <w:t xml:space="preserve"> really hard day. But it was definitely a really good day just because, you know, I spent time with my family and my siblings and </w:t>
      </w:r>
      <w:proofErr w:type="gramStart"/>
      <w:r w:rsidRPr="000A6589">
        <w:rPr>
          <w:rFonts w:ascii="Times New Roman" w:hAnsi="Times New Roman" w:cs="Times New Roman"/>
          <w:sz w:val="24"/>
          <w:szCs w:val="24"/>
        </w:rPr>
        <w:t>your</w:t>
      </w:r>
      <w:proofErr w:type="gramEnd"/>
      <w:r w:rsidRPr="000A6589">
        <w:rPr>
          <w:rFonts w:ascii="Times New Roman" w:hAnsi="Times New Roman" w:cs="Times New Roman"/>
          <w:sz w:val="24"/>
          <w:szCs w:val="24"/>
        </w:rPr>
        <w:t xml:space="preserve"> to the people that I love. And it was just fun to just pretty much you know, be around them. But</w:t>
      </w:r>
      <w:r w:rsidRPr="000A6589">
        <w:rPr>
          <w:rFonts w:ascii="Times New Roman" w:hAnsi="Times New Roman" w:cs="Times New Roman"/>
          <w:sz w:val="24"/>
          <w:szCs w:val="24"/>
        </w:rPr>
        <w:t xml:space="preserve"> yeah, so that is what I did today. And I just want to check in with you guys. But what I did today, I know my podcast is a little boring, a little short. But that's what my goal is. Just to kind of make it simple and short, but also kind of trying to make</w:t>
      </w:r>
      <w:r w:rsidRPr="000A6589">
        <w:rPr>
          <w:rFonts w:ascii="Times New Roman" w:hAnsi="Times New Roman" w:cs="Times New Roman"/>
          <w:sz w:val="24"/>
          <w:szCs w:val="24"/>
        </w:rPr>
        <w:t xml:space="preserve"> it interesting of my day, which I feel like today was </w:t>
      </w:r>
      <w:proofErr w:type="gramStart"/>
      <w:r w:rsidRPr="000A6589">
        <w:rPr>
          <w:rFonts w:ascii="Times New Roman" w:hAnsi="Times New Roman" w:cs="Times New Roman"/>
          <w:sz w:val="24"/>
          <w:szCs w:val="24"/>
        </w:rPr>
        <w:t>really productive</w:t>
      </w:r>
      <w:proofErr w:type="gramEnd"/>
      <w:r w:rsidRPr="000A6589">
        <w:rPr>
          <w:rFonts w:ascii="Times New Roman" w:hAnsi="Times New Roman" w:cs="Times New Roman"/>
          <w:sz w:val="24"/>
          <w:szCs w:val="24"/>
        </w:rPr>
        <w:t xml:space="preserve">. But tomorrow, I will </w:t>
      </w:r>
      <w:proofErr w:type="gramStart"/>
      <w:r w:rsidRPr="000A6589">
        <w:rPr>
          <w:rFonts w:ascii="Times New Roman" w:hAnsi="Times New Roman" w:cs="Times New Roman"/>
          <w:sz w:val="24"/>
          <w:szCs w:val="24"/>
        </w:rPr>
        <w:t>definitely check</w:t>
      </w:r>
      <w:proofErr w:type="gramEnd"/>
      <w:r w:rsidRPr="000A6589">
        <w:rPr>
          <w:rFonts w:ascii="Times New Roman" w:hAnsi="Times New Roman" w:cs="Times New Roman"/>
          <w:sz w:val="24"/>
          <w:szCs w:val="24"/>
        </w:rPr>
        <w:t xml:space="preserve"> it with you guys. Bye, guys. Hi, guys. Welcome back to my podcast. This is a show, um, pretty much today's a Sunday and today is pretty much the</w:t>
      </w:r>
      <w:r w:rsidRPr="000A6589">
        <w:rPr>
          <w:rFonts w:ascii="Times New Roman" w:hAnsi="Times New Roman" w:cs="Times New Roman"/>
          <w:sz w:val="24"/>
          <w:szCs w:val="24"/>
        </w:rPr>
        <w:t xml:space="preserve"> last week of week two. And printers </w:t>
      </w:r>
      <w:proofErr w:type="gramStart"/>
      <w:r w:rsidRPr="000A6589">
        <w:rPr>
          <w:rFonts w:ascii="Times New Roman" w:hAnsi="Times New Roman" w:cs="Times New Roman"/>
          <w:sz w:val="24"/>
          <w:szCs w:val="24"/>
        </w:rPr>
        <w:t>is</w:t>
      </w:r>
      <w:proofErr w:type="gramEnd"/>
      <w:r w:rsidRPr="000A6589">
        <w:rPr>
          <w:rFonts w:ascii="Times New Roman" w:hAnsi="Times New Roman" w:cs="Times New Roman"/>
          <w:sz w:val="24"/>
          <w:szCs w:val="24"/>
        </w:rPr>
        <w:t xml:space="preserve"> crazy that I just been doing a lot of the podcasts for two weeks, and I'm getting really used to it. I don't know if you </w:t>
      </w:r>
      <w:r w:rsidRPr="000A6589">
        <w:rPr>
          <w:rFonts w:ascii="Times New Roman" w:hAnsi="Times New Roman" w:cs="Times New Roman"/>
          <w:sz w:val="24"/>
          <w:szCs w:val="24"/>
        </w:rPr>
        <w:lastRenderedPageBreak/>
        <w:t>guys are liking it. But I feel like it's kind of interesting for me. Because just because I'm a</w:t>
      </w:r>
      <w:r w:rsidRPr="000A6589">
        <w:rPr>
          <w:rFonts w:ascii="Times New Roman" w:hAnsi="Times New Roman" w:cs="Times New Roman"/>
          <w:sz w:val="24"/>
          <w:szCs w:val="24"/>
        </w:rPr>
        <w:t xml:space="preserve">ble to just like talk about, you know what I did today. And it's just good to kind of reflect on what I did. But yeah, so today is Sunday, and today is probably a lazy day and just kind of homework day. Even though I kind of finished my assignments for my </w:t>
      </w:r>
      <w:r w:rsidRPr="000A6589">
        <w:rPr>
          <w:rFonts w:ascii="Times New Roman" w:hAnsi="Times New Roman" w:cs="Times New Roman"/>
          <w:sz w:val="24"/>
          <w:szCs w:val="24"/>
        </w:rPr>
        <w:t>philosophy class, I still have other stuff to do. I have</w:t>
      </w:r>
      <w:r w:rsidR="002F3936">
        <w:rPr>
          <w:rFonts w:ascii="Times New Roman" w:hAnsi="Times New Roman" w:cs="Times New Roman"/>
          <w:sz w:val="24"/>
          <w:szCs w:val="24"/>
        </w:rPr>
        <w:t xml:space="preserve"> </w:t>
      </w:r>
      <w:r w:rsidRPr="000A6589">
        <w:rPr>
          <w:rFonts w:ascii="Times New Roman" w:hAnsi="Times New Roman" w:cs="Times New Roman"/>
          <w:sz w:val="24"/>
          <w:szCs w:val="24"/>
        </w:rPr>
        <w:t xml:space="preserve">my music. Assignments are due on Monday. And then I have my paper is due on Wednesday for my history. </w:t>
      </w:r>
      <w:r w:rsidR="002F3936" w:rsidRPr="000A6589">
        <w:rPr>
          <w:rFonts w:ascii="Times New Roman" w:hAnsi="Times New Roman" w:cs="Times New Roman"/>
          <w:sz w:val="24"/>
          <w:szCs w:val="24"/>
        </w:rPr>
        <w:t>So,</w:t>
      </w:r>
      <w:r w:rsidRPr="000A6589">
        <w:rPr>
          <w:rFonts w:ascii="Times New Roman" w:hAnsi="Times New Roman" w:cs="Times New Roman"/>
          <w:sz w:val="24"/>
          <w:szCs w:val="24"/>
        </w:rPr>
        <w:t xml:space="preserve"> I just been trying to like </w:t>
      </w:r>
      <w:proofErr w:type="gramStart"/>
      <w:r w:rsidRPr="000A6589">
        <w:rPr>
          <w:rFonts w:ascii="Times New Roman" w:hAnsi="Times New Roman" w:cs="Times New Roman"/>
          <w:sz w:val="24"/>
          <w:szCs w:val="24"/>
        </w:rPr>
        <w:t>catch</w:t>
      </w:r>
      <w:proofErr w:type="gramEnd"/>
      <w:r w:rsidRPr="000A6589">
        <w:rPr>
          <w:rFonts w:ascii="Times New Roman" w:hAnsi="Times New Roman" w:cs="Times New Roman"/>
          <w:sz w:val="24"/>
          <w:szCs w:val="24"/>
        </w:rPr>
        <w:t xml:space="preserve"> up on my assignments with that. But today wasn't you know, rea</w:t>
      </w:r>
      <w:r w:rsidRPr="000A6589">
        <w:rPr>
          <w:rFonts w:ascii="Times New Roman" w:hAnsi="Times New Roman" w:cs="Times New Roman"/>
          <w:sz w:val="24"/>
          <w:szCs w:val="24"/>
        </w:rPr>
        <w:t xml:space="preserve">lly, it was </w:t>
      </w:r>
      <w:proofErr w:type="gramStart"/>
      <w:r w:rsidRPr="000A6589">
        <w:rPr>
          <w:rFonts w:ascii="Times New Roman" w:hAnsi="Times New Roman" w:cs="Times New Roman"/>
          <w:sz w:val="24"/>
          <w:szCs w:val="24"/>
        </w:rPr>
        <w:t>pretty productive</w:t>
      </w:r>
      <w:proofErr w:type="gramEnd"/>
      <w:r w:rsidRPr="000A6589">
        <w:rPr>
          <w:rFonts w:ascii="Times New Roman" w:hAnsi="Times New Roman" w:cs="Times New Roman"/>
          <w:sz w:val="24"/>
          <w:szCs w:val="24"/>
        </w:rPr>
        <w:t xml:space="preserve"> just because it's kind of like Sunday cleaning day two. </w:t>
      </w:r>
      <w:r w:rsidR="002F3936" w:rsidRPr="000A6589">
        <w:rPr>
          <w:rFonts w:ascii="Times New Roman" w:hAnsi="Times New Roman" w:cs="Times New Roman"/>
          <w:sz w:val="24"/>
          <w:szCs w:val="24"/>
        </w:rPr>
        <w:t>So,</w:t>
      </w:r>
      <w:r w:rsidRPr="000A6589">
        <w:rPr>
          <w:rFonts w:ascii="Times New Roman" w:hAnsi="Times New Roman" w:cs="Times New Roman"/>
          <w:sz w:val="24"/>
          <w:szCs w:val="24"/>
        </w:rPr>
        <w:t xml:space="preserve"> me my brothers and my sisters, we had our own little jobs of cleaning like cleaning the bathroom, cleaning the living room, our rooms and like porch and stuff like tha</w:t>
      </w:r>
      <w:r w:rsidRPr="000A6589">
        <w:rPr>
          <w:rFonts w:ascii="Times New Roman" w:hAnsi="Times New Roman" w:cs="Times New Roman"/>
          <w:sz w:val="24"/>
          <w:szCs w:val="24"/>
        </w:rPr>
        <w:t xml:space="preserve">t. </w:t>
      </w:r>
      <w:r w:rsidR="002F3936" w:rsidRPr="000A6589">
        <w:rPr>
          <w:rFonts w:ascii="Times New Roman" w:hAnsi="Times New Roman" w:cs="Times New Roman"/>
          <w:sz w:val="24"/>
          <w:szCs w:val="24"/>
        </w:rPr>
        <w:t>So,</w:t>
      </w:r>
      <w:r w:rsidRPr="000A6589">
        <w:rPr>
          <w:rFonts w:ascii="Times New Roman" w:hAnsi="Times New Roman" w:cs="Times New Roman"/>
          <w:sz w:val="24"/>
          <w:szCs w:val="24"/>
        </w:rPr>
        <w:t xml:space="preserve"> we have our own little spots to clean. But it was </w:t>
      </w:r>
      <w:proofErr w:type="gramStart"/>
      <w:r w:rsidRPr="000A6589">
        <w:rPr>
          <w:rFonts w:ascii="Times New Roman" w:hAnsi="Times New Roman" w:cs="Times New Roman"/>
          <w:sz w:val="24"/>
          <w:szCs w:val="24"/>
        </w:rPr>
        <w:t>definitely really</w:t>
      </w:r>
      <w:proofErr w:type="gramEnd"/>
      <w:r w:rsidRPr="000A6589">
        <w:rPr>
          <w:rFonts w:ascii="Times New Roman" w:hAnsi="Times New Roman" w:cs="Times New Roman"/>
          <w:sz w:val="24"/>
          <w:szCs w:val="24"/>
        </w:rPr>
        <w:t xml:space="preserve"> productive. I'm so I'm currently still working on my homework, just because there's just a lot of things to do. And I'm just trying to keep track of them. Because I am still very mot</w:t>
      </w:r>
      <w:r w:rsidRPr="000A6589">
        <w:rPr>
          <w:rFonts w:ascii="Times New Roman" w:hAnsi="Times New Roman" w:cs="Times New Roman"/>
          <w:sz w:val="24"/>
          <w:szCs w:val="24"/>
        </w:rPr>
        <w:t xml:space="preserve">ivated to do my assignments and to go to school or to literally go to be in my class every day. But yeah, overall, I'm just kind of excited with the whole podcast that you know, I kind of finished my podcast for two weeks. And I'm </w:t>
      </w:r>
      <w:proofErr w:type="spellStart"/>
      <w:r w:rsidRPr="000A6589">
        <w:rPr>
          <w:rFonts w:ascii="Times New Roman" w:hAnsi="Times New Roman" w:cs="Times New Roman"/>
          <w:sz w:val="24"/>
          <w:szCs w:val="24"/>
        </w:rPr>
        <w:t>gonna</w:t>
      </w:r>
      <w:proofErr w:type="spellEnd"/>
      <w:r w:rsidRPr="000A6589">
        <w:rPr>
          <w:rFonts w:ascii="Times New Roman" w:hAnsi="Times New Roman" w:cs="Times New Roman"/>
          <w:sz w:val="24"/>
          <w:szCs w:val="24"/>
        </w:rPr>
        <w:t xml:space="preserve"> keep continue doing</w:t>
      </w:r>
      <w:r w:rsidRPr="000A6589">
        <w:rPr>
          <w:rFonts w:ascii="Times New Roman" w:hAnsi="Times New Roman" w:cs="Times New Roman"/>
          <w:sz w:val="24"/>
          <w:szCs w:val="24"/>
        </w:rPr>
        <w:t xml:space="preserve"> my podcast is because I like </w:t>
      </w:r>
      <w:proofErr w:type="gramStart"/>
      <w:r w:rsidRPr="000A6589">
        <w:rPr>
          <w:rFonts w:ascii="Times New Roman" w:hAnsi="Times New Roman" w:cs="Times New Roman"/>
          <w:sz w:val="24"/>
          <w:szCs w:val="24"/>
        </w:rPr>
        <w:t>get</w:t>
      </w:r>
      <w:proofErr w:type="gramEnd"/>
      <w:r w:rsidRPr="000A6589">
        <w:rPr>
          <w:rFonts w:ascii="Times New Roman" w:hAnsi="Times New Roman" w:cs="Times New Roman"/>
          <w:sz w:val="24"/>
          <w:szCs w:val="24"/>
        </w:rPr>
        <w:t xml:space="preserve"> a bow like, I'm just really comfortable doing it. But yeah, so pretty much I'm </w:t>
      </w:r>
      <w:proofErr w:type="spellStart"/>
      <w:r w:rsidRPr="000A6589">
        <w:rPr>
          <w:rFonts w:ascii="Times New Roman" w:hAnsi="Times New Roman" w:cs="Times New Roman"/>
          <w:sz w:val="24"/>
          <w:szCs w:val="24"/>
        </w:rPr>
        <w:t>gonna</w:t>
      </w:r>
      <w:proofErr w:type="spellEnd"/>
      <w:r w:rsidRPr="000A6589">
        <w:rPr>
          <w:rFonts w:ascii="Times New Roman" w:hAnsi="Times New Roman" w:cs="Times New Roman"/>
          <w:sz w:val="24"/>
          <w:szCs w:val="24"/>
        </w:rPr>
        <w:t xml:space="preserve"> check in with you guys even though today is not really like a longer podcast that I usually </w:t>
      </w:r>
      <w:proofErr w:type="spellStart"/>
      <w:r w:rsidRPr="000A6589">
        <w:rPr>
          <w:rFonts w:ascii="Times New Roman" w:hAnsi="Times New Roman" w:cs="Times New Roman"/>
          <w:sz w:val="24"/>
          <w:szCs w:val="24"/>
        </w:rPr>
        <w:t>gonna</w:t>
      </w:r>
      <w:proofErr w:type="spellEnd"/>
      <w:r w:rsidRPr="000A6589">
        <w:rPr>
          <w:rFonts w:ascii="Times New Roman" w:hAnsi="Times New Roman" w:cs="Times New Roman"/>
          <w:sz w:val="24"/>
          <w:szCs w:val="24"/>
        </w:rPr>
        <w:t xml:space="preserve"> talk about what I did today, today, whi</w:t>
      </w:r>
      <w:r w:rsidRPr="000A6589">
        <w:rPr>
          <w:rFonts w:ascii="Times New Roman" w:hAnsi="Times New Roman" w:cs="Times New Roman"/>
          <w:sz w:val="24"/>
          <w:szCs w:val="24"/>
        </w:rPr>
        <w:t xml:space="preserve">ch was </w:t>
      </w:r>
      <w:proofErr w:type="gramStart"/>
      <w:r w:rsidRPr="000A6589">
        <w:rPr>
          <w:rFonts w:ascii="Times New Roman" w:hAnsi="Times New Roman" w:cs="Times New Roman"/>
          <w:sz w:val="24"/>
          <w:szCs w:val="24"/>
        </w:rPr>
        <w:t>really productive</w:t>
      </w:r>
      <w:proofErr w:type="gramEnd"/>
      <w:r w:rsidRPr="000A6589">
        <w:rPr>
          <w:rFonts w:ascii="Times New Roman" w:hAnsi="Times New Roman" w:cs="Times New Roman"/>
          <w:sz w:val="24"/>
          <w:szCs w:val="24"/>
        </w:rPr>
        <w:t xml:space="preserve"> about the things that I did in my house, and you know, I try to just stay inside my house even though the weather is super nice. I just don't want to be around people just because you know, I literally feel like I'm sick. I feel li</w:t>
      </w:r>
      <w:r w:rsidRPr="000A6589">
        <w:rPr>
          <w:rFonts w:ascii="Times New Roman" w:hAnsi="Times New Roman" w:cs="Times New Roman"/>
          <w:sz w:val="24"/>
          <w:szCs w:val="24"/>
        </w:rPr>
        <w:t xml:space="preserve">ke my nose is super stuffy and I just don't feel the best. </w:t>
      </w:r>
      <w:r w:rsidR="002F3936" w:rsidRPr="000A6589">
        <w:rPr>
          <w:rFonts w:ascii="Times New Roman" w:hAnsi="Times New Roman" w:cs="Times New Roman"/>
          <w:sz w:val="24"/>
          <w:szCs w:val="24"/>
        </w:rPr>
        <w:t>So,</w:t>
      </w:r>
      <w:r w:rsidRPr="000A6589">
        <w:rPr>
          <w:rFonts w:ascii="Times New Roman" w:hAnsi="Times New Roman" w:cs="Times New Roman"/>
          <w:sz w:val="24"/>
          <w:szCs w:val="24"/>
        </w:rPr>
        <w:t xml:space="preserve"> I </w:t>
      </w:r>
      <w:proofErr w:type="gramStart"/>
      <w:r w:rsidRPr="000A6589">
        <w:rPr>
          <w:rFonts w:ascii="Times New Roman" w:hAnsi="Times New Roman" w:cs="Times New Roman"/>
          <w:sz w:val="24"/>
          <w:szCs w:val="24"/>
        </w:rPr>
        <w:t>definitely like</w:t>
      </w:r>
      <w:proofErr w:type="gramEnd"/>
      <w:r w:rsidRPr="000A6589">
        <w:rPr>
          <w:rFonts w:ascii="Times New Roman" w:hAnsi="Times New Roman" w:cs="Times New Roman"/>
          <w:sz w:val="24"/>
          <w:szCs w:val="24"/>
        </w:rPr>
        <w:t xml:space="preserve"> just kind of want to keep my distance for my family a little bit and also from the people outside my house. But yeah, so that is what I did today, but </w:t>
      </w:r>
      <w:proofErr w:type="gramStart"/>
      <w:r w:rsidRPr="000A6589">
        <w:rPr>
          <w:rFonts w:ascii="Times New Roman" w:hAnsi="Times New Roman" w:cs="Times New Roman"/>
          <w:sz w:val="24"/>
          <w:szCs w:val="24"/>
        </w:rPr>
        <w:t>overall</w:t>
      </w:r>
      <w:proofErr w:type="gramEnd"/>
      <w:r w:rsidRPr="000A6589">
        <w:rPr>
          <w:rFonts w:ascii="Times New Roman" w:hAnsi="Times New Roman" w:cs="Times New Roman"/>
          <w:sz w:val="24"/>
          <w:szCs w:val="24"/>
        </w:rPr>
        <w:t xml:space="preserve"> today it's good. </w:t>
      </w:r>
      <w:r w:rsidRPr="000A6589">
        <w:rPr>
          <w:rFonts w:ascii="Times New Roman" w:hAnsi="Times New Roman" w:cs="Times New Roman"/>
          <w:sz w:val="24"/>
          <w:szCs w:val="24"/>
        </w:rPr>
        <w:t xml:space="preserve">I feel good. I'm </w:t>
      </w:r>
      <w:proofErr w:type="gramStart"/>
      <w:r w:rsidRPr="000A6589">
        <w:rPr>
          <w:rFonts w:ascii="Times New Roman" w:hAnsi="Times New Roman" w:cs="Times New Roman"/>
          <w:sz w:val="24"/>
          <w:szCs w:val="24"/>
        </w:rPr>
        <w:t>definitely really</w:t>
      </w:r>
      <w:proofErr w:type="gramEnd"/>
      <w:r w:rsidRPr="000A6589">
        <w:rPr>
          <w:rFonts w:ascii="Times New Roman" w:hAnsi="Times New Roman" w:cs="Times New Roman"/>
          <w:sz w:val="24"/>
          <w:szCs w:val="24"/>
        </w:rPr>
        <w:t xml:space="preserve"> tired. I have been trying to like taking naps and everything but like my naps are like two or three hours with usually not now, but I try to take naps I'm trying to get a lot of rest done. and trying to stay healthy. But </w:t>
      </w:r>
      <w:r w:rsidRPr="000A6589">
        <w:rPr>
          <w:rFonts w:ascii="Times New Roman" w:hAnsi="Times New Roman" w:cs="Times New Roman"/>
          <w:sz w:val="24"/>
          <w:szCs w:val="24"/>
        </w:rPr>
        <w:t>yeah, so I would pretty much that is kind of it of my week to have leafing through Coronavirus and tomorrow I will start my week three of loving through Coronavirus I guess do like my podcast. Please keep listening to it because I've read them super intere</w:t>
      </w:r>
      <w:r w:rsidRPr="000A6589">
        <w:rPr>
          <w:rFonts w:ascii="Times New Roman" w:hAnsi="Times New Roman" w:cs="Times New Roman"/>
          <w:sz w:val="24"/>
          <w:szCs w:val="24"/>
        </w:rPr>
        <w:t xml:space="preserve">sting. Keno bytes. Yeah, I'll see us tomorrow. Bye guys </w:t>
      </w:r>
    </w:p>
    <w:p w14:paraId="08E6DDF3" w14:textId="77777777" w:rsidR="0079022C" w:rsidRPr="000A6589" w:rsidRDefault="0079022C">
      <w:pPr>
        <w:spacing w:after="0"/>
        <w:rPr>
          <w:rFonts w:ascii="Times New Roman" w:hAnsi="Times New Roman" w:cs="Times New Roman"/>
          <w:sz w:val="24"/>
          <w:szCs w:val="24"/>
        </w:rPr>
      </w:pPr>
    </w:p>
    <w:p w14:paraId="1BDD5D8A" w14:textId="6AF97323" w:rsidR="0079022C" w:rsidRPr="000A6589" w:rsidRDefault="00CE7E9E">
      <w:pPr>
        <w:spacing w:after="0"/>
        <w:rPr>
          <w:rFonts w:ascii="Times New Roman" w:hAnsi="Times New Roman" w:cs="Times New Roman"/>
          <w:sz w:val="24"/>
          <w:szCs w:val="24"/>
        </w:rPr>
      </w:pPr>
      <w:r w:rsidRPr="000A6589">
        <w:rPr>
          <w:rFonts w:ascii="Times New Roman" w:hAnsi="Times New Roman" w:cs="Times New Roman"/>
          <w:b/>
          <w:sz w:val="24"/>
          <w:szCs w:val="24"/>
        </w:rPr>
        <w:t>Pasuaha Yang</w:t>
      </w:r>
      <w:r w:rsidR="002F3936">
        <w:rPr>
          <w:rFonts w:ascii="Times New Roman" w:hAnsi="Times New Roman" w:cs="Times New Roman"/>
          <w:b/>
          <w:sz w:val="24"/>
          <w:szCs w:val="24"/>
        </w:rPr>
        <w:t xml:space="preserve"> </w:t>
      </w:r>
      <w:r w:rsidRPr="000A6589">
        <w:rPr>
          <w:rFonts w:ascii="Times New Roman" w:hAnsi="Times New Roman" w:cs="Times New Roman"/>
          <w:color w:val="5D7284"/>
          <w:sz w:val="24"/>
          <w:szCs w:val="24"/>
        </w:rPr>
        <w:t>40:30</w:t>
      </w:r>
    </w:p>
    <w:p w14:paraId="165A3BB2" w14:textId="6CB81BB9" w:rsidR="0079022C" w:rsidRPr="000A6589" w:rsidRDefault="00CE7E9E">
      <w:pPr>
        <w:spacing w:after="0"/>
        <w:rPr>
          <w:rFonts w:ascii="Times New Roman" w:hAnsi="Times New Roman" w:cs="Times New Roman"/>
          <w:sz w:val="24"/>
          <w:szCs w:val="24"/>
        </w:rPr>
      </w:pPr>
      <w:r w:rsidRPr="000A6589">
        <w:rPr>
          <w:rFonts w:ascii="Times New Roman" w:hAnsi="Times New Roman" w:cs="Times New Roman"/>
          <w:sz w:val="24"/>
          <w:szCs w:val="24"/>
        </w:rPr>
        <w:t xml:space="preserve">Hey guys, welcome back to my podcast. So today is a Monday and today is pretty much week three of living through the Coronavirus. So, this morning I had my music class. And it went </w:t>
      </w:r>
      <w:proofErr w:type="gramStart"/>
      <w:r w:rsidRPr="000A6589">
        <w:rPr>
          <w:rFonts w:ascii="Times New Roman" w:hAnsi="Times New Roman" w:cs="Times New Roman"/>
          <w:sz w:val="24"/>
          <w:szCs w:val="24"/>
        </w:rPr>
        <w:t>really good</w:t>
      </w:r>
      <w:proofErr w:type="gramEnd"/>
      <w:r w:rsidRPr="000A6589">
        <w:rPr>
          <w:rFonts w:ascii="Times New Roman" w:hAnsi="Times New Roman" w:cs="Times New Roman"/>
          <w:sz w:val="24"/>
          <w:szCs w:val="24"/>
        </w:rPr>
        <w:t xml:space="preserve"> just because we talked about Hamilton, which that's such an ama</w:t>
      </w:r>
      <w:r w:rsidRPr="000A6589">
        <w:rPr>
          <w:rFonts w:ascii="Times New Roman" w:hAnsi="Times New Roman" w:cs="Times New Roman"/>
          <w:sz w:val="24"/>
          <w:szCs w:val="24"/>
        </w:rPr>
        <w:t xml:space="preserve">zing, amazing musical I kind of wish I went and see it, buy the tickets, which was so expensive. </w:t>
      </w:r>
      <w:r w:rsidR="002F3936" w:rsidRPr="000A6589">
        <w:rPr>
          <w:rFonts w:ascii="Times New Roman" w:hAnsi="Times New Roman" w:cs="Times New Roman"/>
          <w:sz w:val="24"/>
          <w:szCs w:val="24"/>
        </w:rPr>
        <w:t>So,</w:t>
      </w:r>
      <w:r w:rsidRPr="000A6589">
        <w:rPr>
          <w:rFonts w:ascii="Times New Roman" w:hAnsi="Times New Roman" w:cs="Times New Roman"/>
          <w:sz w:val="24"/>
          <w:szCs w:val="24"/>
        </w:rPr>
        <w:t xml:space="preserve"> I just like never really had the chance to and I couldn't afford it. But my sisters </w:t>
      </w:r>
      <w:proofErr w:type="gramStart"/>
      <w:r w:rsidRPr="000A6589">
        <w:rPr>
          <w:rFonts w:ascii="Times New Roman" w:hAnsi="Times New Roman" w:cs="Times New Roman"/>
          <w:sz w:val="24"/>
          <w:szCs w:val="24"/>
        </w:rPr>
        <w:t>went</w:t>
      </w:r>
      <w:proofErr w:type="gramEnd"/>
      <w:r w:rsidRPr="000A6589">
        <w:rPr>
          <w:rFonts w:ascii="Times New Roman" w:hAnsi="Times New Roman" w:cs="Times New Roman"/>
          <w:sz w:val="24"/>
          <w:szCs w:val="24"/>
        </w:rPr>
        <w:t xml:space="preserve"> and they say that it was amazing. But yeah, so we're taught well, H</w:t>
      </w:r>
      <w:r w:rsidRPr="000A6589">
        <w:rPr>
          <w:rFonts w:ascii="Times New Roman" w:hAnsi="Times New Roman" w:cs="Times New Roman"/>
          <w:sz w:val="24"/>
          <w:szCs w:val="24"/>
        </w:rPr>
        <w:t xml:space="preserve">amilton, the </w:t>
      </w:r>
      <w:proofErr w:type="spellStart"/>
      <w:r w:rsidRPr="000A6589">
        <w:rPr>
          <w:rFonts w:ascii="Times New Roman" w:hAnsi="Times New Roman" w:cs="Times New Roman"/>
          <w:sz w:val="24"/>
          <w:szCs w:val="24"/>
        </w:rPr>
        <w:t>the</w:t>
      </w:r>
      <w:proofErr w:type="spellEnd"/>
      <w:r w:rsidRPr="000A6589">
        <w:rPr>
          <w:rFonts w:ascii="Times New Roman" w:hAnsi="Times New Roman" w:cs="Times New Roman"/>
          <w:sz w:val="24"/>
          <w:szCs w:val="24"/>
        </w:rPr>
        <w:t xml:space="preserve"> whole like, concept of it was the storyline. Everything is just so good. Even the music </w:t>
      </w:r>
      <w:proofErr w:type="gramStart"/>
      <w:r w:rsidRPr="000A6589">
        <w:rPr>
          <w:rFonts w:ascii="Times New Roman" w:hAnsi="Times New Roman" w:cs="Times New Roman"/>
          <w:sz w:val="24"/>
          <w:szCs w:val="24"/>
        </w:rPr>
        <w:t>are</w:t>
      </w:r>
      <w:proofErr w:type="gramEnd"/>
      <w:r w:rsidRPr="000A6589">
        <w:rPr>
          <w:rFonts w:ascii="Times New Roman" w:hAnsi="Times New Roman" w:cs="Times New Roman"/>
          <w:sz w:val="24"/>
          <w:szCs w:val="24"/>
        </w:rPr>
        <w:t xml:space="preserve"> really good. And, you know, Moran, Mariah Miranda, I think that's his name. He does such an amazing job of like creating Hamilton. And then I found</w:t>
      </w:r>
      <w:r w:rsidRPr="000A6589">
        <w:rPr>
          <w:rFonts w:ascii="Times New Roman" w:hAnsi="Times New Roman" w:cs="Times New Roman"/>
          <w:sz w:val="24"/>
          <w:szCs w:val="24"/>
        </w:rPr>
        <w:t xml:space="preserve"> my afternoon class. I didn't have an afternoon class, which it's a good thing because I was able to get some of like my assignments done. But I just definitely been babysitting my nieces too. </w:t>
      </w:r>
      <w:r w:rsidR="002F3936" w:rsidRPr="000A6589">
        <w:rPr>
          <w:rFonts w:ascii="Times New Roman" w:hAnsi="Times New Roman" w:cs="Times New Roman"/>
          <w:sz w:val="24"/>
          <w:szCs w:val="24"/>
        </w:rPr>
        <w:t>So,</w:t>
      </w:r>
      <w:r w:rsidRPr="000A6589">
        <w:rPr>
          <w:rFonts w:ascii="Times New Roman" w:hAnsi="Times New Roman" w:cs="Times New Roman"/>
          <w:sz w:val="24"/>
          <w:szCs w:val="24"/>
        </w:rPr>
        <w:t xml:space="preserve"> I just been spending a lot of time with them. I've been baki</w:t>
      </w:r>
      <w:r w:rsidRPr="000A6589">
        <w:rPr>
          <w:rFonts w:ascii="Times New Roman" w:hAnsi="Times New Roman" w:cs="Times New Roman"/>
          <w:sz w:val="24"/>
          <w:szCs w:val="24"/>
        </w:rPr>
        <w:t xml:space="preserve">ng with them. I've been just doing a lot of things with them. Taking them outside because the weather is so nice. But yeah, just trying to keep them like occupied. </w:t>
      </w:r>
      <w:r w:rsidR="002F3936" w:rsidRPr="000A6589">
        <w:rPr>
          <w:rFonts w:ascii="Times New Roman" w:hAnsi="Times New Roman" w:cs="Times New Roman"/>
          <w:sz w:val="24"/>
          <w:szCs w:val="24"/>
        </w:rPr>
        <w:t>So,</w:t>
      </w:r>
      <w:r w:rsidRPr="000A6589">
        <w:rPr>
          <w:rFonts w:ascii="Times New Roman" w:hAnsi="Times New Roman" w:cs="Times New Roman"/>
          <w:sz w:val="24"/>
          <w:szCs w:val="24"/>
        </w:rPr>
        <w:t xml:space="preserve"> they can they take their naps and </w:t>
      </w:r>
      <w:r w:rsidRPr="000A6589">
        <w:rPr>
          <w:rFonts w:ascii="Times New Roman" w:hAnsi="Times New Roman" w:cs="Times New Roman"/>
          <w:sz w:val="24"/>
          <w:szCs w:val="24"/>
        </w:rPr>
        <w:lastRenderedPageBreak/>
        <w:t xml:space="preserve">everything because they're just so hyper. But overall, </w:t>
      </w:r>
      <w:r w:rsidRPr="000A6589">
        <w:rPr>
          <w:rFonts w:ascii="Times New Roman" w:hAnsi="Times New Roman" w:cs="Times New Roman"/>
          <w:sz w:val="24"/>
          <w:szCs w:val="24"/>
        </w:rPr>
        <w:t xml:space="preserve">I love them and everything. I just didn't really do much today just because I tried to catch up on my assignments, but also babysat. And, yeah, that's what I kind of did today. But overall, I'm feeling </w:t>
      </w:r>
      <w:proofErr w:type="gramStart"/>
      <w:r w:rsidRPr="000A6589">
        <w:rPr>
          <w:rFonts w:ascii="Times New Roman" w:hAnsi="Times New Roman" w:cs="Times New Roman"/>
          <w:sz w:val="24"/>
          <w:szCs w:val="24"/>
        </w:rPr>
        <w:t>really good</w:t>
      </w:r>
      <w:proofErr w:type="gramEnd"/>
      <w:r w:rsidRPr="000A6589">
        <w:rPr>
          <w:rFonts w:ascii="Times New Roman" w:hAnsi="Times New Roman" w:cs="Times New Roman"/>
          <w:sz w:val="24"/>
          <w:szCs w:val="24"/>
        </w:rPr>
        <w:t xml:space="preserve">. Just because you know, the weather super </w:t>
      </w:r>
      <w:r w:rsidRPr="000A6589">
        <w:rPr>
          <w:rFonts w:ascii="Times New Roman" w:hAnsi="Times New Roman" w:cs="Times New Roman"/>
          <w:sz w:val="24"/>
          <w:szCs w:val="24"/>
        </w:rPr>
        <w:t xml:space="preserve">nice. And then like, I feel like the weather kind of like relates to how I be feeling the day off just because like if it's sunny that I'm like super like excited. I'm just like happy. And then if it's like rainy or gloomy. Like, I get </w:t>
      </w:r>
      <w:proofErr w:type="spellStart"/>
      <w:r w:rsidRPr="000A6589">
        <w:rPr>
          <w:rFonts w:ascii="Times New Roman" w:hAnsi="Times New Roman" w:cs="Times New Roman"/>
          <w:sz w:val="24"/>
          <w:szCs w:val="24"/>
        </w:rPr>
        <w:t>hella</w:t>
      </w:r>
      <w:proofErr w:type="spellEnd"/>
      <w:r w:rsidRPr="000A6589">
        <w:rPr>
          <w:rFonts w:ascii="Times New Roman" w:hAnsi="Times New Roman" w:cs="Times New Roman"/>
          <w:sz w:val="24"/>
          <w:szCs w:val="24"/>
        </w:rPr>
        <w:t xml:space="preserve"> lazy and bored</w:t>
      </w:r>
      <w:r w:rsidRPr="000A6589">
        <w:rPr>
          <w:rFonts w:ascii="Times New Roman" w:hAnsi="Times New Roman" w:cs="Times New Roman"/>
          <w:sz w:val="24"/>
          <w:szCs w:val="24"/>
        </w:rPr>
        <w:t xml:space="preserve">. And I just don't want to do anything, you know, but I think today was a </w:t>
      </w:r>
      <w:proofErr w:type="gramStart"/>
      <w:r w:rsidRPr="000A6589">
        <w:rPr>
          <w:rFonts w:ascii="Times New Roman" w:hAnsi="Times New Roman" w:cs="Times New Roman"/>
          <w:sz w:val="24"/>
          <w:szCs w:val="24"/>
        </w:rPr>
        <w:t>really productive</w:t>
      </w:r>
      <w:proofErr w:type="gramEnd"/>
      <w:r w:rsidRPr="000A6589">
        <w:rPr>
          <w:rFonts w:ascii="Times New Roman" w:hAnsi="Times New Roman" w:cs="Times New Roman"/>
          <w:sz w:val="24"/>
          <w:szCs w:val="24"/>
        </w:rPr>
        <w:t xml:space="preserve"> day. But yeah, I just didn't do much today, which I feel like I should have, but I just didn't really have the time to so yeah, but that is pretty much what I did t</w:t>
      </w:r>
      <w:r w:rsidRPr="000A6589">
        <w:rPr>
          <w:rFonts w:ascii="Times New Roman" w:hAnsi="Times New Roman" w:cs="Times New Roman"/>
          <w:sz w:val="24"/>
          <w:szCs w:val="24"/>
        </w:rPr>
        <w:t xml:space="preserve">oday. And I hope you guys enjoy. And thank you guys so much for listening to my short podcast, but I hope you guys enjoy. I'll see you guys tomorrow. Bye guys. </w:t>
      </w:r>
    </w:p>
    <w:p w14:paraId="1EB0D6DC" w14:textId="77777777" w:rsidR="0079022C" w:rsidRPr="000A6589" w:rsidRDefault="0079022C">
      <w:pPr>
        <w:spacing w:after="0"/>
        <w:rPr>
          <w:rFonts w:ascii="Times New Roman" w:hAnsi="Times New Roman" w:cs="Times New Roman"/>
          <w:sz w:val="24"/>
          <w:szCs w:val="24"/>
        </w:rPr>
      </w:pPr>
    </w:p>
    <w:p w14:paraId="012F7C6F" w14:textId="6E0C87BC" w:rsidR="0079022C" w:rsidRPr="000A6589" w:rsidRDefault="00CE7E9E">
      <w:pPr>
        <w:spacing w:after="0"/>
        <w:rPr>
          <w:rFonts w:ascii="Times New Roman" w:hAnsi="Times New Roman" w:cs="Times New Roman"/>
          <w:sz w:val="24"/>
          <w:szCs w:val="24"/>
        </w:rPr>
      </w:pPr>
      <w:r w:rsidRPr="000A6589">
        <w:rPr>
          <w:rFonts w:ascii="Times New Roman" w:hAnsi="Times New Roman" w:cs="Times New Roman"/>
          <w:b/>
          <w:sz w:val="24"/>
          <w:szCs w:val="24"/>
        </w:rPr>
        <w:t xml:space="preserve">Pasuaha Yang </w:t>
      </w:r>
      <w:r w:rsidRPr="000A6589">
        <w:rPr>
          <w:rFonts w:ascii="Times New Roman" w:hAnsi="Times New Roman" w:cs="Times New Roman"/>
          <w:color w:val="5D7284"/>
          <w:sz w:val="24"/>
          <w:szCs w:val="24"/>
        </w:rPr>
        <w:t>52:19</w:t>
      </w:r>
    </w:p>
    <w:p w14:paraId="15C55EE1" w14:textId="6069CF8D" w:rsidR="0079022C" w:rsidRPr="000A6589" w:rsidRDefault="00CE7E9E">
      <w:pPr>
        <w:spacing w:after="0"/>
        <w:rPr>
          <w:rFonts w:ascii="Times New Roman" w:hAnsi="Times New Roman" w:cs="Times New Roman"/>
          <w:sz w:val="24"/>
          <w:szCs w:val="24"/>
        </w:rPr>
      </w:pPr>
      <w:r w:rsidRPr="000A6589">
        <w:rPr>
          <w:rFonts w:ascii="Times New Roman" w:hAnsi="Times New Roman" w:cs="Times New Roman"/>
          <w:sz w:val="24"/>
          <w:szCs w:val="24"/>
        </w:rPr>
        <w:t>But yeah, so I think that's kind of like my current Sauron. It's like my f</w:t>
      </w:r>
      <w:r w:rsidRPr="000A6589">
        <w:rPr>
          <w:rFonts w:ascii="Times New Roman" w:hAnsi="Times New Roman" w:cs="Times New Roman"/>
          <w:sz w:val="24"/>
          <w:szCs w:val="24"/>
        </w:rPr>
        <w:t xml:space="preserve">ace, like how dry it is. My body is so dry. </w:t>
      </w:r>
      <w:r w:rsidR="002F3936" w:rsidRPr="000A6589">
        <w:rPr>
          <w:rFonts w:ascii="Times New Roman" w:hAnsi="Times New Roman" w:cs="Times New Roman"/>
          <w:sz w:val="24"/>
          <w:szCs w:val="24"/>
        </w:rPr>
        <w:t>So,</w:t>
      </w:r>
      <w:r w:rsidRPr="000A6589">
        <w:rPr>
          <w:rFonts w:ascii="Times New Roman" w:hAnsi="Times New Roman" w:cs="Times New Roman"/>
          <w:sz w:val="24"/>
          <w:szCs w:val="24"/>
        </w:rPr>
        <w:t xml:space="preserve"> Accutane, I feel like I'm </w:t>
      </w:r>
      <w:proofErr w:type="gramStart"/>
      <w:r w:rsidRPr="000A6589">
        <w:rPr>
          <w:rFonts w:ascii="Times New Roman" w:hAnsi="Times New Roman" w:cs="Times New Roman"/>
          <w:sz w:val="24"/>
          <w:szCs w:val="24"/>
        </w:rPr>
        <w:t>definitely breaking</w:t>
      </w:r>
      <w:proofErr w:type="gramEnd"/>
      <w:r w:rsidRPr="000A6589">
        <w:rPr>
          <w:rFonts w:ascii="Times New Roman" w:hAnsi="Times New Roman" w:cs="Times New Roman"/>
          <w:sz w:val="24"/>
          <w:szCs w:val="24"/>
        </w:rPr>
        <w:t xml:space="preserve"> out more. But usually, like, with these medications, you're usually breaking the heck out and then like, you look beautiful after so I'm just waiting for that resu</w:t>
      </w:r>
      <w:r w:rsidRPr="000A6589">
        <w:rPr>
          <w:rFonts w:ascii="Times New Roman" w:hAnsi="Times New Roman" w:cs="Times New Roman"/>
          <w:sz w:val="24"/>
          <w:szCs w:val="24"/>
        </w:rPr>
        <w:t xml:space="preserve">lt. But yeah, so I just I would </w:t>
      </w:r>
      <w:proofErr w:type="gramStart"/>
      <w:r w:rsidRPr="000A6589">
        <w:rPr>
          <w:rFonts w:ascii="Times New Roman" w:hAnsi="Times New Roman" w:cs="Times New Roman"/>
          <w:sz w:val="24"/>
          <w:szCs w:val="24"/>
        </w:rPr>
        <w:t>definitely keep</w:t>
      </w:r>
      <w:proofErr w:type="gramEnd"/>
      <w:r w:rsidRPr="000A6589">
        <w:rPr>
          <w:rFonts w:ascii="Times New Roman" w:hAnsi="Times New Roman" w:cs="Times New Roman"/>
          <w:sz w:val="24"/>
          <w:szCs w:val="24"/>
        </w:rPr>
        <w:t xml:space="preserve"> you guys updated about my Accutane journey and everything, and how my face is and everything. But if you </w:t>
      </w:r>
      <w:proofErr w:type="gramStart"/>
      <w:r w:rsidRPr="000A6589">
        <w:rPr>
          <w:rFonts w:ascii="Times New Roman" w:hAnsi="Times New Roman" w:cs="Times New Roman"/>
          <w:sz w:val="24"/>
          <w:szCs w:val="24"/>
        </w:rPr>
        <w:t>actually want</w:t>
      </w:r>
      <w:proofErr w:type="gramEnd"/>
      <w:r w:rsidRPr="000A6589">
        <w:rPr>
          <w:rFonts w:ascii="Times New Roman" w:hAnsi="Times New Roman" w:cs="Times New Roman"/>
          <w:sz w:val="24"/>
          <w:szCs w:val="24"/>
        </w:rPr>
        <w:t xml:space="preserve"> to learn or like no more information about my podcast, just please let me know. Because I</w:t>
      </w:r>
      <w:r w:rsidRPr="000A6589">
        <w:rPr>
          <w:rFonts w:ascii="Times New Roman" w:hAnsi="Times New Roman" w:cs="Times New Roman"/>
          <w:sz w:val="24"/>
          <w:szCs w:val="24"/>
        </w:rPr>
        <w:t xml:space="preserve"> could </w:t>
      </w:r>
      <w:proofErr w:type="gramStart"/>
      <w:r w:rsidRPr="000A6589">
        <w:rPr>
          <w:rFonts w:ascii="Times New Roman" w:hAnsi="Times New Roman" w:cs="Times New Roman"/>
          <w:sz w:val="24"/>
          <w:szCs w:val="24"/>
        </w:rPr>
        <w:t>definitely talk</w:t>
      </w:r>
      <w:proofErr w:type="gramEnd"/>
      <w:r w:rsidRPr="000A6589">
        <w:rPr>
          <w:rFonts w:ascii="Times New Roman" w:hAnsi="Times New Roman" w:cs="Times New Roman"/>
          <w:sz w:val="24"/>
          <w:szCs w:val="24"/>
        </w:rPr>
        <w:t xml:space="preserve"> to you guys about it. But yeah, so pretty much that's what I did today, or this is pretty much how I'm feeling. I'll </w:t>
      </w:r>
      <w:proofErr w:type="gramStart"/>
      <w:r w:rsidRPr="000A6589">
        <w:rPr>
          <w:rFonts w:ascii="Times New Roman" w:hAnsi="Times New Roman" w:cs="Times New Roman"/>
          <w:sz w:val="24"/>
          <w:szCs w:val="24"/>
        </w:rPr>
        <w:t>definitely talk</w:t>
      </w:r>
      <w:proofErr w:type="gramEnd"/>
      <w:r w:rsidRPr="000A6589">
        <w:rPr>
          <w:rFonts w:ascii="Times New Roman" w:hAnsi="Times New Roman" w:cs="Times New Roman"/>
          <w:sz w:val="24"/>
          <w:szCs w:val="24"/>
        </w:rPr>
        <w:t xml:space="preserve"> to you guys tomorrow. Bye, guys. </w:t>
      </w:r>
    </w:p>
    <w:p w14:paraId="4FD5AC30" w14:textId="77777777" w:rsidR="0079022C" w:rsidRPr="000A6589" w:rsidRDefault="0079022C">
      <w:pPr>
        <w:spacing w:after="0"/>
        <w:rPr>
          <w:rFonts w:ascii="Times New Roman" w:hAnsi="Times New Roman" w:cs="Times New Roman"/>
          <w:sz w:val="24"/>
          <w:szCs w:val="24"/>
        </w:rPr>
      </w:pPr>
    </w:p>
    <w:p w14:paraId="533B9998" w14:textId="564C4357" w:rsidR="0079022C" w:rsidRPr="000A6589" w:rsidRDefault="00CE7E9E">
      <w:pPr>
        <w:spacing w:after="0"/>
        <w:rPr>
          <w:rFonts w:ascii="Times New Roman" w:hAnsi="Times New Roman" w:cs="Times New Roman"/>
          <w:sz w:val="24"/>
          <w:szCs w:val="24"/>
        </w:rPr>
      </w:pPr>
      <w:r w:rsidRPr="000A6589">
        <w:rPr>
          <w:rFonts w:ascii="Times New Roman" w:hAnsi="Times New Roman" w:cs="Times New Roman"/>
          <w:b/>
          <w:sz w:val="24"/>
          <w:szCs w:val="24"/>
        </w:rPr>
        <w:t xml:space="preserve">Pasuaha Yang </w:t>
      </w:r>
      <w:r w:rsidRPr="000A6589">
        <w:rPr>
          <w:rFonts w:ascii="Times New Roman" w:hAnsi="Times New Roman" w:cs="Times New Roman"/>
          <w:color w:val="5D7284"/>
          <w:sz w:val="24"/>
          <w:szCs w:val="24"/>
        </w:rPr>
        <w:t>53:07</w:t>
      </w:r>
    </w:p>
    <w:p w14:paraId="308050CF" w14:textId="6B312981" w:rsidR="0079022C" w:rsidRPr="000A6589" w:rsidRDefault="00CE7E9E">
      <w:pPr>
        <w:spacing w:after="0"/>
        <w:rPr>
          <w:rFonts w:ascii="Times New Roman" w:hAnsi="Times New Roman" w:cs="Times New Roman"/>
          <w:sz w:val="24"/>
          <w:szCs w:val="24"/>
        </w:rPr>
      </w:pPr>
      <w:r w:rsidRPr="000A6589">
        <w:rPr>
          <w:rFonts w:ascii="Times New Roman" w:hAnsi="Times New Roman" w:cs="Times New Roman"/>
          <w:sz w:val="24"/>
          <w:szCs w:val="24"/>
        </w:rPr>
        <w:t xml:space="preserve">Hi guys. Welcome back to my podcast. </w:t>
      </w:r>
      <w:r w:rsidRPr="000A6589">
        <w:rPr>
          <w:rFonts w:ascii="Times New Roman" w:hAnsi="Times New Roman" w:cs="Times New Roman"/>
          <w:sz w:val="24"/>
          <w:szCs w:val="24"/>
        </w:rPr>
        <w:t>Today is a Thursday of week three living through the Coronavirus and pretty much I felt like I didn't do much. I don't know I just I felt like every day I just don't do much. Literally all I do is I wake up for class I eat my lunch. My morning class usuall</w:t>
      </w:r>
      <w:r w:rsidRPr="000A6589">
        <w:rPr>
          <w:rFonts w:ascii="Times New Roman" w:hAnsi="Times New Roman" w:cs="Times New Roman"/>
          <w:sz w:val="24"/>
          <w:szCs w:val="24"/>
        </w:rPr>
        <w:t xml:space="preserve">y. And then after that, it's literally like half of my day already. After that. I'm usually like cooking dinner or doing some kick a dinner or like taking a nap. And then after </w:t>
      </w:r>
      <w:proofErr w:type="gramStart"/>
      <w:r w:rsidRPr="000A6589">
        <w:rPr>
          <w:rFonts w:ascii="Times New Roman" w:hAnsi="Times New Roman" w:cs="Times New Roman"/>
          <w:sz w:val="24"/>
          <w:szCs w:val="24"/>
        </w:rPr>
        <w:t>like</w:t>
      </w:r>
      <w:proofErr w:type="gramEnd"/>
      <w:r w:rsidRPr="000A6589">
        <w:rPr>
          <w:rFonts w:ascii="Times New Roman" w:hAnsi="Times New Roman" w:cs="Times New Roman"/>
          <w:sz w:val="24"/>
          <w:szCs w:val="24"/>
        </w:rPr>
        <w:t xml:space="preserve"> my dinner ever eating dinner I usually just do my homework until like one </w:t>
      </w:r>
      <w:r w:rsidRPr="000A6589">
        <w:rPr>
          <w:rFonts w:ascii="Times New Roman" w:hAnsi="Times New Roman" w:cs="Times New Roman"/>
          <w:sz w:val="24"/>
          <w:szCs w:val="24"/>
        </w:rPr>
        <w:t>o'clock or two o'clock in the morning. And that's literally how my journey is every freaking day. But you know, this is what a podcast is and I'm doing this you know, just because you know how we're living through the Coronavirus and everything but overall</w:t>
      </w:r>
      <w:r w:rsidRPr="000A6589">
        <w:rPr>
          <w:rFonts w:ascii="Times New Roman" w:hAnsi="Times New Roman" w:cs="Times New Roman"/>
          <w:sz w:val="24"/>
          <w:szCs w:val="24"/>
        </w:rPr>
        <w:t xml:space="preserve"> I feel pretty good I definitely benches very like irritated with my body legs just how I fail or just not the way that I want it to be like I don't know it just my size and everything is just kind of bothering me like it's not even based on like how skinn</w:t>
      </w:r>
      <w:r w:rsidRPr="000A6589">
        <w:rPr>
          <w:rFonts w:ascii="Times New Roman" w:hAnsi="Times New Roman" w:cs="Times New Roman"/>
          <w:sz w:val="24"/>
          <w:szCs w:val="24"/>
        </w:rPr>
        <w:t>y like I want to be it just I want to be healthy and it just like working out it's just not my thing and I wish it was but it's just not maybe just because like I just don't see the result right away and it just kind of annoys me and it's just like, what's</w:t>
      </w:r>
      <w:r w:rsidRPr="000A6589">
        <w:rPr>
          <w:rFonts w:ascii="Times New Roman" w:hAnsi="Times New Roman" w:cs="Times New Roman"/>
          <w:sz w:val="24"/>
          <w:szCs w:val="24"/>
        </w:rPr>
        <w:t xml:space="preserve"> the whole point working out? You know, like, I don't see any results but like, it's just really frustrating and like, you know, it's just my family definitely see my weight gain just because I like stress A lot </w:t>
      </w:r>
      <w:proofErr w:type="gramStart"/>
      <w:r w:rsidRPr="000A6589">
        <w:rPr>
          <w:rFonts w:ascii="Times New Roman" w:hAnsi="Times New Roman" w:cs="Times New Roman"/>
          <w:sz w:val="24"/>
          <w:szCs w:val="24"/>
        </w:rPr>
        <w:t>sometimes</w:t>
      </w:r>
      <w:proofErr w:type="gramEnd"/>
      <w:r w:rsidRPr="000A6589">
        <w:rPr>
          <w:rFonts w:ascii="Times New Roman" w:hAnsi="Times New Roman" w:cs="Times New Roman"/>
          <w:sz w:val="24"/>
          <w:szCs w:val="24"/>
        </w:rPr>
        <w:t xml:space="preserve"> I really do. I stressed a lot. And</w:t>
      </w:r>
      <w:r w:rsidRPr="000A6589">
        <w:rPr>
          <w:rFonts w:ascii="Times New Roman" w:hAnsi="Times New Roman" w:cs="Times New Roman"/>
          <w:sz w:val="24"/>
          <w:szCs w:val="24"/>
        </w:rPr>
        <w:t xml:space="preserve"> like, it's just, it's just hard and like, it's not like I don't get make fun of the way I look. But it just also kind of like in my insecurity of like, how I look. No. And it's also based on how like, I dress and everything, you know, like, I'm usually ki</w:t>
      </w:r>
      <w:r w:rsidRPr="000A6589">
        <w:rPr>
          <w:rFonts w:ascii="Times New Roman" w:hAnsi="Times New Roman" w:cs="Times New Roman"/>
          <w:sz w:val="24"/>
          <w:szCs w:val="24"/>
        </w:rPr>
        <w:t xml:space="preserve">nd of into like baggy clothes or just clothes, I just doesn't just </w:t>
      </w:r>
      <w:r w:rsidRPr="000A6589">
        <w:rPr>
          <w:rFonts w:ascii="Times New Roman" w:hAnsi="Times New Roman" w:cs="Times New Roman"/>
          <w:sz w:val="24"/>
          <w:szCs w:val="24"/>
        </w:rPr>
        <w:lastRenderedPageBreak/>
        <w:t xml:space="preserve">kind of show off my skin and everything just because of my way. And I </w:t>
      </w:r>
      <w:proofErr w:type="gramStart"/>
      <w:r w:rsidRPr="000A6589">
        <w:rPr>
          <w:rFonts w:ascii="Times New Roman" w:hAnsi="Times New Roman" w:cs="Times New Roman"/>
          <w:sz w:val="24"/>
          <w:szCs w:val="24"/>
        </w:rPr>
        <w:t>definitely still</w:t>
      </w:r>
      <w:proofErr w:type="gramEnd"/>
      <w:r w:rsidRPr="000A6589">
        <w:rPr>
          <w:rFonts w:ascii="Times New Roman" w:hAnsi="Times New Roman" w:cs="Times New Roman"/>
          <w:sz w:val="24"/>
          <w:szCs w:val="24"/>
        </w:rPr>
        <w:t xml:space="preserve"> feel really insecure about it. But it's just so hard to kind of like, you know, be at home and kind of</w:t>
      </w:r>
      <w:r w:rsidRPr="000A6589">
        <w:rPr>
          <w:rFonts w:ascii="Times New Roman" w:hAnsi="Times New Roman" w:cs="Times New Roman"/>
          <w:sz w:val="24"/>
          <w:szCs w:val="24"/>
        </w:rPr>
        <w:t xml:space="preserve"> like, you know, living through the Coronavirus and not being able to go out, and, you know, do stuff and it just kind of sucks because, you know, I'm just inside my house eating all day, you know, and just kind of laying around do my homework saying all d</w:t>
      </w:r>
      <w:r w:rsidRPr="000A6589">
        <w:rPr>
          <w:rFonts w:ascii="Times New Roman" w:hAnsi="Times New Roman" w:cs="Times New Roman"/>
          <w:sz w:val="24"/>
          <w:szCs w:val="24"/>
        </w:rPr>
        <w:t xml:space="preserve">ay to you know, and it's just, it just hard. </w:t>
      </w:r>
      <w:r w:rsidR="002F3936" w:rsidRPr="000A6589">
        <w:rPr>
          <w:rFonts w:ascii="Times New Roman" w:hAnsi="Times New Roman" w:cs="Times New Roman"/>
          <w:sz w:val="24"/>
          <w:szCs w:val="24"/>
        </w:rPr>
        <w:t>So,</w:t>
      </w:r>
      <w:r w:rsidRPr="000A6589">
        <w:rPr>
          <w:rFonts w:ascii="Times New Roman" w:hAnsi="Times New Roman" w:cs="Times New Roman"/>
          <w:sz w:val="24"/>
          <w:szCs w:val="24"/>
        </w:rPr>
        <w:t xml:space="preserve"> like, I think there's just kind of like, um, biggest concern that I'm having. But yeah, it's just, it's just </w:t>
      </w:r>
      <w:proofErr w:type="gramStart"/>
      <w:r w:rsidRPr="000A6589">
        <w:rPr>
          <w:rFonts w:ascii="Times New Roman" w:hAnsi="Times New Roman" w:cs="Times New Roman"/>
          <w:sz w:val="24"/>
          <w:szCs w:val="24"/>
        </w:rPr>
        <w:t>really hard</w:t>
      </w:r>
      <w:proofErr w:type="gramEnd"/>
      <w:r w:rsidRPr="000A6589">
        <w:rPr>
          <w:rFonts w:ascii="Times New Roman" w:hAnsi="Times New Roman" w:cs="Times New Roman"/>
          <w:sz w:val="24"/>
          <w:szCs w:val="24"/>
        </w:rPr>
        <w:t xml:space="preserve">. And I just like, I don't know, if anyone struggle like </w:t>
      </w:r>
      <w:proofErr w:type="gramStart"/>
      <w:r w:rsidRPr="000A6589">
        <w:rPr>
          <w:rFonts w:ascii="Times New Roman" w:hAnsi="Times New Roman" w:cs="Times New Roman"/>
          <w:sz w:val="24"/>
          <w:szCs w:val="24"/>
        </w:rPr>
        <w:t>me, because</w:t>
      </w:r>
      <w:proofErr w:type="gramEnd"/>
      <w:r w:rsidRPr="000A6589">
        <w:rPr>
          <w:rFonts w:ascii="Times New Roman" w:hAnsi="Times New Roman" w:cs="Times New Roman"/>
          <w:sz w:val="24"/>
          <w:szCs w:val="24"/>
        </w:rPr>
        <w:t xml:space="preserve"> I'm definitely stru</w:t>
      </w:r>
      <w:r w:rsidRPr="000A6589">
        <w:rPr>
          <w:rFonts w:ascii="Times New Roman" w:hAnsi="Times New Roman" w:cs="Times New Roman"/>
          <w:sz w:val="24"/>
          <w:szCs w:val="24"/>
        </w:rPr>
        <w:t xml:space="preserve">ggling. And </w:t>
      </w:r>
      <w:proofErr w:type="gramStart"/>
      <w:r w:rsidRPr="000A6589">
        <w:rPr>
          <w:rFonts w:ascii="Times New Roman" w:hAnsi="Times New Roman" w:cs="Times New Roman"/>
          <w:sz w:val="24"/>
          <w:szCs w:val="24"/>
        </w:rPr>
        <w:t>I definitely, like</w:t>
      </w:r>
      <w:proofErr w:type="gramEnd"/>
      <w:r w:rsidRPr="000A6589">
        <w:rPr>
          <w:rFonts w:ascii="Times New Roman" w:hAnsi="Times New Roman" w:cs="Times New Roman"/>
          <w:sz w:val="24"/>
          <w:szCs w:val="24"/>
        </w:rPr>
        <w:t xml:space="preserve"> don't know what to do. I'm still on the intimate diet, but that's the thing. Like, I've been on the internet for like two months, and I just don't see any </w:t>
      </w:r>
      <w:proofErr w:type="spellStart"/>
      <w:r w:rsidRPr="000A6589">
        <w:rPr>
          <w:rFonts w:ascii="Times New Roman" w:hAnsi="Times New Roman" w:cs="Times New Roman"/>
          <w:sz w:val="24"/>
          <w:szCs w:val="24"/>
        </w:rPr>
        <w:t>frickin</w:t>
      </w:r>
      <w:proofErr w:type="spellEnd"/>
      <w:r w:rsidRPr="000A6589">
        <w:rPr>
          <w:rFonts w:ascii="Times New Roman" w:hAnsi="Times New Roman" w:cs="Times New Roman"/>
          <w:sz w:val="24"/>
          <w:szCs w:val="24"/>
        </w:rPr>
        <w:t xml:space="preserve"> results. Or like, I don't know, if it's just helping, like, I </w:t>
      </w:r>
      <w:r w:rsidRPr="000A6589">
        <w:rPr>
          <w:rFonts w:ascii="Times New Roman" w:hAnsi="Times New Roman" w:cs="Times New Roman"/>
          <w:sz w:val="24"/>
          <w:szCs w:val="24"/>
        </w:rPr>
        <w:t xml:space="preserve">don't know if how to do the into my day with me like working out or not, you know, but like, I see a lot of YouTubers where they do work out and they don't so like, I just personally like don't know, which is which. But </w:t>
      </w:r>
      <w:proofErr w:type="spellStart"/>
      <w:r w:rsidRPr="000A6589">
        <w:rPr>
          <w:rFonts w:ascii="Times New Roman" w:hAnsi="Times New Roman" w:cs="Times New Roman"/>
          <w:sz w:val="24"/>
          <w:szCs w:val="24"/>
        </w:rPr>
        <w:t>But</w:t>
      </w:r>
      <w:proofErr w:type="spellEnd"/>
      <w:r w:rsidRPr="000A6589">
        <w:rPr>
          <w:rFonts w:ascii="Times New Roman" w:hAnsi="Times New Roman" w:cs="Times New Roman"/>
          <w:sz w:val="24"/>
          <w:szCs w:val="24"/>
        </w:rPr>
        <w:t xml:space="preserve"> I just felt like, it </w:t>
      </w:r>
      <w:proofErr w:type="gramStart"/>
      <w:r w:rsidRPr="000A6589">
        <w:rPr>
          <w:rFonts w:ascii="Times New Roman" w:hAnsi="Times New Roman" w:cs="Times New Roman"/>
          <w:sz w:val="24"/>
          <w:szCs w:val="24"/>
        </w:rPr>
        <w:t xml:space="preserve">definitely </w:t>
      </w:r>
      <w:r w:rsidRPr="000A6589">
        <w:rPr>
          <w:rFonts w:ascii="Times New Roman" w:hAnsi="Times New Roman" w:cs="Times New Roman"/>
          <w:sz w:val="24"/>
          <w:szCs w:val="24"/>
        </w:rPr>
        <w:t>is</w:t>
      </w:r>
      <w:proofErr w:type="gramEnd"/>
      <w:r w:rsidRPr="000A6589">
        <w:rPr>
          <w:rFonts w:ascii="Times New Roman" w:hAnsi="Times New Roman" w:cs="Times New Roman"/>
          <w:sz w:val="24"/>
          <w:szCs w:val="24"/>
        </w:rPr>
        <w:t xml:space="preserve"> just a lot of work. And I need to like stop telling myself that just because you know, I just need to find a way to stay motivated, is </w:t>
      </w:r>
      <w:proofErr w:type="gramStart"/>
      <w:r w:rsidRPr="000A6589">
        <w:rPr>
          <w:rFonts w:ascii="Times New Roman" w:hAnsi="Times New Roman" w:cs="Times New Roman"/>
          <w:sz w:val="24"/>
          <w:szCs w:val="24"/>
        </w:rPr>
        <w:t>really hard</w:t>
      </w:r>
      <w:proofErr w:type="gramEnd"/>
      <w:r w:rsidRPr="000A6589">
        <w:rPr>
          <w:rFonts w:ascii="Times New Roman" w:hAnsi="Times New Roman" w:cs="Times New Roman"/>
          <w:sz w:val="24"/>
          <w:szCs w:val="24"/>
        </w:rPr>
        <w:t xml:space="preserve">. But largest is a number one concern that, that I'm really concerned about just my way in everything. But </w:t>
      </w:r>
      <w:r w:rsidRPr="000A6589">
        <w:rPr>
          <w:rFonts w:ascii="Times New Roman" w:hAnsi="Times New Roman" w:cs="Times New Roman"/>
          <w:sz w:val="24"/>
          <w:szCs w:val="24"/>
        </w:rPr>
        <w:t>yeah, but today, I didn't really do much. I had my music class today am my morning class, which I was good.</w:t>
      </w:r>
    </w:p>
    <w:p w14:paraId="45A8E0F4" w14:textId="77777777" w:rsidR="0079022C" w:rsidRPr="000A6589" w:rsidRDefault="0079022C">
      <w:pPr>
        <w:spacing w:after="0"/>
        <w:rPr>
          <w:rFonts w:ascii="Times New Roman" w:hAnsi="Times New Roman" w:cs="Times New Roman"/>
          <w:sz w:val="24"/>
          <w:szCs w:val="24"/>
        </w:rPr>
      </w:pPr>
    </w:p>
    <w:p w14:paraId="6F91325C" w14:textId="58121D4B" w:rsidR="0079022C" w:rsidRPr="000A6589" w:rsidRDefault="00CE7E9E">
      <w:pPr>
        <w:spacing w:after="0"/>
        <w:rPr>
          <w:rFonts w:ascii="Times New Roman" w:hAnsi="Times New Roman" w:cs="Times New Roman"/>
          <w:sz w:val="24"/>
          <w:szCs w:val="24"/>
        </w:rPr>
      </w:pPr>
      <w:r w:rsidRPr="000A6589">
        <w:rPr>
          <w:rFonts w:ascii="Times New Roman" w:hAnsi="Times New Roman" w:cs="Times New Roman"/>
          <w:b/>
          <w:sz w:val="24"/>
          <w:szCs w:val="24"/>
        </w:rPr>
        <w:t xml:space="preserve">Pasuaha Yang </w:t>
      </w:r>
      <w:r w:rsidRPr="000A6589">
        <w:rPr>
          <w:rFonts w:ascii="Times New Roman" w:hAnsi="Times New Roman" w:cs="Times New Roman"/>
          <w:color w:val="5D7284"/>
          <w:sz w:val="24"/>
          <w:szCs w:val="24"/>
        </w:rPr>
        <w:t>57:06</w:t>
      </w:r>
    </w:p>
    <w:p w14:paraId="69E77484" w14:textId="0BDDD074" w:rsidR="0079022C" w:rsidRPr="000A6589" w:rsidRDefault="00CE7E9E">
      <w:pPr>
        <w:spacing w:after="0"/>
        <w:rPr>
          <w:rFonts w:ascii="Times New Roman" w:hAnsi="Times New Roman" w:cs="Times New Roman"/>
          <w:sz w:val="24"/>
          <w:szCs w:val="24"/>
        </w:rPr>
      </w:pPr>
      <w:r w:rsidRPr="000A6589">
        <w:rPr>
          <w:rFonts w:ascii="Times New Roman" w:hAnsi="Times New Roman" w:cs="Times New Roman"/>
          <w:sz w:val="24"/>
          <w:szCs w:val="24"/>
        </w:rPr>
        <w:t>We pretty much talked about Hamilton again, about like your next assignment that is due on Monday. And th</w:t>
      </w:r>
      <w:r w:rsidRPr="000A6589">
        <w:rPr>
          <w:rFonts w:ascii="Times New Roman" w:hAnsi="Times New Roman" w:cs="Times New Roman"/>
          <w:sz w:val="24"/>
          <w:szCs w:val="24"/>
        </w:rPr>
        <w:t xml:space="preserve">en after that I had my afternoon class, which was philosophy. And in that class, we just promoted talks about the reading, which I really like it because philosophy, like philosophy readings are </w:t>
      </w:r>
      <w:proofErr w:type="spellStart"/>
      <w:r w:rsidRPr="000A6589">
        <w:rPr>
          <w:rFonts w:ascii="Times New Roman" w:hAnsi="Times New Roman" w:cs="Times New Roman"/>
          <w:sz w:val="24"/>
          <w:szCs w:val="24"/>
        </w:rPr>
        <w:t>hella</w:t>
      </w:r>
      <w:proofErr w:type="spellEnd"/>
      <w:r w:rsidRPr="000A6589">
        <w:rPr>
          <w:rFonts w:ascii="Times New Roman" w:hAnsi="Times New Roman" w:cs="Times New Roman"/>
          <w:sz w:val="24"/>
          <w:szCs w:val="24"/>
        </w:rPr>
        <w:t xml:space="preserve"> hard. And like, it is even though like my professor tal</w:t>
      </w:r>
      <w:r w:rsidRPr="000A6589">
        <w:rPr>
          <w:rFonts w:ascii="Times New Roman" w:hAnsi="Times New Roman" w:cs="Times New Roman"/>
          <w:sz w:val="24"/>
          <w:szCs w:val="24"/>
        </w:rPr>
        <w:t xml:space="preserve">k about where I tried to explain, like, I still don't understand or like, it is </w:t>
      </w:r>
      <w:proofErr w:type="gramStart"/>
      <w:r w:rsidRPr="000A6589">
        <w:rPr>
          <w:rFonts w:ascii="Times New Roman" w:hAnsi="Times New Roman" w:cs="Times New Roman"/>
          <w:sz w:val="24"/>
          <w:szCs w:val="24"/>
        </w:rPr>
        <w:t>really hard</w:t>
      </w:r>
      <w:proofErr w:type="gramEnd"/>
      <w:r w:rsidRPr="000A6589">
        <w:rPr>
          <w:rFonts w:ascii="Times New Roman" w:hAnsi="Times New Roman" w:cs="Times New Roman"/>
          <w:sz w:val="24"/>
          <w:szCs w:val="24"/>
        </w:rPr>
        <w:t xml:space="preserve"> for me to understand sometimes with philosophy books, you know, like, it could be both ways. Like it'd be, you know, it's just, it's just a lot of things, but philo</w:t>
      </w:r>
      <w:r w:rsidRPr="000A6589">
        <w:rPr>
          <w:rFonts w:ascii="Times New Roman" w:hAnsi="Times New Roman" w:cs="Times New Roman"/>
          <w:sz w:val="24"/>
          <w:szCs w:val="24"/>
        </w:rPr>
        <w:t xml:space="preserve">sophy needs depth and </w:t>
      </w:r>
      <w:proofErr w:type="gramStart"/>
      <w:r w:rsidRPr="000A6589">
        <w:rPr>
          <w:rFonts w:ascii="Times New Roman" w:hAnsi="Times New Roman" w:cs="Times New Roman"/>
          <w:sz w:val="24"/>
          <w:szCs w:val="24"/>
        </w:rPr>
        <w:t>really hard</w:t>
      </w:r>
      <w:proofErr w:type="gramEnd"/>
      <w:r w:rsidRPr="000A6589">
        <w:rPr>
          <w:rFonts w:ascii="Times New Roman" w:hAnsi="Times New Roman" w:cs="Times New Roman"/>
          <w:sz w:val="24"/>
          <w:szCs w:val="24"/>
        </w:rPr>
        <w:t xml:space="preserve"> to understand it. And it's just not me like my classroom. My classmates are like, are like struggling with the readings because they're so hard to understand and link. Some of the readings are like, what, 100 years ago and</w:t>
      </w:r>
      <w:r w:rsidRPr="000A6589">
        <w:rPr>
          <w:rFonts w:ascii="Times New Roman" w:hAnsi="Times New Roman" w:cs="Times New Roman"/>
          <w:sz w:val="24"/>
          <w:szCs w:val="24"/>
        </w:rPr>
        <w:t xml:space="preserve"> like, it's just so dumb, but like, there's </w:t>
      </w:r>
      <w:proofErr w:type="gramStart"/>
      <w:r w:rsidRPr="000A6589">
        <w:rPr>
          <w:rFonts w:ascii="Times New Roman" w:hAnsi="Times New Roman" w:cs="Times New Roman"/>
          <w:sz w:val="24"/>
          <w:szCs w:val="24"/>
        </w:rPr>
        <w:t>definitely a</w:t>
      </w:r>
      <w:proofErr w:type="gramEnd"/>
      <w:r w:rsidRPr="000A6589">
        <w:rPr>
          <w:rFonts w:ascii="Times New Roman" w:hAnsi="Times New Roman" w:cs="Times New Roman"/>
          <w:sz w:val="24"/>
          <w:szCs w:val="24"/>
        </w:rPr>
        <w:t xml:space="preserve"> meaning to it or something like that. But yeah, I just haven't been really like been productive. I didn't go out today I stay inside the house. Pretty much because I feel it today was </w:t>
      </w:r>
      <w:proofErr w:type="gramStart"/>
      <w:r w:rsidRPr="000A6589">
        <w:rPr>
          <w:rFonts w:ascii="Times New Roman" w:hAnsi="Times New Roman" w:cs="Times New Roman"/>
          <w:sz w:val="24"/>
          <w:szCs w:val="24"/>
        </w:rPr>
        <w:t>really cloudy</w:t>
      </w:r>
      <w:proofErr w:type="gramEnd"/>
      <w:r w:rsidRPr="000A6589">
        <w:rPr>
          <w:rFonts w:ascii="Times New Roman" w:hAnsi="Times New Roman" w:cs="Times New Roman"/>
          <w:sz w:val="24"/>
          <w:szCs w:val="24"/>
        </w:rPr>
        <w:t xml:space="preserve">. </w:t>
      </w:r>
      <w:r w:rsidRPr="000A6589">
        <w:rPr>
          <w:rFonts w:ascii="Times New Roman" w:hAnsi="Times New Roman" w:cs="Times New Roman"/>
          <w:sz w:val="24"/>
          <w:szCs w:val="24"/>
        </w:rPr>
        <w:t xml:space="preserve">Or maybe I just I just felt cloudy today. I don't know. But yeah, so pretty much. This is the end of my podcast, and I'll see you guys tomorrow. Bye, guys. Hi, guys. Welcome back to my podcast. Today is a Friday living through the Coronavirus, week three. </w:t>
      </w:r>
      <w:r w:rsidRPr="000A6589">
        <w:rPr>
          <w:rFonts w:ascii="Times New Roman" w:hAnsi="Times New Roman" w:cs="Times New Roman"/>
          <w:sz w:val="24"/>
          <w:szCs w:val="24"/>
        </w:rPr>
        <w:t>And pretty much. I feel like today was pretty much a relaxed day, just because I didn't have my morning class, which was my deal. But we only meet once a week, so I don't have it. And then today, it was my history class from an afternoon class and it's not</w:t>
      </w:r>
      <w:r w:rsidRPr="000A6589">
        <w:rPr>
          <w:rFonts w:ascii="Times New Roman" w:hAnsi="Times New Roman" w:cs="Times New Roman"/>
          <w:sz w:val="24"/>
          <w:szCs w:val="24"/>
        </w:rPr>
        <w:t xml:space="preserve"> really a class. It's just kind of like a check in. And that's how we get like our attendance points and everything. I personally didn't meet with my professor just because I literally forgot about it. And I emailed my professor about it too. </w:t>
      </w:r>
      <w:proofErr w:type="gramStart"/>
      <w:r w:rsidRPr="000A6589">
        <w:rPr>
          <w:rFonts w:ascii="Times New Roman" w:hAnsi="Times New Roman" w:cs="Times New Roman"/>
          <w:sz w:val="24"/>
          <w:szCs w:val="24"/>
        </w:rPr>
        <w:t>So</w:t>
      </w:r>
      <w:proofErr w:type="gramEnd"/>
      <w:r w:rsidRPr="000A6589">
        <w:rPr>
          <w:rFonts w:ascii="Times New Roman" w:hAnsi="Times New Roman" w:cs="Times New Roman"/>
          <w:sz w:val="24"/>
          <w:szCs w:val="24"/>
        </w:rPr>
        <w:t xml:space="preserve"> I just wou</w:t>
      </w:r>
      <w:r w:rsidRPr="000A6589">
        <w:rPr>
          <w:rFonts w:ascii="Times New Roman" w:hAnsi="Times New Roman" w:cs="Times New Roman"/>
          <w:sz w:val="24"/>
          <w:szCs w:val="24"/>
        </w:rPr>
        <w:t>ld just do I would just meet with her on a different time and everything. But yeah, I'm so and then after that. I just pretty much just worked on my assignments. I had an assignment that was due that I was going to be due on Sunday for philosophy and it wa</w:t>
      </w:r>
      <w:r w:rsidRPr="000A6589">
        <w:rPr>
          <w:rFonts w:ascii="Times New Roman" w:hAnsi="Times New Roman" w:cs="Times New Roman"/>
          <w:sz w:val="24"/>
          <w:szCs w:val="24"/>
        </w:rPr>
        <w:t xml:space="preserve">s like a writing to learn assignment and I just wanted to get that done just because I knew I'm going to be busy tomorrow and just on Sunday, because it's garden season. And we garden during this time so I'm usually at the farm I'm gardening or like, just </w:t>
      </w:r>
      <w:r w:rsidRPr="000A6589">
        <w:rPr>
          <w:rFonts w:ascii="Times New Roman" w:hAnsi="Times New Roman" w:cs="Times New Roman"/>
          <w:sz w:val="24"/>
          <w:szCs w:val="24"/>
        </w:rPr>
        <w:lastRenderedPageBreak/>
        <w:t xml:space="preserve">doing a lot of stuff and I'm trying to, you know, be one of myself and everything, which is pretty good. I feel like I don't really have a lot of things to do. </w:t>
      </w:r>
      <w:r w:rsidR="002F3936" w:rsidRPr="000A6589">
        <w:rPr>
          <w:rFonts w:ascii="Times New Roman" w:hAnsi="Times New Roman" w:cs="Times New Roman"/>
          <w:sz w:val="24"/>
          <w:szCs w:val="24"/>
        </w:rPr>
        <w:t>So,</w:t>
      </w:r>
      <w:r w:rsidRPr="000A6589">
        <w:rPr>
          <w:rFonts w:ascii="Times New Roman" w:hAnsi="Times New Roman" w:cs="Times New Roman"/>
          <w:sz w:val="24"/>
          <w:szCs w:val="24"/>
        </w:rPr>
        <w:t xml:space="preserve"> for an assignment that's due on Monday, which that is a presentation for my music class, whic</w:t>
      </w:r>
      <w:r w:rsidRPr="000A6589">
        <w:rPr>
          <w:rFonts w:ascii="Times New Roman" w:hAnsi="Times New Roman" w:cs="Times New Roman"/>
          <w:sz w:val="24"/>
          <w:szCs w:val="24"/>
        </w:rPr>
        <w:t xml:space="preserve">h is a group presentation, if I say that before, but yeah, so I just kind of like, trying to do my part a little bit. No one haven't really started on it, which it's okay, because it's not due until Monday. And </w:t>
      </w:r>
      <w:r w:rsidR="002F3936" w:rsidRPr="000A6589">
        <w:rPr>
          <w:rFonts w:ascii="Times New Roman" w:hAnsi="Times New Roman" w:cs="Times New Roman"/>
          <w:sz w:val="24"/>
          <w:szCs w:val="24"/>
        </w:rPr>
        <w:t>so,</w:t>
      </w:r>
      <w:r w:rsidRPr="000A6589">
        <w:rPr>
          <w:rFonts w:ascii="Times New Roman" w:hAnsi="Times New Roman" w:cs="Times New Roman"/>
          <w:sz w:val="24"/>
          <w:szCs w:val="24"/>
        </w:rPr>
        <w:t xml:space="preserve"> people still have tomorrow and Sunday to d</w:t>
      </w:r>
      <w:r w:rsidRPr="000A6589">
        <w:rPr>
          <w:rFonts w:ascii="Times New Roman" w:hAnsi="Times New Roman" w:cs="Times New Roman"/>
          <w:sz w:val="24"/>
          <w:szCs w:val="24"/>
        </w:rPr>
        <w:t>o it. But yeah, um, so it's pretty good today. Yeah. My sister's and pretty much everyone came over just to hang out today's Friday, so it usually kind of hang out Friday day. And today, we may steam row, which it was super good. And, yeah, it was just lik</w:t>
      </w:r>
      <w:r w:rsidRPr="000A6589">
        <w:rPr>
          <w:rFonts w:ascii="Times New Roman" w:hAnsi="Times New Roman" w:cs="Times New Roman"/>
          <w:sz w:val="24"/>
          <w:szCs w:val="24"/>
        </w:rPr>
        <w:t xml:space="preserve">e kind of spending time with family day and today. Also, they have like, Hmong live performance on YouTube, or I think goes on Facebook, too. And it's really like Hmong singers. Pretty much it's kind of common just like saying, their songs and everything. </w:t>
      </w:r>
      <w:r w:rsidR="002F3936" w:rsidRPr="000A6589">
        <w:rPr>
          <w:rFonts w:ascii="Times New Roman" w:hAnsi="Times New Roman" w:cs="Times New Roman"/>
          <w:sz w:val="24"/>
          <w:szCs w:val="24"/>
        </w:rPr>
        <w:t>So,</w:t>
      </w:r>
      <w:r w:rsidRPr="000A6589">
        <w:rPr>
          <w:rFonts w:ascii="Times New Roman" w:hAnsi="Times New Roman" w:cs="Times New Roman"/>
          <w:sz w:val="24"/>
          <w:szCs w:val="24"/>
        </w:rPr>
        <w:t xml:space="preserve"> which is pretty good, because during this time, there's usually a lot of like Hmong artists that have concerts, but with their Coronavirus, there's just, you know, it's not able to happen. </w:t>
      </w:r>
      <w:r w:rsidR="002F3936" w:rsidRPr="000A6589">
        <w:rPr>
          <w:rFonts w:ascii="Times New Roman" w:hAnsi="Times New Roman" w:cs="Times New Roman"/>
          <w:sz w:val="24"/>
          <w:szCs w:val="24"/>
        </w:rPr>
        <w:t>So,</w:t>
      </w:r>
      <w:r w:rsidRPr="000A6589">
        <w:rPr>
          <w:rFonts w:ascii="Times New Roman" w:hAnsi="Times New Roman" w:cs="Times New Roman"/>
          <w:sz w:val="24"/>
          <w:szCs w:val="24"/>
        </w:rPr>
        <w:t xml:space="preserve"> they're just doing it like, through camera or not through lik</w:t>
      </w:r>
      <w:r w:rsidRPr="000A6589">
        <w:rPr>
          <w:rFonts w:ascii="Times New Roman" w:hAnsi="Times New Roman" w:cs="Times New Roman"/>
          <w:sz w:val="24"/>
          <w:szCs w:val="24"/>
        </w:rPr>
        <w:t xml:space="preserve">e zoom or like kind of online, which is </w:t>
      </w:r>
      <w:proofErr w:type="gramStart"/>
      <w:r w:rsidRPr="000A6589">
        <w:rPr>
          <w:rFonts w:ascii="Times New Roman" w:hAnsi="Times New Roman" w:cs="Times New Roman"/>
          <w:sz w:val="24"/>
          <w:szCs w:val="24"/>
        </w:rPr>
        <w:t>pretty interesting</w:t>
      </w:r>
      <w:proofErr w:type="gramEnd"/>
      <w:r w:rsidRPr="000A6589">
        <w:rPr>
          <w:rFonts w:ascii="Times New Roman" w:hAnsi="Times New Roman" w:cs="Times New Roman"/>
          <w:sz w:val="24"/>
          <w:szCs w:val="24"/>
        </w:rPr>
        <w:t xml:space="preserve"> and fun, because we go just watch at home and enjoy the song and everything. So that's what we did today. But yeah, today was just a </w:t>
      </w:r>
      <w:proofErr w:type="gramStart"/>
      <w:r w:rsidRPr="000A6589">
        <w:rPr>
          <w:rFonts w:ascii="Times New Roman" w:hAnsi="Times New Roman" w:cs="Times New Roman"/>
          <w:sz w:val="24"/>
          <w:szCs w:val="24"/>
        </w:rPr>
        <w:t>really chill</w:t>
      </w:r>
      <w:proofErr w:type="gramEnd"/>
      <w:r w:rsidRPr="000A6589">
        <w:rPr>
          <w:rFonts w:ascii="Times New Roman" w:hAnsi="Times New Roman" w:cs="Times New Roman"/>
          <w:sz w:val="24"/>
          <w:szCs w:val="24"/>
        </w:rPr>
        <w:t xml:space="preserve"> day. The weather was super nice. Oh my god. It was </w:t>
      </w:r>
      <w:r w:rsidRPr="000A6589">
        <w:rPr>
          <w:rFonts w:ascii="Times New Roman" w:hAnsi="Times New Roman" w:cs="Times New Roman"/>
          <w:sz w:val="24"/>
          <w:szCs w:val="24"/>
        </w:rPr>
        <w:t xml:space="preserve">supposed to rain today, but the weather bad. So Bipolars, though, you know, it just you never know when it's </w:t>
      </w:r>
      <w:proofErr w:type="spellStart"/>
      <w:r w:rsidRPr="000A6589">
        <w:rPr>
          <w:rFonts w:ascii="Times New Roman" w:hAnsi="Times New Roman" w:cs="Times New Roman"/>
          <w:sz w:val="24"/>
          <w:szCs w:val="24"/>
        </w:rPr>
        <w:t>gonna</w:t>
      </w:r>
      <w:proofErr w:type="spellEnd"/>
      <w:r w:rsidRPr="000A6589">
        <w:rPr>
          <w:rFonts w:ascii="Times New Roman" w:hAnsi="Times New Roman" w:cs="Times New Roman"/>
          <w:sz w:val="24"/>
          <w:szCs w:val="24"/>
        </w:rPr>
        <w:t xml:space="preserve"> rain. And remember, it's </w:t>
      </w:r>
      <w:proofErr w:type="spellStart"/>
      <w:r w:rsidRPr="000A6589">
        <w:rPr>
          <w:rFonts w:ascii="Times New Roman" w:hAnsi="Times New Roman" w:cs="Times New Roman"/>
          <w:sz w:val="24"/>
          <w:szCs w:val="24"/>
        </w:rPr>
        <w:t>gonna</w:t>
      </w:r>
      <w:proofErr w:type="spellEnd"/>
      <w:r w:rsidRPr="000A6589">
        <w:rPr>
          <w:rFonts w:ascii="Times New Roman" w:hAnsi="Times New Roman" w:cs="Times New Roman"/>
          <w:sz w:val="24"/>
          <w:szCs w:val="24"/>
        </w:rPr>
        <w:t xml:space="preserve"> be sunny, you know? But yeah, so that's what I promised did today. And I'll see you guys tomorrow. Bye, guys. </w:t>
      </w:r>
    </w:p>
    <w:p w14:paraId="6F6DE389" w14:textId="77777777" w:rsidR="0079022C" w:rsidRPr="000A6589" w:rsidRDefault="0079022C">
      <w:pPr>
        <w:spacing w:after="0"/>
        <w:rPr>
          <w:rFonts w:ascii="Times New Roman" w:hAnsi="Times New Roman" w:cs="Times New Roman"/>
          <w:sz w:val="24"/>
          <w:szCs w:val="24"/>
        </w:rPr>
      </w:pPr>
    </w:p>
    <w:p w14:paraId="65BEFB13" w14:textId="332CEA70" w:rsidR="0079022C" w:rsidRPr="000A6589" w:rsidRDefault="00CE7E9E">
      <w:pPr>
        <w:spacing w:after="0"/>
        <w:rPr>
          <w:rFonts w:ascii="Times New Roman" w:hAnsi="Times New Roman" w:cs="Times New Roman"/>
          <w:sz w:val="24"/>
          <w:szCs w:val="24"/>
        </w:rPr>
      </w:pPr>
      <w:r w:rsidRPr="000A6589">
        <w:rPr>
          <w:rFonts w:ascii="Times New Roman" w:hAnsi="Times New Roman" w:cs="Times New Roman"/>
          <w:b/>
          <w:sz w:val="24"/>
          <w:szCs w:val="24"/>
        </w:rPr>
        <w:t xml:space="preserve">Pasuaha Yang </w:t>
      </w:r>
      <w:r w:rsidR="002F3936" w:rsidRPr="002F3936">
        <w:rPr>
          <w:rFonts w:ascii="Times New Roman" w:hAnsi="Times New Roman" w:cs="Times New Roman"/>
          <w:bCs/>
          <w:sz w:val="24"/>
          <w:szCs w:val="24"/>
        </w:rPr>
        <w:t>0</w:t>
      </w:r>
      <w:r w:rsidRPr="002F3936">
        <w:rPr>
          <w:rFonts w:ascii="Times New Roman" w:hAnsi="Times New Roman" w:cs="Times New Roman"/>
          <w:sz w:val="24"/>
          <w:szCs w:val="24"/>
        </w:rPr>
        <w:t>1:01:56</w:t>
      </w:r>
    </w:p>
    <w:p w14:paraId="6AB2EEED" w14:textId="58CD36CC" w:rsidR="0079022C" w:rsidRPr="000A6589" w:rsidRDefault="00CE7E9E">
      <w:pPr>
        <w:spacing w:after="0"/>
        <w:rPr>
          <w:rFonts w:ascii="Times New Roman" w:hAnsi="Times New Roman" w:cs="Times New Roman"/>
          <w:sz w:val="24"/>
          <w:szCs w:val="24"/>
        </w:rPr>
      </w:pPr>
      <w:r w:rsidRPr="000A6589">
        <w:rPr>
          <w:rFonts w:ascii="Times New Roman" w:hAnsi="Times New Roman" w:cs="Times New Roman"/>
          <w:sz w:val="24"/>
          <w:szCs w:val="24"/>
        </w:rPr>
        <w:t xml:space="preserve">Hi, guys. Welcome back to my podcast. If you guys don't know me, I'm </w:t>
      </w:r>
      <w:proofErr w:type="spellStart"/>
      <w:r w:rsidRPr="000A6589">
        <w:rPr>
          <w:rFonts w:ascii="Times New Roman" w:hAnsi="Times New Roman" w:cs="Times New Roman"/>
          <w:sz w:val="24"/>
          <w:szCs w:val="24"/>
        </w:rPr>
        <w:t>pushable</w:t>
      </w:r>
      <w:proofErr w:type="spellEnd"/>
      <w:r w:rsidRPr="000A6589">
        <w:rPr>
          <w:rFonts w:ascii="Times New Roman" w:hAnsi="Times New Roman" w:cs="Times New Roman"/>
          <w:sz w:val="24"/>
          <w:szCs w:val="24"/>
        </w:rPr>
        <w:t xml:space="preserve"> hiking. Today is a Saturday of week three living through the Coronavirus. Um, today, it's the weekend. It's a Saturday and I'm sup</w:t>
      </w:r>
      <w:r w:rsidRPr="000A6589">
        <w:rPr>
          <w:rFonts w:ascii="Times New Roman" w:hAnsi="Times New Roman" w:cs="Times New Roman"/>
          <w:sz w:val="24"/>
          <w:szCs w:val="24"/>
        </w:rPr>
        <w:t xml:space="preserve">er heavy. That's a freaking weekend just because I just felt like I just need a break from like my assignments or just kind of a break from everything. But I just don't have the weekend off because it's garden season, as I mentioned 1000 times in my whole </w:t>
      </w:r>
      <w:r w:rsidRPr="000A6589">
        <w:rPr>
          <w:rFonts w:ascii="Times New Roman" w:hAnsi="Times New Roman" w:cs="Times New Roman"/>
          <w:sz w:val="24"/>
          <w:szCs w:val="24"/>
        </w:rPr>
        <w:t xml:space="preserve">podcast. And I'm </w:t>
      </w:r>
      <w:proofErr w:type="spellStart"/>
      <w:r w:rsidRPr="000A6589">
        <w:rPr>
          <w:rFonts w:ascii="Times New Roman" w:hAnsi="Times New Roman" w:cs="Times New Roman"/>
          <w:sz w:val="24"/>
          <w:szCs w:val="24"/>
        </w:rPr>
        <w:t>gonna</w:t>
      </w:r>
      <w:proofErr w:type="spellEnd"/>
      <w:r w:rsidRPr="000A6589">
        <w:rPr>
          <w:rFonts w:ascii="Times New Roman" w:hAnsi="Times New Roman" w:cs="Times New Roman"/>
          <w:sz w:val="24"/>
          <w:szCs w:val="24"/>
        </w:rPr>
        <w:t xml:space="preserve"> keep reminding it is because that is what I'm doing literally on the weekend, or that's what I'm doing today. But yeah, I just kind of like a lot of work, but it's good because like, there's a lot of us like I have a lot of siblings </w:t>
      </w:r>
      <w:r w:rsidRPr="000A6589">
        <w:rPr>
          <w:rFonts w:ascii="Times New Roman" w:hAnsi="Times New Roman" w:cs="Times New Roman"/>
          <w:sz w:val="24"/>
          <w:szCs w:val="24"/>
        </w:rPr>
        <w:t xml:space="preserve">where we're able to </w:t>
      </w:r>
      <w:proofErr w:type="gramStart"/>
      <w:r w:rsidRPr="000A6589">
        <w:rPr>
          <w:rFonts w:ascii="Times New Roman" w:hAnsi="Times New Roman" w:cs="Times New Roman"/>
          <w:sz w:val="24"/>
          <w:szCs w:val="24"/>
        </w:rPr>
        <w:t>help out</w:t>
      </w:r>
      <w:proofErr w:type="gramEnd"/>
      <w:r w:rsidRPr="000A6589">
        <w:rPr>
          <w:rFonts w:ascii="Times New Roman" w:hAnsi="Times New Roman" w:cs="Times New Roman"/>
          <w:sz w:val="24"/>
          <w:szCs w:val="24"/>
        </w:rPr>
        <w:t xml:space="preserve"> at the garden and stuff like that. </w:t>
      </w:r>
      <w:r w:rsidR="002F3936" w:rsidRPr="000A6589">
        <w:rPr>
          <w:rFonts w:ascii="Times New Roman" w:hAnsi="Times New Roman" w:cs="Times New Roman"/>
          <w:sz w:val="24"/>
          <w:szCs w:val="24"/>
        </w:rPr>
        <w:t>So,</w:t>
      </w:r>
      <w:r w:rsidRPr="000A6589">
        <w:rPr>
          <w:rFonts w:ascii="Times New Roman" w:hAnsi="Times New Roman" w:cs="Times New Roman"/>
          <w:sz w:val="24"/>
          <w:szCs w:val="24"/>
        </w:rPr>
        <w:t xml:space="preserve"> it's </w:t>
      </w:r>
      <w:proofErr w:type="gramStart"/>
      <w:r w:rsidRPr="000A6589">
        <w:rPr>
          <w:rFonts w:ascii="Times New Roman" w:hAnsi="Times New Roman" w:cs="Times New Roman"/>
          <w:sz w:val="24"/>
          <w:szCs w:val="24"/>
        </w:rPr>
        <w:t>really good</w:t>
      </w:r>
      <w:proofErr w:type="gramEnd"/>
      <w:r w:rsidRPr="000A6589">
        <w:rPr>
          <w:rFonts w:ascii="Times New Roman" w:hAnsi="Times New Roman" w:cs="Times New Roman"/>
          <w:sz w:val="24"/>
          <w:szCs w:val="24"/>
        </w:rPr>
        <w:t xml:space="preserve"> and we're able to help my grandparents because my grandparents farm, my mom and my dad will help them a lot. </w:t>
      </w:r>
      <w:proofErr w:type="gramStart"/>
      <w:r w:rsidRPr="000A6589">
        <w:rPr>
          <w:rFonts w:ascii="Times New Roman" w:hAnsi="Times New Roman" w:cs="Times New Roman"/>
          <w:sz w:val="24"/>
          <w:szCs w:val="24"/>
        </w:rPr>
        <w:t>So</w:t>
      </w:r>
      <w:proofErr w:type="gramEnd"/>
      <w:r w:rsidRPr="000A6589">
        <w:rPr>
          <w:rFonts w:ascii="Times New Roman" w:hAnsi="Times New Roman" w:cs="Times New Roman"/>
          <w:sz w:val="24"/>
          <w:szCs w:val="24"/>
        </w:rPr>
        <w:t xml:space="preserve"> we just try to make an effort in it or just, you know, like,</w:t>
      </w:r>
      <w:r w:rsidRPr="000A6589">
        <w:rPr>
          <w:rFonts w:ascii="Times New Roman" w:hAnsi="Times New Roman" w:cs="Times New Roman"/>
          <w:sz w:val="24"/>
          <w:szCs w:val="24"/>
        </w:rPr>
        <w:t xml:space="preserve"> they're getting a lot of older so, you know, we're just trying to help them and everything but we're definitely really scared. Just because, you know, like during the Coronavirus, like, you know, during I think the Coronavirus </w:t>
      </w:r>
      <w:proofErr w:type="spellStart"/>
      <w:r w:rsidRPr="000A6589">
        <w:rPr>
          <w:rFonts w:ascii="Times New Roman" w:hAnsi="Times New Roman" w:cs="Times New Roman"/>
          <w:sz w:val="24"/>
          <w:szCs w:val="24"/>
        </w:rPr>
        <w:t>gonna</w:t>
      </w:r>
      <w:proofErr w:type="spellEnd"/>
      <w:r w:rsidRPr="000A6589">
        <w:rPr>
          <w:rFonts w:ascii="Times New Roman" w:hAnsi="Times New Roman" w:cs="Times New Roman"/>
          <w:sz w:val="24"/>
          <w:szCs w:val="24"/>
        </w:rPr>
        <w:t xml:space="preserve"> go up to like August o</w:t>
      </w:r>
      <w:r w:rsidRPr="000A6589">
        <w:rPr>
          <w:rFonts w:ascii="Times New Roman" w:hAnsi="Times New Roman" w:cs="Times New Roman"/>
          <w:sz w:val="24"/>
          <w:szCs w:val="24"/>
        </w:rPr>
        <w:t xml:space="preserve">r throughout the whole summer. And it's kind of an issue because, you know, like a lot of people is afraid of the Coronavirus. </w:t>
      </w:r>
      <w:r w:rsidR="002F3936" w:rsidRPr="000A6589">
        <w:rPr>
          <w:rFonts w:ascii="Times New Roman" w:hAnsi="Times New Roman" w:cs="Times New Roman"/>
          <w:sz w:val="24"/>
          <w:szCs w:val="24"/>
        </w:rPr>
        <w:t>So,</w:t>
      </w:r>
      <w:r w:rsidRPr="000A6589">
        <w:rPr>
          <w:rFonts w:ascii="Times New Roman" w:hAnsi="Times New Roman" w:cs="Times New Roman"/>
          <w:sz w:val="24"/>
          <w:szCs w:val="24"/>
        </w:rPr>
        <w:t xml:space="preserve"> it's kind of like, who was going to come to the farmers market to come by our produce, you know, so we're just really worried </w:t>
      </w:r>
      <w:r w:rsidRPr="000A6589">
        <w:rPr>
          <w:rFonts w:ascii="Times New Roman" w:hAnsi="Times New Roman" w:cs="Times New Roman"/>
          <w:sz w:val="24"/>
          <w:szCs w:val="24"/>
        </w:rPr>
        <w:t xml:space="preserve">about that. But I think now we're just kind of worrying about what's happening now. Like, trying to get all our produce, like growing and stuff like that. But you know, it's just, it's </w:t>
      </w:r>
      <w:proofErr w:type="gramStart"/>
      <w:r w:rsidRPr="000A6589">
        <w:rPr>
          <w:rFonts w:ascii="Times New Roman" w:hAnsi="Times New Roman" w:cs="Times New Roman"/>
          <w:sz w:val="24"/>
          <w:szCs w:val="24"/>
        </w:rPr>
        <w:t>definitely a</w:t>
      </w:r>
      <w:proofErr w:type="gramEnd"/>
      <w:r w:rsidRPr="000A6589">
        <w:rPr>
          <w:rFonts w:ascii="Times New Roman" w:hAnsi="Times New Roman" w:cs="Times New Roman"/>
          <w:sz w:val="24"/>
          <w:szCs w:val="24"/>
        </w:rPr>
        <w:t xml:space="preserve"> lot of work. And we're just trying our best to, you know, </w:t>
      </w:r>
      <w:r w:rsidRPr="000A6589">
        <w:rPr>
          <w:rFonts w:ascii="Times New Roman" w:hAnsi="Times New Roman" w:cs="Times New Roman"/>
          <w:sz w:val="24"/>
          <w:szCs w:val="24"/>
        </w:rPr>
        <w:t xml:space="preserve">stay positive and everything, but it's </w:t>
      </w:r>
      <w:proofErr w:type="gramStart"/>
      <w:r w:rsidRPr="000A6589">
        <w:rPr>
          <w:rFonts w:ascii="Times New Roman" w:hAnsi="Times New Roman" w:cs="Times New Roman"/>
          <w:sz w:val="24"/>
          <w:szCs w:val="24"/>
        </w:rPr>
        <w:t>definitely really</w:t>
      </w:r>
      <w:proofErr w:type="gramEnd"/>
      <w:r w:rsidRPr="000A6589">
        <w:rPr>
          <w:rFonts w:ascii="Times New Roman" w:hAnsi="Times New Roman" w:cs="Times New Roman"/>
          <w:sz w:val="24"/>
          <w:szCs w:val="24"/>
        </w:rPr>
        <w:t xml:space="preserve"> hard for us. Because, you know, that's usually our income throughout the whole summer. And you </w:t>
      </w:r>
      <w:proofErr w:type="gramStart"/>
      <w:r w:rsidRPr="000A6589">
        <w:rPr>
          <w:rFonts w:ascii="Times New Roman" w:hAnsi="Times New Roman" w:cs="Times New Roman"/>
          <w:sz w:val="24"/>
          <w:szCs w:val="24"/>
        </w:rPr>
        <w:t>definitely do</w:t>
      </w:r>
      <w:proofErr w:type="gramEnd"/>
      <w:r w:rsidRPr="000A6589">
        <w:rPr>
          <w:rFonts w:ascii="Times New Roman" w:hAnsi="Times New Roman" w:cs="Times New Roman"/>
          <w:sz w:val="24"/>
          <w:szCs w:val="24"/>
        </w:rPr>
        <w:t xml:space="preserve"> make a lot like my grandparents definitely make a lot of my grandparents, they don't work </w:t>
      </w:r>
      <w:r w:rsidRPr="000A6589">
        <w:rPr>
          <w:rFonts w:ascii="Times New Roman" w:hAnsi="Times New Roman" w:cs="Times New Roman"/>
          <w:sz w:val="24"/>
          <w:szCs w:val="24"/>
        </w:rPr>
        <w:t xml:space="preserve">during the wintertime. </w:t>
      </w:r>
      <w:r w:rsidR="002F3936" w:rsidRPr="000A6589">
        <w:rPr>
          <w:rFonts w:ascii="Times New Roman" w:hAnsi="Times New Roman" w:cs="Times New Roman"/>
          <w:sz w:val="24"/>
          <w:szCs w:val="24"/>
        </w:rPr>
        <w:t>So,</w:t>
      </w:r>
      <w:r w:rsidRPr="000A6589">
        <w:rPr>
          <w:rFonts w:ascii="Times New Roman" w:hAnsi="Times New Roman" w:cs="Times New Roman"/>
          <w:sz w:val="24"/>
          <w:szCs w:val="24"/>
        </w:rPr>
        <w:t xml:space="preserve"> their income is </w:t>
      </w:r>
      <w:proofErr w:type="gramStart"/>
      <w:r w:rsidRPr="000A6589">
        <w:rPr>
          <w:rFonts w:ascii="Times New Roman" w:hAnsi="Times New Roman" w:cs="Times New Roman"/>
          <w:sz w:val="24"/>
          <w:szCs w:val="24"/>
        </w:rPr>
        <w:t>definitely from</w:t>
      </w:r>
      <w:proofErr w:type="gramEnd"/>
      <w:r w:rsidRPr="000A6589">
        <w:rPr>
          <w:rFonts w:ascii="Times New Roman" w:hAnsi="Times New Roman" w:cs="Times New Roman"/>
          <w:sz w:val="24"/>
          <w:szCs w:val="24"/>
        </w:rPr>
        <w:t xml:space="preserve"> the </w:t>
      </w:r>
      <w:r w:rsidRPr="000A6589">
        <w:rPr>
          <w:rFonts w:ascii="Times New Roman" w:hAnsi="Times New Roman" w:cs="Times New Roman"/>
          <w:sz w:val="24"/>
          <w:szCs w:val="24"/>
        </w:rPr>
        <w:lastRenderedPageBreak/>
        <w:t xml:space="preserve">garden. And we </w:t>
      </w:r>
      <w:proofErr w:type="gramStart"/>
      <w:r w:rsidRPr="000A6589">
        <w:rPr>
          <w:rFonts w:ascii="Times New Roman" w:hAnsi="Times New Roman" w:cs="Times New Roman"/>
          <w:sz w:val="24"/>
          <w:szCs w:val="24"/>
        </w:rPr>
        <w:t>definitely make</w:t>
      </w:r>
      <w:proofErr w:type="gramEnd"/>
      <w:r w:rsidRPr="000A6589">
        <w:rPr>
          <w:rFonts w:ascii="Times New Roman" w:hAnsi="Times New Roman" w:cs="Times New Roman"/>
          <w:sz w:val="24"/>
          <w:szCs w:val="24"/>
        </w:rPr>
        <w:t xml:space="preserve"> a lot of money from it. Because if you think about it last summer, technically four months, because it's April, May, June, July, August, okay, so technically like </w:t>
      </w:r>
      <w:r w:rsidRPr="000A6589">
        <w:rPr>
          <w:rFonts w:ascii="Times New Roman" w:hAnsi="Times New Roman" w:cs="Times New Roman"/>
          <w:sz w:val="24"/>
          <w:szCs w:val="24"/>
        </w:rPr>
        <w:t xml:space="preserve">five months, it kind of go up through October, so it's kind of like seven or eight months. But throughout that you pretty much like in a day when you sell you make about like $1,000 which that's pretty good. Um, they're just kind of like, pretty good. But </w:t>
      </w:r>
      <w:r w:rsidRPr="000A6589">
        <w:rPr>
          <w:rFonts w:ascii="Times New Roman" w:hAnsi="Times New Roman" w:cs="Times New Roman"/>
          <w:sz w:val="24"/>
          <w:szCs w:val="24"/>
        </w:rPr>
        <w:t xml:space="preserve">yeah, so </w:t>
      </w:r>
      <w:proofErr w:type="gramStart"/>
      <w:r w:rsidRPr="000A6589">
        <w:rPr>
          <w:rFonts w:ascii="Times New Roman" w:hAnsi="Times New Roman" w:cs="Times New Roman"/>
          <w:sz w:val="24"/>
          <w:szCs w:val="24"/>
        </w:rPr>
        <w:t>you</w:t>
      </w:r>
      <w:proofErr w:type="gramEnd"/>
      <w:r w:rsidRPr="000A6589">
        <w:rPr>
          <w:rFonts w:ascii="Times New Roman" w:hAnsi="Times New Roman" w:cs="Times New Roman"/>
          <w:sz w:val="24"/>
          <w:szCs w:val="24"/>
        </w:rPr>
        <w:t xml:space="preserve"> kind of like make $1,000 Or like about that every time you sell at the farmers market. And </w:t>
      </w:r>
      <w:proofErr w:type="gramStart"/>
      <w:r w:rsidRPr="000A6589">
        <w:rPr>
          <w:rFonts w:ascii="Times New Roman" w:hAnsi="Times New Roman" w:cs="Times New Roman"/>
          <w:sz w:val="24"/>
          <w:szCs w:val="24"/>
        </w:rPr>
        <w:t>it's</w:t>
      </w:r>
      <w:proofErr w:type="gramEnd"/>
      <w:r w:rsidRPr="000A6589">
        <w:rPr>
          <w:rFonts w:ascii="Times New Roman" w:hAnsi="Times New Roman" w:cs="Times New Roman"/>
          <w:sz w:val="24"/>
          <w:szCs w:val="24"/>
        </w:rPr>
        <w:t xml:space="preserve"> really good money because, you know, like, without the seven months you make embolic to $100,000 or like $300,000 You know, so it's, it's really go</w:t>
      </w:r>
      <w:r w:rsidRPr="000A6589">
        <w:rPr>
          <w:rFonts w:ascii="Times New Roman" w:hAnsi="Times New Roman" w:cs="Times New Roman"/>
          <w:sz w:val="24"/>
          <w:szCs w:val="24"/>
        </w:rPr>
        <w:t xml:space="preserve">od and it's a really good income just because, you know, my grandparents save a lot of money. And my family save a lot of money too. We </w:t>
      </w:r>
      <w:proofErr w:type="gramStart"/>
      <w:r w:rsidRPr="000A6589">
        <w:rPr>
          <w:rFonts w:ascii="Times New Roman" w:hAnsi="Times New Roman" w:cs="Times New Roman"/>
          <w:sz w:val="24"/>
          <w:szCs w:val="24"/>
        </w:rPr>
        <w:t>help out</w:t>
      </w:r>
      <w:proofErr w:type="gramEnd"/>
      <w:r w:rsidRPr="000A6589">
        <w:rPr>
          <w:rFonts w:ascii="Times New Roman" w:hAnsi="Times New Roman" w:cs="Times New Roman"/>
          <w:sz w:val="24"/>
          <w:szCs w:val="24"/>
        </w:rPr>
        <w:t xml:space="preserve"> a lot. So, you know, it definitely does pay </w:t>
      </w:r>
      <w:proofErr w:type="gramStart"/>
      <w:r w:rsidRPr="000A6589">
        <w:rPr>
          <w:rFonts w:ascii="Times New Roman" w:hAnsi="Times New Roman" w:cs="Times New Roman"/>
          <w:sz w:val="24"/>
          <w:szCs w:val="24"/>
        </w:rPr>
        <w:t>off</w:t>
      </w:r>
      <w:proofErr w:type="gramEnd"/>
      <w:r w:rsidRPr="000A6589">
        <w:rPr>
          <w:rFonts w:ascii="Times New Roman" w:hAnsi="Times New Roman" w:cs="Times New Roman"/>
          <w:sz w:val="24"/>
          <w:szCs w:val="24"/>
        </w:rPr>
        <w:t xml:space="preserve"> but it just definitely helps out of work. I pretty much just at</w:t>
      </w:r>
      <w:r w:rsidRPr="000A6589">
        <w:rPr>
          <w:rFonts w:ascii="Times New Roman" w:hAnsi="Times New Roman" w:cs="Times New Roman"/>
          <w:sz w:val="24"/>
          <w:szCs w:val="24"/>
        </w:rPr>
        <w:t xml:space="preserve"> the firm, pretty much have my grandparents and everything. I just haven't been really </w:t>
      </w:r>
      <w:proofErr w:type="gramStart"/>
      <w:r w:rsidRPr="000A6589">
        <w:rPr>
          <w:rFonts w:ascii="Times New Roman" w:hAnsi="Times New Roman" w:cs="Times New Roman"/>
          <w:sz w:val="24"/>
          <w:szCs w:val="24"/>
        </w:rPr>
        <w:t>do</w:t>
      </w:r>
      <w:proofErr w:type="gramEnd"/>
      <w:r w:rsidRPr="000A6589">
        <w:rPr>
          <w:rFonts w:ascii="Times New Roman" w:hAnsi="Times New Roman" w:cs="Times New Roman"/>
          <w:sz w:val="24"/>
          <w:szCs w:val="24"/>
        </w:rPr>
        <w:t xml:space="preserve"> any of my homework just because you know it's Saturday and I'm just trying to spend time with my family and you know, enjoy the weather and the weather was Sol's so b</w:t>
      </w:r>
      <w:r w:rsidRPr="000A6589">
        <w:rPr>
          <w:rFonts w:ascii="Times New Roman" w:hAnsi="Times New Roman" w:cs="Times New Roman"/>
          <w:sz w:val="24"/>
          <w:szCs w:val="24"/>
        </w:rPr>
        <w:t xml:space="preserve">eautiful today. </w:t>
      </w:r>
      <w:proofErr w:type="gramStart"/>
      <w:r w:rsidRPr="000A6589">
        <w:rPr>
          <w:rFonts w:ascii="Times New Roman" w:hAnsi="Times New Roman" w:cs="Times New Roman"/>
          <w:sz w:val="24"/>
          <w:szCs w:val="24"/>
        </w:rPr>
        <w:t>So</w:t>
      </w:r>
      <w:proofErr w:type="gramEnd"/>
      <w:r w:rsidRPr="000A6589">
        <w:rPr>
          <w:rFonts w:ascii="Times New Roman" w:hAnsi="Times New Roman" w:cs="Times New Roman"/>
          <w:sz w:val="24"/>
          <w:szCs w:val="24"/>
        </w:rPr>
        <w:t xml:space="preserve"> it was really good. But I just follow with a Coronavirus. I've just been super moody, like my Bible, everything and just kind of killing me like I'm just so moody. I don't know why I don't November period. I don't know. I'm just so moody</w:t>
      </w:r>
      <w:r w:rsidRPr="000A6589">
        <w:rPr>
          <w:rFonts w:ascii="Times New Roman" w:hAnsi="Times New Roman" w:cs="Times New Roman"/>
          <w:sz w:val="24"/>
          <w:szCs w:val="24"/>
        </w:rPr>
        <w:t xml:space="preserve">. And I'm just like, so like irritated every little </w:t>
      </w:r>
      <w:proofErr w:type="gramStart"/>
      <w:r w:rsidRPr="000A6589">
        <w:rPr>
          <w:rFonts w:ascii="Times New Roman" w:hAnsi="Times New Roman" w:cs="Times New Roman"/>
          <w:sz w:val="24"/>
          <w:szCs w:val="24"/>
        </w:rPr>
        <w:t>things</w:t>
      </w:r>
      <w:proofErr w:type="gramEnd"/>
      <w:r w:rsidRPr="000A6589">
        <w:rPr>
          <w:rFonts w:ascii="Times New Roman" w:hAnsi="Times New Roman" w:cs="Times New Roman"/>
          <w:sz w:val="24"/>
          <w:szCs w:val="24"/>
        </w:rPr>
        <w:t xml:space="preserve">. Maybe there's just like an issue with me that like, I need to work on myself. I don't know. But it's just kind of that. But overall, I felt good. I'm just </w:t>
      </w:r>
      <w:proofErr w:type="gramStart"/>
      <w:r w:rsidRPr="000A6589">
        <w:rPr>
          <w:rFonts w:ascii="Times New Roman" w:hAnsi="Times New Roman" w:cs="Times New Roman"/>
          <w:sz w:val="24"/>
          <w:szCs w:val="24"/>
        </w:rPr>
        <w:t>really happy</w:t>
      </w:r>
      <w:proofErr w:type="gramEnd"/>
      <w:r w:rsidRPr="000A6589">
        <w:rPr>
          <w:rFonts w:ascii="Times New Roman" w:hAnsi="Times New Roman" w:cs="Times New Roman"/>
          <w:sz w:val="24"/>
          <w:szCs w:val="24"/>
        </w:rPr>
        <w:t xml:space="preserve"> that you know, maybe next we</w:t>
      </w:r>
      <w:r w:rsidRPr="000A6589">
        <w:rPr>
          <w:rFonts w:ascii="Times New Roman" w:hAnsi="Times New Roman" w:cs="Times New Roman"/>
          <w:sz w:val="24"/>
          <w:szCs w:val="24"/>
        </w:rPr>
        <w:t xml:space="preserve">ek and that we're literally halfway done with school. And I'm super excited because I'm so excited for school to be done. I just did the whole freaking summer to just garden and just do my own thing, you know. But I'm also nervous because I don't know how </w:t>
      </w:r>
      <w:r w:rsidRPr="000A6589">
        <w:rPr>
          <w:rFonts w:ascii="Times New Roman" w:hAnsi="Times New Roman" w:cs="Times New Roman"/>
          <w:sz w:val="24"/>
          <w:szCs w:val="24"/>
        </w:rPr>
        <w:t xml:space="preserve">I'm going to find a job in the summer because of my internship managers job literally like it's done in May, literally on the day when like, I'm done with school </w:t>
      </w:r>
      <w:proofErr w:type="gramStart"/>
      <w:r w:rsidRPr="000A6589">
        <w:rPr>
          <w:rFonts w:ascii="Times New Roman" w:hAnsi="Times New Roman" w:cs="Times New Roman"/>
          <w:sz w:val="24"/>
          <w:szCs w:val="24"/>
        </w:rPr>
        <w:t>on</w:t>
      </w:r>
      <w:proofErr w:type="gramEnd"/>
      <w:r w:rsidRPr="000A6589">
        <w:rPr>
          <w:rFonts w:ascii="Times New Roman" w:hAnsi="Times New Roman" w:cs="Times New Roman"/>
          <w:sz w:val="24"/>
          <w:szCs w:val="24"/>
        </w:rPr>
        <w:t xml:space="preserve"> so I just don't really know what my backup plan is. And I'm not going to worry until May so</w:t>
      </w:r>
      <w:r w:rsidRPr="000A6589">
        <w:rPr>
          <w:rFonts w:ascii="Times New Roman" w:hAnsi="Times New Roman" w:cs="Times New Roman"/>
          <w:sz w:val="24"/>
          <w:szCs w:val="24"/>
        </w:rPr>
        <w:t xml:space="preserve"> yeah, but overall, I'm doing </w:t>
      </w:r>
      <w:proofErr w:type="gramStart"/>
      <w:r w:rsidRPr="000A6589">
        <w:rPr>
          <w:rFonts w:ascii="Times New Roman" w:hAnsi="Times New Roman" w:cs="Times New Roman"/>
          <w:sz w:val="24"/>
          <w:szCs w:val="24"/>
        </w:rPr>
        <w:t>really good</w:t>
      </w:r>
      <w:proofErr w:type="gramEnd"/>
      <w:r w:rsidRPr="000A6589">
        <w:rPr>
          <w:rFonts w:ascii="Times New Roman" w:hAnsi="Times New Roman" w:cs="Times New Roman"/>
          <w:sz w:val="24"/>
          <w:szCs w:val="24"/>
        </w:rPr>
        <w:t xml:space="preserve">, you know, staying healthy and being pretty productive. But yeah, I'll see you guys tomorrow. Bye, guys. </w:t>
      </w:r>
    </w:p>
    <w:p w14:paraId="6D84F0EE" w14:textId="77777777" w:rsidR="0079022C" w:rsidRPr="000A6589" w:rsidRDefault="0079022C">
      <w:pPr>
        <w:spacing w:after="0"/>
        <w:rPr>
          <w:rFonts w:ascii="Times New Roman" w:hAnsi="Times New Roman" w:cs="Times New Roman"/>
          <w:sz w:val="24"/>
          <w:szCs w:val="24"/>
        </w:rPr>
      </w:pPr>
    </w:p>
    <w:p w14:paraId="201BDDD0" w14:textId="70A85781" w:rsidR="0079022C" w:rsidRPr="000A6589" w:rsidRDefault="00CE7E9E">
      <w:pPr>
        <w:spacing w:after="0"/>
        <w:rPr>
          <w:rFonts w:ascii="Times New Roman" w:hAnsi="Times New Roman" w:cs="Times New Roman"/>
          <w:sz w:val="24"/>
          <w:szCs w:val="24"/>
        </w:rPr>
      </w:pPr>
      <w:r w:rsidRPr="000A6589">
        <w:rPr>
          <w:rFonts w:ascii="Times New Roman" w:hAnsi="Times New Roman" w:cs="Times New Roman"/>
          <w:b/>
          <w:sz w:val="24"/>
          <w:szCs w:val="24"/>
        </w:rPr>
        <w:t xml:space="preserve">Pasuaha Yang </w:t>
      </w:r>
      <w:r w:rsidR="002F3936" w:rsidRPr="002F3936">
        <w:rPr>
          <w:rFonts w:ascii="Times New Roman" w:hAnsi="Times New Roman" w:cs="Times New Roman"/>
          <w:bCs/>
          <w:sz w:val="24"/>
          <w:szCs w:val="24"/>
        </w:rPr>
        <w:t>0</w:t>
      </w:r>
      <w:r w:rsidRPr="002F3936">
        <w:rPr>
          <w:rFonts w:ascii="Times New Roman" w:hAnsi="Times New Roman" w:cs="Times New Roman"/>
          <w:bCs/>
          <w:sz w:val="24"/>
          <w:szCs w:val="24"/>
        </w:rPr>
        <w:t>1:06:36</w:t>
      </w:r>
    </w:p>
    <w:p w14:paraId="68193812" w14:textId="18A8F977" w:rsidR="0079022C" w:rsidRPr="000A6589" w:rsidRDefault="00CE7E9E">
      <w:pPr>
        <w:spacing w:after="0"/>
        <w:rPr>
          <w:rFonts w:ascii="Times New Roman" w:hAnsi="Times New Roman" w:cs="Times New Roman"/>
          <w:sz w:val="24"/>
          <w:szCs w:val="24"/>
        </w:rPr>
      </w:pPr>
      <w:r w:rsidRPr="000A6589">
        <w:rPr>
          <w:rFonts w:ascii="Times New Roman" w:hAnsi="Times New Roman" w:cs="Times New Roman"/>
          <w:sz w:val="24"/>
          <w:szCs w:val="24"/>
        </w:rPr>
        <w:t>Hi, guys. Welcome back to week three of loving to the Coronavirus. Today's is Sunday,</w:t>
      </w:r>
      <w:r w:rsidRPr="000A6589">
        <w:rPr>
          <w:rFonts w:ascii="Times New Roman" w:hAnsi="Times New Roman" w:cs="Times New Roman"/>
          <w:sz w:val="24"/>
          <w:szCs w:val="24"/>
        </w:rPr>
        <w:t xml:space="preserve"> and today is the last day of week three. Pretty much. I've been doing my podcast for three weeks now. And I feel like they've been pretty good. I've been kind of improving on you know, what I'm doing a day. And I felt like I'm pretty like even though it's</w:t>
      </w:r>
      <w:r w:rsidRPr="000A6589">
        <w:rPr>
          <w:rFonts w:ascii="Times New Roman" w:hAnsi="Times New Roman" w:cs="Times New Roman"/>
          <w:sz w:val="24"/>
          <w:szCs w:val="24"/>
        </w:rPr>
        <w:t xml:space="preserve"> kind of the same thing. It's </w:t>
      </w:r>
      <w:proofErr w:type="gramStart"/>
      <w:r w:rsidRPr="000A6589">
        <w:rPr>
          <w:rFonts w:ascii="Times New Roman" w:hAnsi="Times New Roman" w:cs="Times New Roman"/>
          <w:sz w:val="24"/>
          <w:szCs w:val="24"/>
        </w:rPr>
        <w:t>really repetitive</w:t>
      </w:r>
      <w:proofErr w:type="gramEnd"/>
      <w:r w:rsidRPr="000A6589">
        <w:rPr>
          <w:rFonts w:ascii="Times New Roman" w:hAnsi="Times New Roman" w:cs="Times New Roman"/>
          <w:sz w:val="24"/>
          <w:szCs w:val="24"/>
        </w:rPr>
        <w:t xml:space="preserve">. I'm still trying to like </w:t>
      </w:r>
      <w:proofErr w:type="gramStart"/>
      <w:r w:rsidRPr="000A6589">
        <w:rPr>
          <w:rFonts w:ascii="Times New Roman" w:hAnsi="Times New Roman" w:cs="Times New Roman"/>
          <w:sz w:val="24"/>
          <w:szCs w:val="24"/>
        </w:rPr>
        <w:t>cooperate</w:t>
      </w:r>
      <w:proofErr w:type="gramEnd"/>
      <w:r w:rsidRPr="000A6589">
        <w:rPr>
          <w:rFonts w:ascii="Times New Roman" w:hAnsi="Times New Roman" w:cs="Times New Roman"/>
          <w:sz w:val="24"/>
          <w:szCs w:val="24"/>
        </w:rPr>
        <w:t xml:space="preserve"> with like, what I'm doing stuff like that the other day. And I'm </w:t>
      </w:r>
      <w:proofErr w:type="gramStart"/>
      <w:r w:rsidRPr="000A6589">
        <w:rPr>
          <w:rFonts w:ascii="Times New Roman" w:hAnsi="Times New Roman" w:cs="Times New Roman"/>
          <w:sz w:val="24"/>
          <w:szCs w:val="24"/>
        </w:rPr>
        <w:t>definitely like</w:t>
      </w:r>
      <w:proofErr w:type="gramEnd"/>
      <w:r w:rsidRPr="000A6589">
        <w:rPr>
          <w:rFonts w:ascii="Times New Roman" w:hAnsi="Times New Roman" w:cs="Times New Roman"/>
          <w:sz w:val="24"/>
          <w:szCs w:val="24"/>
        </w:rPr>
        <w:t xml:space="preserve"> still trying to keep myself really, really busy. But today is a Sunday. And pretty much I'm</w:t>
      </w:r>
      <w:r w:rsidRPr="000A6589">
        <w:rPr>
          <w:rFonts w:ascii="Times New Roman" w:hAnsi="Times New Roman" w:cs="Times New Roman"/>
          <w:sz w:val="24"/>
          <w:szCs w:val="24"/>
        </w:rPr>
        <w:t xml:space="preserve"> just working on my what is on my music presentation, which is the group presentation. And </w:t>
      </w:r>
      <w:proofErr w:type="gramStart"/>
      <w:r w:rsidRPr="000A6589">
        <w:rPr>
          <w:rFonts w:ascii="Times New Roman" w:hAnsi="Times New Roman" w:cs="Times New Roman"/>
          <w:sz w:val="24"/>
          <w:szCs w:val="24"/>
        </w:rPr>
        <w:t>it's</w:t>
      </w:r>
      <w:proofErr w:type="gramEnd"/>
      <w:r w:rsidRPr="000A6589">
        <w:rPr>
          <w:rFonts w:ascii="Times New Roman" w:hAnsi="Times New Roman" w:cs="Times New Roman"/>
          <w:sz w:val="24"/>
          <w:szCs w:val="24"/>
        </w:rPr>
        <w:t xml:space="preserve"> due tomorrow on Monday, which we're presenting tomorrow. And we're doing a presentation based on Hamilton which is </w:t>
      </w:r>
      <w:proofErr w:type="gramStart"/>
      <w:r w:rsidRPr="000A6589">
        <w:rPr>
          <w:rFonts w:ascii="Times New Roman" w:hAnsi="Times New Roman" w:cs="Times New Roman"/>
          <w:sz w:val="24"/>
          <w:szCs w:val="24"/>
        </w:rPr>
        <w:t>really good</w:t>
      </w:r>
      <w:proofErr w:type="gramEnd"/>
      <w:r w:rsidRPr="000A6589">
        <w:rPr>
          <w:rFonts w:ascii="Times New Roman" w:hAnsi="Times New Roman" w:cs="Times New Roman"/>
          <w:sz w:val="24"/>
          <w:szCs w:val="24"/>
        </w:rPr>
        <w:t xml:space="preserve">. Just because it's such a such a </w:t>
      </w:r>
      <w:r w:rsidRPr="000A6589">
        <w:rPr>
          <w:rFonts w:ascii="Times New Roman" w:hAnsi="Times New Roman" w:cs="Times New Roman"/>
          <w:sz w:val="24"/>
          <w:szCs w:val="24"/>
        </w:rPr>
        <w:t xml:space="preserve">good musical. And I </w:t>
      </w:r>
      <w:proofErr w:type="gramStart"/>
      <w:r w:rsidRPr="000A6589">
        <w:rPr>
          <w:rFonts w:ascii="Times New Roman" w:hAnsi="Times New Roman" w:cs="Times New Roman"/>
          <w:sz w:val="24"/>
          <w:szCs w:val="24"/>
        </w:rPr>
        <w:t>definitely talked</w:t>
      </w:r>
      <w:proofErr w:type="gramEnd"/>
      <w:r w:rsidRPr="000A6589">
        <w:rPr>
          <w:rFonts w:ascii="Times New Roman" w:hAnsi="Times New Roman" w:cs="Times New Roman"/>
          <w:sz w:val="24"/>
          <w:szCs w:val="24"/>
        </w:rPr>
        <w:t xml:space="preserve"> about this one on my podcast. But it's just so good. And I'm </w:t>
      </w:r>
      <w:proofErr w:type="gramStart"/>
      <w:r w:rsidRPr="000A6589">
        <w:rPr>
          <w:rFonts w:ascii="Times New Roman" w:hAnsi="Times New Roman" w:cs="Times New Roman"/>
          <w:sz w:val="24"/>
          <w:szCs w:val="24"/>
        </w:rPr>
        <w:t>really happy</w:t>
      </w:r>
      <w:proofErr w:type="gramEnd"/>
      <w:r w:rsidRPr="000A6589">
        <w:rPr>
          <w:rFonts w:ascii="Times New Roman" w:hAnsi="Times New Roman" w:cs="Times New Roman"/>
          <w:sz w:val="24"/>
          <w:szCs w:val="24"/>
        </w:rPr>
        <w:t xml:space="preserve"> that my professor put me in the group, or like in like, what section that I'm doing just because you know, it's divided by like the songs of Ham</w:t>
      </w:r>
      <w:r w:rsidRPr="000A6589">
        <w:rPr>
          <w:rFonts w:ascii="Times New Roman" w:hAnsi="Times New Roman" w:cs="Times New Roman"/>
          <w:sz w:val="24"/>
          <w:szCs w:val="24"/>
        </w:rPr>
        <w:t xml:space="preserve">ilton and I'm really happy that she put me in the song that I want just because it's </w:t>
      </w:r>
      <w:proofErr w:type="spellStart"/>
      <w:r w:rsidRPr="000A6589">
        <w:rPr>
          <w:rFonts w:ascii="Times New Roman" w:hAnsi="Times New Roman" w:cs="Times New Roman"/>
          <w:sz w:val="24"/>
          <w:szCs w:val="24"/>
        </w:rPr>
        <w:t>it's</w:t>
      </w:r>
      <w:proofErr w:type="spellEnd"/>
      <w:r w:rsidRPr="000A6589">
        <w:rPr>
          <w:rFonts w:ascii="Times New Roman" w:hAnsi="Times New Roman" w:cs="Times New Roman"/>
          <w:sz w:val="24"/>
          <w:szCs w:val="24"/>
        </w:rPr>
        <w:t xml:space="preserve"> just, it definitely has a really good and strong meaning throughout the throughout like the Hamilton musical. And it </w:t>
      </w:r>
      <w:proofErr w:type="gramStart"/>
      <w:r w:rsidRPr="000A6589">
        <w:rPr>
          <w:rFonts w:ascii="Times New Roman" w:hAnsi="Times New Roman" w:cs="Times New Roman"/>
          <w:sz w:val="24"/>
          <w:szCs w:val="24"/>
        </w:rPr>
        <w:t>definitely like</w:t>
      </w:r>
      <w:proofErr w:type="gramEnd"/>
      <w:r w:rsidRPr="000A6589">
        <w:rPr>
          <w:rFonts w:ascii="Times New Roman" w:hAnsi="Times New Roman" w:cs="Times New Roman"/>
          <w:sz w:val="24"/>
          <w:szCs w:val="24"/>
        </w:rPr>
        <w:t xml:space="preserve"> is known for like a scene of it a</w:t>
      </w:r>
      <w:r w:rsidRPr="000A6589">
        <w:rPr>
          <w:rFonts w:ascii="Times New Roman" w:hAnsi="Times New Roman" w:cs="Times New Roman"/>
          <w:sz w:val="24"/>
          <w:szCs w:val="24"/>
        </w:rPr>
        <w:t xml:space="preserve">nd the two songs that she the professor wanted us to like really talked about is helpless and </w:t>
      </w:r>
      <w:r w:rsidRPr="000A6589">
        <w:rPr>
          <w:rFonts w:ascii="Times New Roman" w:hAnsi="Times New Roman" w:cs="Times New Roman"/>
          <w:sz w:val="24"/>
          <w:szCs w:val="24"/>
        </w:rPr>
        <w:lastRenderedPageBreak/>
        <w:t>satisfied. And those two songs are saying by the main woman wishes Hamilton wife, and then Tomlinson wife sister those things satisfied, if that makes sense. Okay</w:t>
      </w:r>
      <w:r w:rsidRPr="000A6589">
        <w:rPr>
          <w:rFonts w:ascii="Times New Roman" w:hAnsi="Times New Roman" w:cs="Times New Roman"/>
          <w:sz w:val="24"/>
          <w:szCs w:val="24"/>
        </w:rPr>
        <w:t xml:space="preserve">, let me say this again. So helpless. The song helpless is singing by Hamilton wife. And then satisfied is saying by Hamilton wife, sister. </w:t>
      </w:r>
      <w:r w:rsidR="002F3936" w:rsidRPr="000A6589">
        <w:rPr>
          <w:rFonts w:ascii="Times New Roman" w:hAnsi="Times New Roman" w:cs="Times New Roman"/>
          <w:sz w:val="24"/>
          <w:szCs w:val="24"/>
        </w:rPr>
        <w:t>So,</w:t>
      </w:r>
      <w:r w:rsidRPr="000A6589">
        <w:rPr>
          <w:rFonts w:ascii="Times New Roman" w:hAnsi="Times New Roman" w:cs="Times New Roman"/>
          <w:sz w:val="24"/>
          <w:szCs w:val="24"/>
        </w:rPr>
        <w:t xml:space="preserve"> it's </w:t>
      </w:r>
      <w:proofErr w:type="gramStart"/>
      <w:r w:rsidRPr="000A6589">
        <w:rPr>
          <w:rFonts w:ascii="Times New Roman" w:hAnsi="Times New Roman" w:cs="Times New Roman"/>
          <w:sz w:val="24"/>
          <w:szCs w:val="24"/>
        </w:rPr>
        <w:t>really good</w:t>
      </w:r>
      <w:proofErr w:type="gramEnd"/>
      <w:r w:rsidRPr="000A6589">
        <w:rPr>
          <w:rFonts w:ascii="Times New Roman" w:hAnsi="Times New Roman" w:cs="Times New Roman"/>
          <w:sz w:val="24"/>
          <w:szCs w:val="24"/>
        </w:rPr>
        <w:t xml:space="preserve">. I personally like it. And it just it </w:t>
      </w:r>
      <w:proofErr w:type="gramStart"/>
      <w:r w:rsidRPr="000A6589">
        <w:rPr>
          <w:rFonts w:ascii="Times New Roman" w:hAnsi="Times New Roman" w:cs="Times New Roman"/>
          <w:sz w:val="24"/>
          <w:szCs w:val="24"/>
        </w:rPr>
        <w:t>definitely has</w:t>
      </w:r>
      <w:proofErr w:type="gramEnd"/>
      <w:r w:rsidRPr="000A6589">
        <w:rPr>
          <w:rFonts w:ascii="Times New Roman" w:hAnsi="Times New Roman" w:cs="Times New Roman"/>
          <w:sz w:val="24"/>
          <w:szCs w:val="24"/>
        </w:rPr>
        <w:t xml:space="preserve"> like such a good strong, you know, meaning </w:t>
      </w:r>
      <w:r w:rsidRPr="000A6589">
        <w:rPr>
          <w:rFonts w:ascii="Times New Roman" w:hAnsi="Times New Roman" w:cs="Times New Roman"/>
          <w:sz w:val="24"/>
          <w:szCs w:val="24"/>
        </w:rPr>
        <w:t xml:space="preserve">through the Hamilton musical, but if y'all haven't heard it, please go watch it. Or just please listen to it because it's just so </w:t>
      </w:r>
      <w:proofErr w:type="gramStart"/>
      <w:r w:rsidRPr="000A6589">
        <w:rPr>
          <w:rFonts w:ascii="Times New Roman" w:hAnsi="Times New Roman" w:cs="Times New Roman"/>
          <w:sz w:val="24"/>
          <w:szCs w:val="24"/>
        </w:rPr>
        <w:t>good</w:t>
      </w:r>
      <w:proofErr w:type="gramEnd"/>
      <w:r w:rsidRPr="000A6589">
        <w:rPr>
          <w:rFonts w:ascii="Times New Roman" w:hAnsi="Times New Roman" w:cs="Times New Roman"/>
          <w:sz w:val="24"/>
          <w:szCs w:val="24"/>
        </w:rPr>
        <w:t xml:space="preserve">. I personally love it. And yes, I </w:t>
      </w:r>
      <w:proofErr w:type="gramStart"/>
      <w:r w:rsidRPr="000A6589">
        <w:rPr>
          <w:rFonts w:ascii="Times New Roman" w:hAnsi="Times New Roman" w:cs="Times New Roman"/>
          <w:sz w:val="24"/>
          <w:szCs w:val="24"/>
        </w:rPr>
        <w:t>definitely talk</w:t>
      </w:r>
      <w:proofErr w:type="gramEnd"/>
      <w:r w:rsidRPr="000A6589">
        <w:rPr>
          <w:rFonts w:ascii="Times New Roman" w:hAnsi="Times New Roman" w:cs="Times New Roman"/>
          <w:sz w:val="24"/>
          <w:szCs w:val="24"/>
        </w:rPr>
        <w:t xml:space="preserve"> about Hamilton a lot, but it's just such a good musical and I just regr</w:t>
      </w:r>
      <w:r w:rsidRPr="000A6589">
        <w:rPr>
          <w:rFonts w:ascii="Times New Roman" w:hAnsi="Times New Roman" w:cs="Times New Roman"/>
          <w:sz w:val="24"/>
          <w:szCs w:val="24"/>
        </w:rPr>
        <w:t xml:space="preserve">etted that it's difficult. Because it's so good. It's so good. But yeah, to pretty much I'm just working on that update on my </w:t>
      </w:r>
      <w:proofErr w:type="spellStart"/>
      <w:r w:rsidRPr="000A6589">
        <w:rPr>
          <w:rFonts w:ascii="Times New Roman" w:hAnsi="Times New Roman" w:cs="Times New Roman"/>
          <w:sz w:val="24"/>
          <w:szCs w:val="24"/>
        </w:rPr>
        <w:t>aquitine</w:t>
      </w:r>
      <w:proofErr w:type="spellEnd"/>
      <w:r w:rsidRPr="000A6589">
        <w:rPr>
          <w:rFonts w:ascii="Times New Roman" w:hAnsi="Times New Roman" w:cs="Times New Roman"/>
          <w:sz w:val="24"/>
          <w:szCs w:val="24"/>
        </w:rPr>
        <w:t xml:space="preserve"> My face is Hello dry. Like always. My lip is so disgusting. Like, it's so dry, like every like two minutes. My lip is lik</w:t>
      </w:r>
      <w:r w:rsidRPr="000A6589">
        <w:rPr>
          <w:rFonts w:ascii="Times New Roman" w:hAnsi="Times New Roman" w:cs="Times New Roman"/>
          <w:sz w:val="24"/>
          <w:szCs w:val="24"/>
        </w:rPr>
        <w:t xml:space="preserve">e frozen like it that's how dry it is like it's like so crusty. And I like literally </w:t>
      </w:r>
      <w:proofErr w:type="gramStart"/>
      <w:r w:rsidRPr="000A6589">
        <w:rPr>
          <w:rFonts w:ascii="Times New Roman" w:hAnsi="Times New Roman" w:cs="Times New Roman"/>
          <w:sz w:val="24"/>
          <w:szCs w:val="24"/>
        </w:rPr>
        <w:t>put</w:t>
      </w:r>
      <w:proofErr w:type="gramEnd"/>
      <w:r w:rsidRPr="000A6589">
        <w:rPr>
          <w:rFonts w:ascii="Times New Roman" w:hAnsi="Times New Roman" w:cs="Times New Roman"/>
          <w:sz w:val="24"/>
          <w:szCs w:val="24"/>
        </w:rPr>
        <w:t xml:space="preserve"> your chopsticks or like a certain, like special </w:t>
      </w:r>
      <w:proofErr w:type="spellStart"/>
      <w:r w:rsidRPr="000A6589">
        <w:rPr>
          <w:rFonts w:ascii="Times New Roman" w:hAnsi="Times New Roman" w:cs="Times New Roman"/>
          <w:sz w:val="24"/>
          <w:szCs w:val="24"/>
        </w:rPr>
        <w:t>chapstick</w:t>
      </w:r>
      <w:proofErr w:type="spellEnd"/>
      <w:r w:rsidRPr="000A6589">
        <w:rPr>
          <w:rFonts w:ascii="Times New Roman" w:hAnsi="Times New Roman" w:cs="Times New Roman"/>
          <w:sz w:val="24"/>
          <w:szCs w:val="24"/>
        </w:rPr>
        <w:t xml:space="preserve"> that my dermatologist gave me like a gift from drugstore and like I don't know if it's working, but my lips a</w:t>
      </w:r>
      <w:r w:rsidRPr="000A6589">
        <w:rPr>
          <w:rFonts w:ascii="Times New Roman" w:hAnsi="Times New Roman" w:cs="Times New Roman"/>
          <w:sz w:val="24"/>
          <w:szCs w:val="24"/>
        </w:rPr>
        <w:t xml:space="preserve">re filled the same. I'm </w:t>
      </w:r>
      <w:proofErr w:type="spellStart"/>
      <w:r w:rsidRPr="000A6589">
        <w:rPr>
          <w:rFonts w:ascii="Times New Roman" w:hAnsi="Times New Roman" w:cs="Times New Roman"/>
          <w:sz w:val="24"/>
          <w:szCs w:val="24"/>
        </w:rPr>
        <w:t>gonna</w:t>
      </w:r>
      <w:proofErr w:type="spellEnd"/>
      <w:r w:rsidRPr="000A6589">
        <w:rPr>
          <w:rFonts w:ascii="Times New Roman" w:hAnsi="Times New Roman" w:cs="Times New Roman"/>
          <w:sz w:val="24"/>
          <w:szCs w:val="24"/>
        </w:rPr>
        <w:t xml:space="preserve"> have my lips like this for a whole eight months and like I just don't know what to do because you know, the whole aim on is literally throughout like my first semester of college, my first semester of my junior year in college</w:t>
      </w:r>
      <w:r w:rsidRPr="000A6589">
        <w:rPr>
          <w:rFonts w:ascii="Times New Roman" w:hAnsi="Times New Roman" w:cs="Times New Roman"/>
          <w:sz w:val="24"/>
          <w:szCs w:val="24"/>
        </w:rPr>
        <w:t xml:space="preserve">, so I don't know how that's </w:t>
      </w:r>
      <w:proofErr w:type="spellStart"/>
      <w:r w:rsidRPr="000A6589">
        <w:rPr>
          <w:rFonts w:ascii="Times New Roman" w:hAnsi="Times New Roman" w:cs="Times New Roman"/>
          <w:sz w:val="24"/>
          <w:szCs w:val="24"/>
        </w:rPr>
        <w:t>gonna</w:t>
      </w:r>
      <w:proofErr w:type="spellEnd"/>
      <w:r w:rsidRPr="000A6589">
        <w:rPr>
          <w:rFonts w:ascii="Times New Roman" w:hAnsi="Times New Roman" w:cs="Times New Roman"/>
          <w:sz w:val="24"/>
          <w:szCs w:val="24"/>
        </w:rPr>
        <w:t xml:space="preserve"> work. But </w:t>
      </w:r>
      <w:proofErr w:type="gramStart"/>
      <w:r w:rsidRPr="000A6589">
        <w:rPr>
          <w:rFonts w:ascii="Times New Roman" w:hAnsi="Times New Roman" w:cs="Times New Roman"/>
          <w:sz w:val="24"/>
          <w:szCs w:val="24"/>
        </w:rPr>
        <w:t>definitely my</w:t>
      </w:r>
      <w:proofErr w:type="gramEnd"/>
      <w:r w:rsidRPr="000A6589">
        <w:rPr>
          <w:rFonts w:ascii="Times New Roman" w:hAnsi="Times New Roman" w:cs="Times New Roman"/>
          <w:sz w:val="24"/>
          <w:szCs w:val="24"/>
        </w:rPr>
        <w:t xml:space="preserve"> acne like, it's definitely breaking out. Like, I'm </w:t>
      </w:r>
      <w:proofErr w:type="gramStart"/>
      <w:r w:rsidRPr="000A6589">
        <w:rPr>
          <w:rFonts w:ascii="Times New Roman" w:hAnsi="Times New Roman" w:cs="Times New Roman"/>
          <w:sz w:val="24"/>
          <w:szCs w:val="24"/>
        </w:rPr>
        <w:t>definitely breaking</w:t>
      </w:r>
      <w:proofErr w:type="gramEnd"/>
      <w:r w:rsidRPr="000A6589">
        <w:rPr>
          <w:rFonts w:ascii="Times New Roman" w:hAnsi="Times New Roman" w:cs="Times New Roman"/>
          <w:sz w:val="24"/>
          <w:szCs w:val="24"/>
        </w:rPr>
        <w:t xml:space="preserve"> out a lie again. But that's kind of how advertising works. It's like if you start eating it and then you start beginning to br</w:t>
      </w:r>
      <w:r w:rsidRPr="000A6589">
        <w:rPr>
          <w:rFonts w:ascii="Times New Roman" w:hAnsi="Times New Roman" w:cs="Times New Roman"/>
          <w:sz w:val="24"/>
          <w:szCs w:val="24"/>
        </w:rPr>
        <w:t xml:space="preserve">eak out because it's like, trying to get used to your body and everything and then after being on like, it's </w:t>
      </w:r>
      <w:proofErr w:type="spellStart"/>
      <w:r w:rsidRPr="000A6589">
        <w:rPr>
          <w:rFonts w:ascii="Times New Roman" w:hAnsi="Times New Roman" w:cs="Times New Roman"/>
          <w:sz w:val="24"/>
          <w:szCs w:val="24"/>
        </w:rPr>
        <w:t>hella</w:t>
      </w:r>
      <w:proofErr w:type="spellEnd"/>
      <w:r w:rsidRPr="000A6589">
        <w:rPr>
          <w:rFonts w:ascii="Times New Roman" w:hAnsi="Times New Roman" w:cs="Times New Roman"/>
          <w:sz w:val="24"/>
          <w:szCs w:val="24"/>
        </w:rPr>
        <w:t xml:space="preserve"> good, like, it makes your face so pretty and everything. </w:t>
      </w:r>
      <w:r w:rsidR="002F3936" w:rsidRPr="000A6589">
        <w:rPr>
          <w:rFonts w:ascii="Times New Roman" w:hAnsi="Times New Roman" w:cs="Times New Roman"/>
          <w:sz w:val="24"/>
          <w:szCs w:val="24"/>
        </w:rPr>
        <w:t>So,</w:t>
      </w:r>
      <w:r w:rsidRPr="000A6589">
        <w:rPr>
          <w:rFonts w:ascii="Times New Roman" w:hAnsi="Times New Roman" w:cs="Times New Roman"/>
          <w:sz w:val="24"/>
          <w:szCs w:val="24"/>
        </w:rPr>
        <w:t xml:space="preserve"> I'm just really waiting on that because I just need, you know, me to look pretty </w:t>
      </w:r>
      <w:r w:rsidRPr="000A6589">
        <w:rPr>
          <w:rFonts w:ascii="Times New Roman" w:hAnsi="Times New Roman" w:cs="Times New Roman"/>
          <w:sz w:val="24"/>
          <w:szCs w:val="24"/>
        </w:rPr>
        <w:t xml:space="preserve">and everything because I'm so tired happy acne. But </w:t>
      </w:r>
      <w:proofErr w:type="gramStart"/>
      <w:r w:rsidRPr="000A6589">
        <w:rPr>
          <w:rFonts w:ascii="Times New Roman" w:hAnsi="Times New Roman" w:cs="Times New Roman"/>
          <w:sz w:val="24"/>
          <w:szCs w:val="24"/>
        </w:rPr>
        <w:t>also</w:t>
      </w:r>
      <w:proofErr w:type="gramEnd"/>
      <w:r w:rsidRPr="000A6589">
        <w:rPr>
          <w:rFonts w:ascii="Times New Roman" w:hAnsi="Times New Roman" w:cs="Times New Roman"/>
          <w:sz w:val="24"/>
          <w:szCs w:val="24"/>
        </w:rPr>
        <w:t xml:space="preserve"> the annoying and annoying but the like, fantastic thing that happened today.</w:t>
      </w:r>
    </w:p>
    <w:p w14:paraId="2A88FDA1" w14:textId="77777777" w:rsidR="0079022C" w:rsidRPr="000A6589" w:rsidRDefault="0079022C">
      <w:pPr>
        <w:spacing w:after="0"/>
        <w:rPr>
          <w:rFonts w:ascii="Times New Roman" w:hAnsi="Times New Roman" w:cs="Times New Roman"/>
          <w:sz w:val="24"/>
          <w:szCs w:val="24"/>
        </w:rPr>
      </w:pPr>
    </w:p>
    <w:p w14:paraId="6476E353" w14:textId="655F4757" w:rsidR="0079022C" w:rsidRPr="000A6589" w:rsidRDefault="00CE7E9E">
      <w:pPr>
        <w:spacing w:after="0"/>
        <w:rPr>
          <w:rFonts w:ascii="Times New Roman" w:hAnsi="Times New Roman" w:cs="Times New Roman"/>
          <w:sz w:val="24"/>
          <w:szCs w:val="24"/>
        </w:rPr>
      </w:pPr>
      <w:r w:rsidRPr="000A6589">
        <w:rPr>
          <w:rFonts w:ascii="Times New Roman" w:hAnsi="Times New Roman" w:cs="Times New Roman"/>
          <w:b/>
          <w:sz w:val="24"/>
          <w:szCs w:val="24"/>
        </w:rPr>
        <w:t xml:space="preserve">Pasuaha Yang </w:t>
      </w:r>
      <w:r w:rsidR="002F3936" w:rsidRPr="002F3936">
        <w:rPr>
          <w:rFonts w:ascii="Times New Roman" w:hAnsi="Times New Roman" w:cs="Times New Roman"/>
          <w:bCs/>
          <w:sz w:val="24"/>
          <w:szCs w:val="24"/>
        </w:rPr>
        <w:t>0</w:t>
      </w:r>
      <w:r w:rsidRPr="002F3936">
        <w:rPr>
          <w:rFonts w:ascii="Times New Roman" w:hAnsi="Times New Roman" w:cs="Times New Roman"/>
          <w:bCs/>
          <w:sz w:val="24"/>
          <w:szCs w:val="24"/>
        </w:rPr>
        <w:t>1:10:44</w:t>
      </w:r>
    </w:p>
    <w:p w14:paraId="3FFBDF30" w14:textId="77777777" w:rsidR="0079022C" w:rsidRPr="000A6589" w:rsidRDefault="00CE7E9E">
      <w:pPr>
        <w:spacing w:after="0"/>
        <w:rPr>
          <w:rFonts w:ascii="Times New Roman" w:hAnsi="Times New Roman" w:cs="Times New Roman"/>
          <w:sz w:val="24"/>
          <w:szCs w:val="24"/>
        </w:rPr>
      </w:pPr>
      <w:r w:rsidRPr="000A6589">
        <w:rPr>
          <w:rFonts w:ascii="Times New Roman" w:hAnsi="Times New Roman" w:cs="Times New Roman"/>
          <w:sz w:val="24"/>
          <w:szCs w:val="24"/>
        </w:rPr>
        <w:t xml:space="preserve">I like spoiled myself today. Because you know, why not. And I haven't like Barney thing for like a </w:t>
      </w:r>
      <w:r w:rsidRPr="000A6589">
        <w:rPr>
          <w:rFonts w:ascii="Times New Roman" w:hAnsi="Times New Roman" w:cs="Times New Roman"/>
          <w:sz w:val="24"/>
          <w:szCs w:val="24"/>
        </w:rPr>
        <w:t xml:space="preserve">couple of two or three months now just because I've been really like saving my money. But today I just </w:t>
      </w:r>
      <w:proofErr w:type="gramStart"/>
      <w:r w:rsidRPr="000A6589">
        <w:rPr>
          <w:rFonts w:ascii="Times New Roman" w:hAnsi="Times New Roman" w:cs="Times New Roman"/>
          <w:sz w:val="24"/>
          <w:szCs w:val="24"/>
        </w:rPr>
        <w:t>have to</w:t>
      </w:r>
      <w:proofErr w:type="gramEnd"/>
      <w:r w:rsidRPr="000A6589">
        <w:rPr>
          <w:rFonts w:ascii="Times New Roman" w:hAnsi="Times New Roman" w:cs="Times New Roman"/>
          <w:sz w:val="24"/>
          <w:szCs w:val="24"/>
        </w:rPr>
        <w:t xml:space="preserve"> because I'm running out on my face wash. And my favorite brand is from fresh. It's definitely kind of </w:t>
      </w:r>
      <w:proofErr w:type="gramStart"/>
      <w:r w:rsidRPr="000A6589">
        <w:rPr>
          <w:rFonts w:ascii="Times New Roman" w:hAnsi="Times New Roman" w:cs="Times New Roman"/>
          <w:sz w:val="24"/>
          <w:szCs w:val="24"/>
        </w:rPr>
        <w:t>an a</w:t>
      </w:r>
      <w:proofErr w:type="gramEnd"/>
      <w:r w:rsidRPr="000A6589">
        <w:rPr>
          <w:rFonts w:ascii="Times New Roman" w:hAnsi="Times New Roman" w:cs="Times New Roman"/>
          <w:sz w:val="24"/>
          <w:szCs w:val="24"/>
        </w:rPr>
        <w:t xml:space="preserve"> pricey product or brand. But I persona</w:t>
      </w:r>
      <w:r w:rsidRPr="000A6589">
        <w:rPr>
          <w:rFonts w:ascii="Times New Roman" w:hAnsi="Times New Roman" w:cs="Times New Roman"/>
          <w:sz w:val="24"/>
          <w:szCs w:val="24"/>
        </w:rPr>
        <w:t xml:space="preserve">lly love it just because it's like super light organic and everything. But I love it. And you know Sephora is having so far as having like their discount and everything. </w:t>
      </w:r>
      <w:proofErr w:type="gramStart"/>
      <w:r w:rsidRPr="000A6589">
        <w:rPr>
          <w:rFonts w:ascii="Times New Roman" w:hAnsi="Times New Roman" w:cs="Times New Roman"/>
          <w:sz w:val="24"/>
          <w:szCs w:val="24"/>
        </w:rPr>
        <w:t>So</w:t>
      </w:r>
      <w:proofErr w:type="gramEnd"/>
      <w:r w:rsidRPr="000A6589">
        <w:rPr>
          <w:rFonts w:ascii="Times New Roman" w:hAnsi="Times New Roman" w:cs="Times New Roman"/>
          <w:sz w:val="24"/>
          <w:szCs w:val="24"/>
        </w:rPr>
        <w:t xml:space="preserve"> it's just super nice because you know, it just depends on like, what VIP rules you </w:t>
      </w:r>
      <w:r w:rsidRPr="000A6589">
        <w:rPr>
          <w:rFonts w:ascii="Times New Roman" w:hAnsi="Times New Roman" w:cs="Times New Roman"/>
          <w:sz w:val="24"/>
          <w:szCs w:val="24"/>
        </w:rPr>
        <w:t xml:space="preserve">are on the VIP route because I spent so much money on Sephora, and I regret it to this day. But you know, I love makeup and I love skincare products and everything. But personally, I bought a lot of skincare just because I want my face to like, </w:t>
      </w:r>
      <w:proofErr w:type="gramStart"/>
      <w:r w:rsidRPr="000A6589">
        <w:rPr>
          <w:rFonts w:ascii="Times New Roman" w:hAnsi="Times New Roman" w:cs="Times New Roman"/>
          <w:sz w:val="24"/>
          <w:szCs w:val="24"/>
        </w:rPr>
        <w:t xml:space="preserve">definitely </w:t>
      </w:r>
      <w:r w:rsidRPr="000A6589">
        <w:rPr>
          <w:rFonts w:ascii="Times New Roman" w:hAnsi="Times New Roman" w:cs="Times New Roman"/>
          <w:sz w:val="24"/>
          <w:szCs w:val="24"/>
        </w:rPr>
        <w:t>clear</w:t>
      </w:r>
      <w:proofErr w:type="gramEnd"/>
      <w:r w:rsidRPr="000A6589">
        <w:rPr>
          <w:rFonts w:ascii="Times New Roman" w:hAnsi="Times New Roman" w:cs="Times New Roman"/>
          <w:sz w:val="24"/>
          <w:szCs w:val="24"/>
        </w:rPr>
        <w:t xml:space="preserve"> out and just kind of like have less pores and everything on my face. But I definitely like </w:t>
      </w:r>
      <w:proofErr w:type="gramStart"/>
      <w:r w:rsidRPr="000A6589">
        <w:rPr>
          <w:rFonts w:ascii="Times New Roman" w:hAnsi="Times New Roman" w:cs="Times New Roman"/>
          <w:sz w:val="24"/>
          <w:szCs w:val="24"/>
        </w:rPr>
        <w:t>need</w:t>
      </w:r>
      <w:proofErr w:type="gramEnd"/>
      <w:r w:rsidRPr="000A6589">
        <w:rPr>
          <w:rFonts w:ascii="Times New Roman" w:hAnsi="Times New Roman" w:cs="Times New Roman"/>
          <w:sz w:val="24"/>
          <w:szCs w:val="24"/>
        </w:rPr>
        <w:t xml:space="preserve"> to get sunscreen, which I didn't get it. I don't know why, but I forgot to get sunscreen. And I don't really know any good products for sunscreen. My face</w:t>
      </w:r>
      <w:r w:rsidRPr="000A6589">
        <w:rPr>
          <w:rFonts w:ascii="Times New Roman" w:hAnsi="Times New Roman" w:cs="Times New Roman"/>
          <w:sz w:val="24"/>
          <w:szCs w:val="24"/>
        </w:rPr>
        <w:t xml:space="preserve"> is </w:t>
      </w:r>
      <w:proofErr w:type="spellStart"/>
      <w:r w:rsidRPr="000A6589">
        <w:rPr>
          <w:rFonts w:ascii="Times New Roman" w:hAnsi="Times New Roman" w:cs="Times New Roman"/>
          <w:sz w:val="24"/>
          <w:szCs w:val="24"/>
        </w:rPr>
        <w:t>hella</w:t>
      </w:r>
      <w:proofErr w:type="spellEnd"/>
      <w:r w:rsidRPr="000A6589">
        <w:rPr>
          <w:rFonts w:ascii="Times New Roman" w:hAnsi="Times New Roman" w:cs="Times New Roman"/>
          <w:sz w:val="24"/>
          <w:szCs w:val="24"/>
        </w:rPr>
        <w:t xml:space="preserve"> sensitive now it's just for the sun because of </w:t>
      </w:r>
      <w:proofErr w:type="spellStart"/>
      <w:r w:rsidRPr="000A6589">
        <w:rPr>
          <w:rFonts w:ascii="Times New Roman" w:hAnsi="Times New Roman" w:cs="Times New Roman"/>
          <w:sz w:val="24"/>
          <w:szCs w:val="24"/>
        </w:rPr>
        <w:t>aquitine</w:t>
      </w:r>
      <w:proofErr w:type="spellEnd"/>
      <w:r w:rsidRPr="000A6589">
        <w:rPr>
          <w:rFonts w:ascii="Times New Roman" w:hAnsi="Times New Roman" w:cs="Times New Roman"/>
          <w:sz w:val="24"/>
          <w:szCs w:val="24"/>
        </w:rPr>
        <w:t xml:space="preserve"> like literally like my face just I don't even know my face is so dry and like I you set up Phil as my moisturizer and I get in a works because my face is so dry. By like it </w:t>
      </w:r>
      <w:proofErr w:type="gramStart"/>
      <w:r w:rsidRPr="000A6589">
        <w:rPr>
          <w:rFonts w:ascii="Times New Roman" w:hAnsi="Times New Roman" w:cs="Times New Roman"/>
          <w:sz w:val="24"/>
          <w:szCs w:val="24"/>
        </w:rPr>
        <w:t>definitely makes</w:t>
      </w:r>
      <w:proofErr w:type="gramEnd"/>
      <w:r w:rsidRPr="000A6589">
        <w:rPr>
          <w:rFonts w:ascii="Times New Roman" w:hAnsi="Times New Roman" w:cs="Times New Roman"/>
          <w:sz w:val="24"/>
          <w:szCs w:val="24"/>
        </w:rPr>
        <w:t xml:space="preserve"> </w:t>
      </w:r>
      <w:r w:rsidRPr="000A6589">
        <w:rPr>
          <w:rFonts w:ascii="Times New Roman" w:hAnsi="Times New Roman" w:cs="Times New Roman"/>
          <w:sz w:val="24"/>
          <w:szCs w:val="24"/>
        </w:rPr>
        <w:t>my face super oily, which I think that's the whole point, I think, but it's just a lot of work for trying to be pretty in everything. Yeah, so it's just I'm super happy that I kind of spurred myself on getting those products and everything and I'm super ex</w:t>
      </w:r>
      <w:r w:rsidRPr="000A6589">
        <w:rPr>
          <w:rFonts w:ascii="Times New Roman" w:hAnsi="Times New Roman" w:cs="Times New Roman"/>
          <w:sz w:val="24"/>
          <w:szCs w:val="24"/>
        </w:rPr>
        <w:t xml:space="preserve">cited for it to come in. You know, I like when Sephora has this discount because it </w:t>
      </w:r>
      <w:proofErr w:type="gramStart"/>
      <w:r w:rsidRPr="000A6589">
        <w:rPr>
          <w:rFonts w:ascii="Times New Roman" w:hAnsi="Times New Roman" w:cs="Times New Roman"/>
          <w:sz w:val="24"/>
          <w:szCs w:val="24"/>
        </w:rPr>
        <w:t>definitely makes</w:t>
      </w:r>
      <w:proofErr w:type="gramEnd"/>
      <w:r w:rsidRPr="000A6589">
        <w:rPr>
          <w:rFonts w:ascii="Times New Roman" w:hAnsi="Times New Roman" w:cs="Times New Roman"/>
          <w:sz w:val="24"/>
          <w:szCs w:val="24"/>
        </w:rPr>
        <w:t xml:space="preserve"> a huge, huge difference, you know? But yeah, overall, I'm doing </w:t>
      </w:r>
      <w:proofErr w:type="gramStart"/>
      <w:r w:rsidRPr="000A6589">
        <w:rPr>
          <w:rFonts w:ascii="Times New Roman" w:hAnsi="Times New Roman" w:cs="Times New Roman"/>
          <w:sz w:val="24"/>
          <w:szCs w:val="24"/>
        </w:rPr>
        <w:t>really good</w:t>
      </w:r>
      <w:proofErr w:type="gramEnd"/>
      <w:r w:rsidRPr="000A6589">
        <w:rPr>
          <w:rFonts w:ascii="Times New Roman" w:hAnsi="Times New Roman" w:cs="Times New Roman"/>
          <w:sz w:val="24"/>
          <w:szCs w:val="24"/>
        </w:rPr>
        <w:t xml:space="preserve">. I'm still working on my presentation. And I feel like my classmate </w:t>
      </w:r>
      <w:r w:rsidRPr="000A6589">
        <w:rPr>
          <w:rFonts w:ascii="Times New Roman" w:hAnsi="Times New Roman" w:cs="Times New Roman"/>
          <w:sz w:val="24"/>
          <w:szCs w:val="24"/>
        </w:rPr>
        <w:lastRenderedPageBreak/>
        <w:t>or like the</w:t>
      </w:r>
      <w:r w:rsidRPr="000A6589">
        <w:rPr>
          <w:rFonts w:ascii="Times New Roman" w:hAnsi="Times New Roman" w:cs="Times New Roman"/>
          <w:sz w:val="24"/>
          <w:szCs w:val="24"/>
        </w:rPr>
        <w:t xml:space="preserve"> people in my group are currently still working on it too, because I see them. But yeah, they're still working on it. And we're </w:t>
      </w:r>
      <w:proofErr w:type="gramStart"/>
      <w:r w:rsidRPr="000A6589">
        <w:rPr>
          <w:rFonts w:ascii="Times New Roman" w:hAnsi="Times New Roman" w:cs="Times New Roman"/>
          <w:sz w:val="24"/>
          <w:szCs w:val="24"/>
        </w:rPr>
        <w:t xml:space="preserve">definitely </w:t>
      </w:r>
      <w:proofErr w:type="spellStart"/>
      <w:r w:rsidRPr="000A6589">
        <w:rPr>
          <w:rFonts w:ascii="Times New Roman" w:hAnsi="Times New Roman" w:cs="Times New Roman"/>
          <w:sz w:val="24"/>
          <w:szCs w:val="24"/>
        </w:rPr>
        <w:t>gonna</w:t>
      </w:r>
      <w:proofErr w:type="spellEnd"/>
      <w:proofErr w:type="gramEnd"/>
      <w:r w:rsidRPr="000A6589">
        <w:rPr>
          <w:rFonts w:ascii="Times New Roman" w:hAnsi="Times New Roman" w:cs="Times New Roman"/>
          <w:sz w:val="24"/>
          <w:szCs w:val="24"/>
        </w:rPr>
        <w:t xml:space="preserve"> get this done by tonight. </w:t>
      </w:r>
      <w:proofErr w:type="gramStart"/>
      <w:r w:rsidRPr="000A6589">
        <w:rPr>
          <w:rFonts w:ascii="Times New Roman" w:hAnsi="Times New Roman" w:cs="Times New Roman"/>
          <w:sz w:val="24"/>
          <w:szCs w:val="24"/>
        </w:rPr>
        <w:t>So</w:t>
      </w:r>
      <w:proofErr w:type="gramEnd"/>
      <w:r w:rsidRPr="000A6589">
        <w:rPr>
          <w:rFonts w:ascii="Times New Roman" w:hAnsi="Times New Roman" w:cs="Times New Roman"/>
          <w:sz w:val="24"/>
          <w:szCs w:val="24"/>
        </w:rPr>
        <w:t xml:space="preserve"> I'm super excited just to get it done and just present my presentation tomorrow. B</w:t>
      </w:r>
      <w:r w:rsidRPr="000A6589">
        <w:rPr>
          <w:rFonts w:ascii="Times New Roman" w:hAnsi="Times New Roman" w:cs="Times New Roman"/>
          <w:sz w:val="24"/>
          <w:szCs w:val="24"/>
        </w:rPr>
        <w:t xml:space="preserve">ut yeah, so that is it for today. Um, I wish I talked more about fun things but my life which is not fun right now, and I wish it was. But yeah, so I </w:t>
      </w:r>
      <w:proofErr w:type="gramStart"/>
      <w:r w:rsidRPr="000A6589">
        <w:rPr>
          <w:rFonts w:ascii="Times New Roman" w:hAnsi="Times New Roman" w:cs="Times New Roman"/>
          <w:sz w:val="24"/>
          <w:szCs w:val="24"/>
        </w:rPr>
        <w:t>definitely see</w:t>
      </w:r>
      <w:proofErr w:type="gramEnd"/>
      <w:r w:rsidRPr="000A6589">
        <w:rPr>
          <w:rFonts w:ascii="Times New Roman" w:hAnsi="Times New Roman" w:cs="Times New Roman"/>
          <w:sz w:val="24"/>
          <w:szCs w:val="24"/>
        </w:rPr>
        <w:t xml:space="preserve"> you guys tomorrow for week four. I will live in through my living through Coronavirus, and </w:t>
      </w:r>
      <w:r w:rsidRPr="000A6589">
        <w:rPr>
          <w:rFonts w:ascii="Times New Roman" w:hAnsi="Times New Roman" w:cs="Times New Roman"/>
          <w:sz w:val="24"/>
          <w:szCs w:val="24"/>
        </w:rPr>
        <w:t xml:space="preserve">tomorrow's a new gun. So that means it's a new me period. But I will see you tomorrow. Bye guys. </w:t>
      </w:r>
    </w:p>
    <w:p w14:paraId="3CAE0DD4" w14:textId="77777777" w:rsidR="0079022C" w:rsidRPr="000A6589" w:rsidRDefault="0079022C">
      <w:pPr>
        <w:spacing w:after="0"/>
        <w:rPr>
          <w:rFonts w:ascii="Times New Roman" w:hAnsi="Times New Roman" w:cs="Times New Roman"/>
          <w:sz w:val="24"/>
          <w:szCs w:val="24"/>
        </w:rPr>
      </w:pPr>
    </w:p>
    <w:p w14:paraId="7C554C3D" w14:textId="36A4583B" w:rsidR="0079022C" w:rsidRPr="000A6589" w:rsidRDefault="00CE7E9E">
      <w:pPr>
        <w:spacing w:after="0"/>
        <w:rPr>
          <w:rFonts w:ascii="Times New Roman" w:hAnsi="Times New Roman" w:cs="Times New Roman"/>
          <w:sz w:val="24"/>
          <w:szCs w:val="24"/>
        </w:rPr>
      </w:pPr>
      <w:r w:rsidRPr="000A6589">
        <w:rPr>
          <w:rFonts w:ascii="Times New Roman" w:hAnsi="Times New Roman" w:cs="Times New Roman"/>
          <w:b/>
          <w:sz w:val="24"/>
          <w:szCs w:val="24"/>
        </w:rPr>
        <w:t xml:space="preserve">Pasuaha Yang </w:t>
      </w:r>
      <w:r w:rsidR="002F3936" w:rsidRPr="002F3936">
        <w:rPr>
          <w:rFonts w:ascii="Times New Roman" w:hAnsi="Times New Roman" w:cs="Times New Roman"/>
          <w:bCs/>
          <w:sz w:val="24"/>
          <w:szCs w:val="24"/>
        </w:rPr>
        <w:t>0</w:t>
      </w:r>
      <w:r w:rsidRPr="002F3936">
        <w:rPr>
          <w:rFonts w:ascii="Times New Roman" w:hAnsi="Times New Roman" w:cs="Times New Roman"/>
          <w:bCs/>
          <w:sz w:val="24"/>
          <w:szCs w:val="24"/>
        </w:rPr>
        <w:t>1:13:32</w:t>
      </w:r>
    </w:p>
    <w:p w14:paraId="6F5AB246" w14:textId="1D282C0A" w:rsidR="0079022C" w:rsidRPr="000A6589" w:rsidRDefault="00CE7E9E">
      <w:pPr>
        <w:spacing w:after="0"/>
        <w:rPr>
          <w:rFonts w:ascii="Times New Roman" w:hAnsi="Times New Roman" w:cs="Times New Roman"/>
          <w:sz w:val="24"/>
          <w:szCs w:val="24"/>
        </w:rPr>
      </w:pPr>
      <w:r w:rsidRPr="000A6589">
        <w:rPr>
          <w:rFonts w:ascii="Times New Roman" w:hAnsi="Times New Roman" w:cs="Times New Roman"/>
          <w:sz w:val="24"/>
          <w:szCs w:val="24"/>
        </w:rPr>
        <w:t xml:space="preserve">Hi guys, welcome back to my podcast. This is push award and today is a Monday Oh loving through the Coronavirus week four. </w:t>
      </w:r>
      <w:proofErr w:type="gramStart"/>
      <w:r w:rsidRPr="000A6589">
        <w:rPr>
          <w:rFonts w:ascii="Times New Roman" w:hAnsi="Times New Roman" w:cs="Times New Roman"/>
          <w:sz w:val="24"/>
          <w:szCs w:val="24"/>
        </w:rPr>
        <w:t>So</w:t>
      </w:r>
      <w:proofErr w:type="gramEnd"/>
      <w:r w:rsidRPr="000A6589">
        <w:rPr>
          <w:rFonts w:ascii="Times New Roman" w:hAnsi="Times New Roman" w:cs="Times New Roman"/>
          <w:sz w:val="24"/>
          <w:szCs w:val="24"/>
        </w:rPr>
        <w:t xml:space="preserve"> today's a</w:t>
      </w:r>
      <w:r w:rsidRPr="000A6589">
        <w:rPr>
          <w:rFonts w:ascii="Times New Roman" w:hAnsi="Times New Roman" w:cs="Times New Roman"/>
          <w:sz w:val="24"/>
          <w:szCs w:val="24"/>
        </w:rPr>
        <w:t xml:space="preserve"> Monday and pretty much I just got done with my class, my music class, which was early in the morning, and we pretty much had our presentation on Hamilton, which went really well. </w:t>
      </w:r>
      <w:proofErr w:type="gramStart"/>
      <w:r w:rsidRPr="000A6589">
        <w:rPr>
          <w:rFonts w:ascii="Times New Roman" w:hAnsi="Times New Roman" w:cs="Times New Roman"/>
          <w:sz w:val="24"/>
          <w:szCs w:val="24"/>
        </w:rPr>
        <w:t>We</w:t>
      </w:r>
      <w:proofErr w:type="gramEnd"/>
      <w:r w:rsidRPr="000A6589">
        <w:rPr>
          <w:rFonts w:ascii="Times New Roman" w:hAnsi="Times New Roman" w:cs="Times New Roman"/>
          <w:sz w:val="24"/>
          <w:szCs w:val="24"/>
        </w:rPr>
        <w:t xml:space="preserve"> just different. We </w:t>
      </w:r>
      <w:proofErr w:type="gramStart"/>
      <w:r w:rsidRPr="000A6589">
        <w:rPr>
          <w:rFonts w:ascii="Times New Roman" w:hAnsi="Times New Roman" w:cs="Times New Roman"/>
          <w:sz w:val="24"/>
          <w:szCs w:val="24"/>
        </w:rPr>
        <w:t>definitely had</w:t>
      </w:r>
      <w:proofErr w:type="gramEnd"/>
      <w:r w:rsidRPr="000A6589">
        <w:rPr>
          <w:rFonts w:ascii="Times New Roman" w:hAnsi="Times New Roman" w:cs="Times New Roman"/>
          <w:sz w:val="24"/>
          <w:szCs w:val="24"/>
        </w:rPr>
        <w:t xml:space="preserve"> different type of songs that we were lo</w:t>
      </w:r>
      <w:r w:rsidRPr="000A6589">
        <w:rPr>
          <w:rFonts w:ascii="Times New Roman" w:hAnsi="Times New Roman" w:cs="Times New Roman"/>
          <w:sz w:val="24"/>
          <w:szCs w:val="24"/>
        </w:rPr>
        <w:t xml:space="preserve">oking into and everything. </w:t>
      </w:r>
      <w:r w:rsidR="002F3936" w:rsidRPr="000A6589">
        <w:rPr>
          <w:rFonts w:ascii="Times New Roman" w:hAnsi="Times New Roman" w:cs="Times New Roman"/>
          <w:sz w:val="24"/>
          <w:szCs w:val="24"/>
        </w:rPr>
        <w:t>So,</w:t>
      </w:r>
      <w:r w:rsidRPr="000A6589">
        <w:rPr>
          <w:rFonts w:ascii="Times New Roman" w:hAnsi="Times New Roman" w:cs="Times New Roman"/>
          <w:sz w:val="24"/>
          <w:szCs w:val="24"/>
        </w:rPr>
        <w:t xml:space="preserve"> it was just, it was good. But I also felt like my professor was very kind of like very precise on what she wanted. Because when we </w:t>
      </w:r>
      <w:proofErr w:type="gramStart"/>
      <w:r w:rsidRPr="000A6589">
        <w:rPr>
          <w:rFonts w:ascii="Times New Roman" w:hAnsi="Times New Roman" w:cs="Times New Roman"/>
          <w:sz w:val="24"/>
          <w:szCs w:val="24"/>
        </w:rPr>
        <w:t>presented</w:t>
      </w:r>
      <w:proofErr w:type="gramEnd"/>
      <w:r w:rsidRPr="000A6589">
        <w:rPr>
          <w:rFonts w:ascii="Times New Roman" w:hAnsi="Times New Roman" w:cs="Times New Roman"/>
          <w:sz w:val="24"/>
          <w:szCs w:val="24"/>
        </w:rPr>
        <w:t xml:space="preserve"> she pretty much just kind of went over of the things that she wanted through our thro</w:t>
      </w:r>
      <w:r w:rsidRPr="000A6589">
        <w:rPr>
          <w:rFonts w:ascii="Times New Roman" w:hAnsi="Times New Roman" w:cs="Times New Roman"/>
          <w:sz w:val="24"/>
          <w:szCs w:val="24"/>
        </w:rPr>
        <w:t>ugh our slides. And which some of us like, didn't do a so hopefully like she doesn't like duck off points or kind of like, you know, just fail us with it, but I doubt it. And she pretty much has talked about how we were done having class, like having zoom,</w:t>
      </w:r>
      <w:r w:rsidRPr="000A6589">
        <w:rPr>
          <w:rFonts w:ascii="Times New Roman" w:hAnsi="Times New Roman" w:cs="Times New Roman"/>
          <w:sz w:val="24"/>
          <w:szCs w:val="24"/>
        </w:rPr>
        <w:t xml:space="preserve"> just because I just felt like she was kind of frustrated that like a lot of you know, a lot of people didn't show up for class and you know, just your attendance I heard her attendance was </w:t>
      </w:r>
      <w:proofErr w:type="gramStart"/>
      <w:r w:rsidRPr="000A6589">
        <w:rPr>
          <w:rFonts w:ascii="Times New Roman" w:hAnsi="Times New Roman" w:cs="Times New Roman"/>
          <w:sz w:val="24"/>
          <w:szCs w:val="24"/>
        </w:rPr>
        <w:t>really important</w:t>
      </w:r>
      <w:proofErr w:type="gramEnd"/>
      <w:r w:rsidRPr="000A6589">
        <w:rPr>
          <w:rFonts w:ascii="Times New Roman" w:hAnsi="Times New Roman" w:cs="Times New Roman"/>
          <w:sz w:val="24"/>
          <w:szCs w:val="24"/>
        </w:rPr>
        <w:t xml:space="preserve"> to her So people didn't really show up. And I fel</w:t>
      </w:r>
      <w:r w:rsidRPr="000A6589">
        <w:rPr>
          <w:rFonts w:ascii="Times New Roman" w:hAnsi="Times New Roman" w:cs="Times New Roman"/>
          <w:sz w:val="24"/>
          <w:szCs w:val="24"/>
        </w:rPr>
        <w:t xml:space="preserve">t like a lot of people didn't really participate in the class Sue, so she was </w:t>
      </w:r>
      <w:proofErr w:type="gramStart"/>
      <w:r w:rsidRPr="000A6589">
        <w:rPr>
          <w:rFonts w:ascii="Times New Roman" w:hAnsi="Times New Roman" w:cs="Times New Roman"/>
          <w:sz w:val="24"/>
          <w:szCs w:val="24"/>
        </w:rPr>
        <w:t>really very</w:t>
      </w:r>
      <w:proofErr w:type="gramEnd"/>
      <w:r w:rsidRPr="000A6589">
        <w:rPr>
          <w:rFonts w:ascii="Times New Roman" w:hAnsi="Times New Roman" w:cs="Times New Roman"/>
          <w:sz w:val="24"/>
          <w:szCs w:val="24"/>
        </w:rPr>
        <w:t xml:space="preserve"> frustrated. Because he was more open to like, it feels like she was waste her time. Just, you know, talking to us, you know, if we're not </w:t>
      </w:r>
      <w:proofErr w:type="spellStart"/>
      <w:r w:rsidRPr="000A6589">
        <w:rPr>
          <w:rFonts w:ascii="Times New Roman" w:hAnsi="Times New Roman" w:cs="Times New Roman"/>
          <w:sz w:val="24"/>
          <w:szCs w:val="24"/>
        </w:rPr>
        <w:t>gonna</w:t>
      </w:r>
      <w:proofErr w:type="spellEnd"/>
      <w:r w:rsidRPr="000A6589">
        <w:rPr>
          <w:rFonts w:ascii="Times New Roman" w:hAnsi="Times New Roman" w:cs="Times New Roman"/>
          <w:sz w:val="24"/>
          <w:szCs w:val="24"/>
        </w:rPr>
        <w:t xml:space="preserve">, like, do the work or </w:t>
      </w:r>
      <w:r w:rsidRPr="000A6589">
        <w:rPr>
          <w:rFonts w:ascii="Times New Roman" w:hAnsi="Times New Roman" w:cs="Times New Roman"/>
          <w:sz w:val="24"/>
          <w:szCs w:val="24"/>
        </w:rPr>
        <w:t>listen, so my music professor just pretty much ended our, our class, like our zoom meetings, but we definitely still have like other assignments and everything, which I feel like it's really good just because now like, I have more time to do my homework an</w:t>
      </w:r>
      <w:r w:rsidRPr="000A6589">
        <w:rPr>
          <w:rFonts w:ascii="Times New Roman" w:hAnsi="Times New Roman" w:cs="Times New Roman"/>
          <w:sz w:val="24"/>
          <w:szCs w:val="24"/>
        </w:rPr>
        <w:t xml:space="preserve">d kind of like, you know, take my time and everything, instead of like, falling, like I'm always rushed. </w:t>
      </w:r>
      <w:proofErr w:type="gramStart"/>
      <w:r w:rsidRPr="000A6589">
        <w:rPr>
          <w:rFonts w:ascii="Times New Roman" w:hAnsi="Times New Roman" w:cs="Times New Roman"/>
          <w:sz w:val="24"/>
          <w:szCs w:val="24"/>
        </w:rPr>
        <w:t>So</w:t>
      </w:r>
      <w:proofErr w:type="gramEnd"/>
      <w:r w:rsidRPr="000A6589">
        <w:rPr>
          <w:rFonts w:ascii="Times New Roman" w:hAnsi="Times New Roman" w:cs="Times New Roman"/>
          <w:sz w:val="24"/>
          <w:szCs w:val="24"/>
        </w:rPr>
        <w:t xml:space="preserve"> it's, it's really good. But yeah, but I also like, kind of wish that we kind of meet once a week, just so she could kind of go over like, this sched</w:t>
      </w:r>
      <w:r w:rsidRPr="000A6589">
        <w:rPr>
          <w:rFonts w:ascii="Times New Roman" w:hAnsi="Times New Roman" w:cs="Times New Roman"/>
          <w:sz w:val="24"/>
          <w:szCs w:val="24"/>
        </w:rPr>
        <w:t xml:space="preserve">ule, or like, what's </w:t>
      </w:r>
      <w:proofErr w:type="spellStart"/>
      <w:r w:rsidRPr="000A6589">
        <w:rPr>
          <w:rFonts w:ascii="Times New Roman" w:hAnsi="Times New Roman" w:cs="Times New Roman"/>
          <w:sz w:val="24"/>
          <w:szCs w:val="24"/>
        </w:rPr>
        <w:t>gonna</w:t>
      </w:r>
      <w:proofErr w:type="spellEnd"/>
      <w:r w:rsidRPr="000A6589">
        <w:rPr>
          <w:rFonts w:ascii="Times New Roman" w:hAnsi="Times New Roman" w:cs="Times New Roman"/>
          <w:sz w:val="24"/>
          <w:szCs w:val="24"/>
        </w:rPr>
        <w:t>, like, come up and everything. And just because, you know, it's always a good refreshment of like, what Simon's going, or like, she could talk more in depth about diamonds. But she say</w:t>
      </w:r>
      <w:r w:rsidR="002F3936">
        <w:rPr>
          <w:rFonts w:ascii="Times New Roman" w:hAnsi="Times New Roman" w:cs="Times New Roman"/>
          <w:sz w:val="24"/>
          <w:szCs w:val="24"/>
        </w:rPr>
        <w:t>s</w:t>
      </w:r>
      <w:r w:rsidRPr="000A6589">
        <w:rPr>
          <w:rFonts w:ascii="Times New Roman" w:hAnsi="Times New Roman" w:cs="Times New Roman"/>
          <w:sz w:val="24"/>
          <w:szCs w:val="24"/>
        </w:rPr>
        <w:t xml:space="preserve"> that we could always email her or always hav</w:t>
      </w:r>
      <w:r w:rsidRPr="000A6589">
        <w:rPr>
          <w:rFonts w:ascii="Times New Roman" w:hAnsi="Times New Roman" w:cs="Times New Roman"/>
          <w:sz w:val="24"/>
          <w:szCs w:val="24"/>
        </w:rPr>
        <w:t xml:space="preserve">e like, </w:t>
      </w:r>
      <w:proofErr w:type="gramStart"/>
      <w:r w:rsidRPr="000A6589">
        <w:rPr>
          <w:rFonts w:ascii="Times New Roman" w:hAnsi="Times New Roman" w:cs="Times New Roman"/>
          <w:sz w:val="24"/>
          <w:szCs w:val="24"/>
        </w:rPr>
        <w:t>Zoom</w:t>
      </w:r>
      <w:proofErr w:type="gramEnd"/>
      <w:r w:rsidRPr="000A6589">
        <w:rPr>
          <w:rFonts w:ascii="Times New Roman" w:hAnsi="Times New Roman" w:cs="Times New Roman"/>
          <w:sz w:val="24"/>
          <w:szCs w:val="24"/>
        </w:rPr>
        <w:t xml:space="preserve"> meetings and stuff, which an issue is she doesn't have office hour and a memorial to so she like cancelled that out. I think she kind of noticed that a lot of students, they didn't really use the office hour, so she kind of canceled that out. </w:t>
      </w:r>
      <w:r w:rsidRPr="000A6589">
        <w:rPr>
          <w:rFonts w:ascii="Times New Roman" w:hAnsi="Times New Roman" w:cs="Times New Roman"/>
          <w:sz w:val="24"/>
          <w:szCs w:val="24"/>
        </w:rPr>
        <w:t xml:space="preserve">So pretty much she just like literally is done with us. And yeah, so. But yeah, she was a </w:t>
      </w:r>
      <w:proofErr w:type="gramStart"/>
      <w:r w:rsidRPr="000A6589">
        <w:rPr>
          <w:rFonts w:ascii="Times New Roman" w:hAnsi="Times New Roman" w:cs="Times New Roman"/>
          <w:sz w:val="24"/>
          <w:szCs w:val="24"/>
        </w:rPr>
        <w:t>really good</w:t>
      </w:r>
      <w:proofErr w:type="gramEnd"/>
      <w:r w:rsidRPr="000A6589">
        <w:rPr>
          <w:rFonts w:ascii="Times New Roman" w:hAnsi="Times New Roman" w:cs="Times New Roman"/>
          <w:sz w:val="24"/>
          <w:szCs w:val="24"/>
        </w:rPr>
        <w:t xml:space="preserve"> professor. And I liked her class. Her class was </w:t>
      </w:r>
      <w:proofErr w:type="gramStart"/>
      <w:r w:rsidRPr="000A6589">
        <w:rPr>
          <w:rFonts w:ascii="Times New Roman" w:hAnsi="Times New Roman" w:cs="Times New Roman"/>
          <w:sz w:val="24"/>
          <w:szCs w:val="24"/>
        </w:rPr>
        <w:t>really fun</w:t>
      </w:r>
      <w:proofErr w:type="gramEnd"/>
      <w:r w:rsidRPr="000A6589">
        <w:rPr>
          <w:rFonts w:ascii="Times New Roman" w:hAnsi="Times New Roman" w:cs="Times New Roman"/>
          <w:sz w:val="24"/>
          <w:szCs w:val="24"/>
        </w:rPr>
        <w:t>, and just super interesting. But yeah, and I didn't have my philosophy class afternoon, just be</w:t>
      </w:r>
      <w:r w:rsidRPr="000A6589">
        <w:rPr>
          <w:rFonts w:ascii="Times New Roman" w:hAnsi="Times New Roman" w:cs="Times New Roman"/>
          <w:sz w:val="24"/>
          <w:szCs w:val="24"/>
        </w:rPr>
        <w:t xml:space="preserve">cause we </w:t>
      </w:r>
      <w:proofErr w:type="spellStart"/>
      <w:r w:rsidRPr="000A6589">
        <w:rPr>
          <w:rFonts w:ascii="Times New Roman" w:hAnsi="Times New Roman" w:cs="Times New Roman"/>
          <w:sz w:val="24"/>
          <w:szCs w:val="24"/>
        </w:rPr>
        <w:t>we</w:t>
      </w:r>
      <w:proofErr w:type="spellEnd"/>
      <w:r w:rsidRPr="000A6589">
        <w:rPr>
          <w:rFonts w:ascii="Times New Roman" w:hAnsi="Times New Roman" w:cs="Times New Roman"/>
          <w:sz w:val="24"/>
          <w:szCs w:val="24"/>
        </w:rPr>
        <w:t xml:space="preserve"> usually meet once a week. </w:t>
      </w:r>
      <w:r w:rsidR="002F3936" w:rsidRPr="000A6589">
        <w:rPr>
          <w:rFonts w:ascii="Times New Roman" w:hAnsi="Times New Roman" w:cs="Times New Roman"/>
          <w:sz w:val="24"/>
          <w:szCs w:val="24"/>
        </w:rPr>
        <w:t>So,</w:t>
      </w:r>
      <w:r w:rsidRPr="000A6589">
        <w:rPr>
          <w:rFonts w:ascii="Times New Roman" w:hAnsi="Times New Roman" w:cs="Times New Roman"/>
          <w:sz w:val="24"/>
          <w:szCs w:val="24"/>
        </w:rPr>
        <w:t xml:space="preserve"> it's usually on a Thursday. So pretty much I didn't really do that much stuff. my </w:t>
      </w:r>
      <w:proofErr w:type="gramStart"/>
      <w:r w:rsidRPr="000A6589">
        <w:rPr>
          <w:rFonts w:ascii="Times New Roman" w:hAnsi="Times New Roman" w:cs="Times New Roman"/>
          <w:sz w:val="24"/>
          <w:szCs w:val="24"/>
        </w:rPr>
        <w:t>niece's</w:t>
      </w:r>
      <w:proofErr w:type="gramEnd"/>
      <w:r w:rsidRPr="000A6589">
        <w:rPr>
          <w:rFonts w:ascii="Times New Roman" w:hAnsi="Times New Roman" w:cs="Times New Roman"/>
          <w:sz w:val="24"/>
          <w:szCs w:val="24"/>
        </w:rPr>
        <w:t xml:space="preserve"> came over, and I just babysat them. And then pretty much we just like hung out. And then literally, it was just time for dinn</w:t>
      </w:r>
      <w:r w:rsidRPr="000A6589">
        <w:rPr>
          <w:rFonts w:ascii="Times New Roman" w:hAnsi="Times New Roman" w:cs="Times New Roman"/>
          <w:sz w:val="24"/>
          <w:szCs w:val="24"/>
        </w:rPr>
        <w:t xml:space="preserve">er. And pretty much I also had to study my exam too, because I had an exam on Tuesday. And he was okay. I just my studying. I don't know, I had a study guide. </w:t>
      </w:r>
      <w:r w:rsidR="002F3936" w:rsidRPr="000A6589">
        <w:rPr>
          <w:rFonts w:ascii="Times New Roman" w:hAnsi="Times New Roman" w:cs="Times New Roman"/>
          <w:sz w:val="24"/>
          <w:szCs w:val="24"/>
        </w:rPr>
        <w:t>So,</w:t>
      </w:r>
      <w:r w:rsidRPr="000A6589">
        <w:rPr>
          <w:rFonts w:ascii="Times New Roman" w:hAnsi="Times New Roman" w:cs="Times New Roman"/>
          <w:sz w:val="24"/>
          <w:szCs w:val="24"/>
        </w:rPr>
        <w:t xml:space="preserve"> I don't know if it was kind of like, hard for me. But I felt like it was </w:t>
      </w:r>
      <w:proofErr w:type="gramStart"/>
      <w:r w:rsidRPr="000A6589">
        <w:rPr>
          <w:rFonts w:ascii="Times New Roman" w:hAnsi="Times New Roman" w:cs="Times New Roman"/>
          <w:sz w:val="24"/>
          <w:szCs w:val="24"/>
        </w:rPr>
        <w:t>really hard</w:t>
      </w:r>
      <w:proofErr w:type="gramEnd"/>
      <w:r w:rsidRPr="000A6589">
        <w:rPr>
          <w:rFonts w:ascii="Times New Roman" w:hAnsi="Times New Roman" w:cs="Times New Roman"/>
          <w:sz w:val="24"/>
          <w:szCs w:val="24"/>
        </w:rPr>
        <w:t xml:space="preserve"> for me to</w:t>
      </w:r>
      <w:r w:rsidRPr="000A6589">
        <w:rPr>
          <w:rFonts w:ascii="Times New Roman" w:hAnsi="Times New Roman" w:cs="Times New Roman"/>
          <w:sz w:val="24"/>
          <w:szCs w:val="24"/>
        </w:rPr>
        <w:t xml:space="preserve"> find like, which definition goes with what modules or which PowerPoint that he did. But hopefully, I </w:t>
      </w:r>
      <w:r w:rsidRPr="000A6589">
        <w:rPr>
          <w:rFonts w:ascii="Times New Roman" w:hAnsi="Times New Roman" w:cs="Times New Roman"/>
          <w:sz w:val="24"/>
          <w:szCs w:val="24"/>
        </w:rPr>
        <w:lastRenderedPageBreak/>
        <w:t xml:space="preserve">do </w:t>
      </w:r>
      <w:proofErr w:type="gramStart"/>
      <w:r w:rsidRPr="000A6589">
        <w:rPr>
          <w:rFonts w:ascii="Times New Roman" w:hAnsi="Times New Roman" w:cs="Times New Roman"/>
          <w:sz w:val="24"/>
          <w:szCs w:val="24"/>
        </w:rPr>
        <w:t>really good</w:t>
      </w:r>
      <w:proofErr w:type="gramEnd"/>
      <w:r w:rsidRPr="000A6589">
        <w:rPr>
          <w:rFonts w:ascii="Times New Roman" w:hAnsi="Times New Roman" w:cs="Times New Roman"/>
          <w:sz w:val="24"/>
          <w:szCs w:val="24"/>
        </w:rPr>
        <w:t xml:space="preserve"> tomorrow on my exam just because you know, I just need to pass his class and I just want to pass through my all my classes. But yeah, I jus</w:t>
      </w:r>
      <w:r w:rsidRPr="000A6589">
        <w:rPr>
          <w:rFonts w:ascii="Times New Roman" w:hAnsi="Times New Roman" w:cs="Times New Roman"/>
          <w:sz w:val="24"/>
          <w:szCs w:val="24"/>
        </w:rPr>
        <w:t xml:space="preserve">t want to check in with you guys and pretty much to do as well. A little bit of my day. But yeah, I'll see you guys tomorrow. Bye, guys. Hi guys. Welcome back to my podcast. This is Peshawar. This is week, four loving through the Coronavirus. And today is </w:t>
      </w:r>
      <w:r w:rsidRPr="000A6589">
        <w:rPr>
          <w:rFonts w:ascii="Times New Roman" w:hAnsi="Times New Roman" w:cs="Times New Roman"/>
          <w:sz w:val="24"/>
          <w:szCs w:val="24"/>
        </w:rPr>
        <w:t xml:space="preserve">a Tuesday. </w:t>
      </w:r>
      <w:r w:rsidR="002F3936" w:rsidRPr="000A6589">
        <w:rPr>
          <w:rFonts w:ascii="Times New Roman" w:hAnsi="Times New Roman" w:cs="Times New Roman"/>
          <w:sz w:val="24"/>
          <w:szCs w:val="24"/>
        </w:rPr>
        <w:t>So,</w:t>
      </w:r>
      <w:r w:rsidRPr="000A6589">
        <w:rPr>
          <w:rFonts w:ascii="Times New Roman" w:hAnsi="Times New Roman" w:cs="Times New Roman"/>
          <w:sz w:val="24"/>
          <w:szCs w:val="24"/>
        </w:rPr>
        <w:t xml:space="preserve"> I published just finished taking my philosophy exam. I don't know I feel </w:t>
      </w:r>
      <w:proofErr w:type="gramStart"/>
      <w:r w:rsidRPr="000A6589">
        <w:rPr>
          <w:rFonts w:ascii="Times New Roman" w:hAnsi="Times New Roman" w:cs="Times New Roman"/>
          <w:sz w:val="24"/>
          <w:szCs w:val="24"/>
        </w:rPr>
        <w:t>pretty okay</w:t>
      </w:r>
      <w:proofErr w:type="gramEnd"/>
      <w:r w:rsidRPr="000A6589">
        <w:rPr>
          <w:rFonts w:ascii="Times New Roman" w:hAnsi="Times New Roman" w:cs="Times New Roman"/>
          <w:sz w:val="24"/>
          <w:szCs w:val="24"/>
        </w:rPr>
        <w:t>, so an exam, it was multiple choice. It was it was 30 questions, and it was multiple choice. And today was 31. But it was 30 multiple choices. And then the n</w:t>
      </w:r>
      <w:r w:rsidRPr="000A6589">
        <w:rPr>
          <w:rFonts w:ascii="Times New Roman" w:hAnsi="Times New Roman" w:cs="Times New Roman"/>
          <w:sz w:val="24"/>
          <w:szCs w:val="24"/>
        </w:rPr>
        <w:t>umber 31 was our writing, I say which that was worth a lot of points, which that was worth like 20 points. So</w:t>
      </w:r>
      <w:r w:rsidR="002F3936">
        <w:rPr>
          <w:rFonts w:ascii="Times New Roman" w:hAnsi="Times New Roman" w:cs="Times New Roman"/>
          <w:sz w:val="24"/>
          <w:szCs w:val="24"/>
        </w:rPr>
        <w:t>,</w:t>
      </w:r>
      <w:r w:rsidRPr="000A6589">
        <w:rPr>
          <w:rFonts w:ascii="Times New Roman" w:hAnsi="Times New Roman" w:cs="Times New Roman"/>
          <w:sz w:val="24"/>
          <w:szCs w:val="24"/>
        </w:rPr>
        <w:t xml:space="preserve"> it was </w:t>
      </w:r>
      <w:proofErr w:type="gramStart"/>
      <w:r w:rsidRPr="000A6589">
        <w:rPr>
          <w:rFonts w:ascii="Times New Roman" w:hAnsi="Times New Roman" w:cs="Times New Roman"/>
          <w:sz w:val="24"/>
          <w:szCs w:val="24"/>
        </w:rPr>
        <w:t>pretty okay</w:t>
      </w:r>
      <w:proofErr w:type="gramEnd"/>
      <w:r w:rsidRPr="000A6589">
        <w:rPr>
          <w:rFonts w:ascii="Times New Roman" w:hAnsi="Times New Roman" w:cs="Times New Roman"/>
          <w:sz w:val="24"/>
          <w:szCs w:val="24"/>
        </w:rPr>
        <w:t>.</w:t>
      </w:r>
    </w:p>
    <w:p w14:paraId="057619D9" w14:textId="77777777" w:rsidR="0079022C" w:rsidRPr="000A6589" w:rsidRDefault="0079022C">
      <w:pPr>
        <w:spacing w:after="0"/>
        <w:rPr>
          <w:rFonts w:ascii="Times New Roman" w:hAnsi="Times New Roman" w:cs="Times New Roman"/>
          <w:sz w:val="24"/>
          <w:szCs w:val="24"/>
        </w:rPr>
      </w:pPr>
    </w:p>
    <w:p w14:paraId="1ECA5B66" w14:textId="7F7569EA" w:rsidR="0079022C" w:rsidRPr="000A6589" w:rsidRDefault="00CE7E9E">
      <w:pPr>
        <w:spacing w:after="0"/>
        <w:rPr>
          <w:rFonts w:ascii="Times New Roman" w:hAnsi="Times New Roman" w:cs="Times New Roman"/>
          <w:sz w:val="24"/>
          <w:szCs w:val="24"/>
        </w:rPr>
      </w:pPr>
      <w:r w:rsidRPr="000A6589">
        <w:rPr>
          <w:rFonts w:ascii="Times New Roman" w:hAnsi="Times New Roman" w:cs="Times New Roman"/>
          <w:b/>
          <w:sz w:val="24"/>
          <w:szCs w:val="24"/>
        </w:rPr>
        <w:t xml:space="preserve">Pasuaha Yang </w:t>
      </w:r>
      <w:r w:rsidR="002F3936" w:rsidRPr="002F3936">
        <w:rPr>
          <w:rFonts w:ascii="Times New Roman" w:hAnsi="Times New Roman" w:cs="Times New Roman"/>
          <w:bCs/>
          <w:sz w:val="24"/>
          <w:szCs w:val="24"/>
        </w:rPr>
        <w:t>0</w:t>
      </w:r>
      <w:r w:rsidRPr="002F3936">
        <w:rPr>
          <w:rFonts w:ascii="Times New Roman" w:hAnsi="Times New Roman" w:cs="Times New Roman"/>
          <w:bCs/>
          <w:sz w:val="24"/>
          <w:szCs w:val="24"/>
        </w:rPr>
        <w:t>1:18:30</w:t>
      </w:r>
    </w:p>
    <w:p w14:paraId="5421090F" w14:textId="7159DC31" w:rsidR="0079022C" w:rsidRPr="000A6589" w:rsidRDefault="00CE7E9E">
      <w:pPr>
        <w:spacing w:after="0"/>
        <w:rPr>
          <w:rFonts w:ascii="Times New Roman" w:hAnsi="Times New Roman" w:cs="Times New Roman"/>
          <w:sz w:val="24"/>
          <w:szCs w:val="24"/>
        </w:rPr>
      </w:pPr>
      <w:r w:rsidRPr="000A6589">
        <w:rPr>
          <w:rFonts w:ascii="Times New Roman" w:hAnsi="Times New Roman" w:cs="Times New Roman"/>
          <w:sz w:val="24"/>
          <w:szCs w:val="24"/>
        </w:rPr>
        <w:t xml:space="preserve">I'm kind of happy that we had our nodes with us or it kind of had our sleep guide because it literally </w:t>
      </w:r>
      <w:r w:rsidRPr="000A6589">
        <w:rPr>
          <w:rFonts w:ascii="Times New Roman" w:hAnsi="Times New Roman" w:cs="Times New Roman"/>
          <w:sz w:val="24"/>
          <w:szCs w:val="24"/>
        </w:rPr>
        <w:t>was based on the definition of our study guide and everything. I felt like I do too horrible on it on with the multiple choice, I got a 21 or a 23 and the essay is worth 20 points. So that's just worth 20 points and then the exam is out of 50 So you know h</w:t>
      </w:r>
      <w:r w:rsidRPr="000A6589">
        <w:rPr>
          <w:rFonts w:ascii="Times New Roman" w:hAnsi="Times New Roman" w:cs="Times New Roman"/>
          <w:sz w:val="24"/>
          <w:szCs w:val="24"/>
        </w:rPr>
        <w:t xml:space="preserve">opefully I get about like an 18 or like a 19 on it. </w:t>
      </w:r>
      <w:proofErr w:type="gramStart"/>
      <w:r w:rsidRPr="000A6589">
        <w:rPr>
          <w:rFonts w:ascii="Times New Roman" w:hAnsi="Times New Roman" w:cs="Times New Roman"/>
          <w:sz w:val="24"/>
          <w:szCs w:val="24"/>
        </w:rPr>
        <w:t>So</w:t>
      </w:r>
      <w:proofErr w:type="gramEnd"/>
      <w:r w:rsidRPr="000A6589">
        <w:rPr>
          <w:rFonts w:ascii="Times New Roman" w:hAnsi="Times New Roman" w:cs="Times New Roman"/>
          <w:sz w:val="24"/>
          <w:szCs w:val="24"/>
        </w:rPr>
        <w:t xml:space="preserve"> I get like around in the 40 range, but I feel like I'm usually pretty good at the essay just because as it was kind of easy for me to like talk about. So hopefully I do </w:t>
      </w:r>
      <w:proofErr w:type="gramStart"/>
      <w:r w:rsidRPr="000A6589">
        <w:rPr>
          <w:rFonts w:ascii="Times New Roman" w:hAnsi="Times New Roman" w:cs="Times New Roman"/>
          <w:sz w:val="24"/>
          <w:szCs w:val="24"/>
        </w:rPr>
        <w:t>really good</w:t>
      </w:r>
      <w:proofErr w:type="gramEnd"/>
      <w:r w:rsidRPr="000A6589">
        <w:rPr>
          <w:rFonts w:ascii="Times New Roman" w:hAnsi="Times New Roman" w:cs="Times New Roman"/>
          <w:sz w:val="24"/>
          <w:szCs w:val="24"/>
        </w:rPr>
        <w:t>. I can't wait to lik</w:t>
      </w:r>
      <w:r w:rsidRPr="000A6589">
        <w:rPr>
          <w:rFonts w:ascii="Times New Roman" w:hAnsi="Times New Roman" w:cs="Times New Roman"/>
          <w:sz w:val="24"/>
          <w:szCs w:val="24"/>
        </w:rPr>
        <w:t>e kind of like see my results and everything. But yeah, so today's a Tuesday but I didn't really do much. I didn't really do anything for my internship and usually I'm supposed to but I just been very like slacking off and I just like want to finish like s</w:t>
      </w:r>
      <w:r w:rsidRPr="000A6589">
        <w:rPr>
          <w:rFonts w:ascii="Times New Roman" w:hAnsi="Times New Roman" w:cs="Times New Roman"/>
          <w:sz w:val="24"/>
          <w:szCs w:val="24"/>
        </w:rPr>
        <w:t>chool and like, you know, not worry about my internship but my coworker also text me about how they are extending like working at home until May when I'm done working with them and may and like may have like kind of like the last day of like school so like</w:t>
      </w:r>
      <w:r w:rsidRPr="000A6589">
        <w:rPr>
          <w:rFonts w:ascii="Times New Roman" w:hAnsi="Times New Roman" w:cs="Times New Roman"/>
          <w:sz w:val="24"/>
          <w:szCs w:val="24"/>
        </w:rPr>
        <w:t xml:space="preserve"> It's kind of like, it's kind of hard to kind of, like interact with them or kind of like do something just like a celebration of goodbye, you know, because I've been working with them for like a year and like a couple months. </w:t>
      </w:r>
      <w:proofErr w:type="gramStart"/>
      <w:r w:rsidRPr="000A6589">
        <w:rPr>
          <w:rFonts w:ascii="Times New Roman" w:hAnsi="Times New Roman" w:cs="Times New Roman"/>
          <w:sz w:val="24"/>
          <w:szCs w:val="24"/>
        </w:rPr>
        <w:t>So</w:t>
      </w:r>
      <w:proofErr w:type="gramEnd"/>
      <w:r w:rsidRPr="000A6589">
        <w:rPr>
          <w:rFonts w:ascii="Times New Roman" w:hAnsi="Times New Roman" w:cs="Times New Roman"/>
          <w:sz w:val="24"/>
          <w:szCs w:val="24"/>
        </w:rPr>
        <w:t xml:space="preserve"> it's just, it's just sad b</w:t>
      </w:r>
      <w:r w:rsidRPr="000A6589">
        <w:rPr>
          <w:rFonts w:ascii="Times New Roman" w:hAnsi="Times New Roman" w:cs="Times New Roman"/>
          <w:sz w:val="24"/>
          <w:szCs w:val="24"/>
        </w:rPr>
        <w:t xml:space="preserve">ecause like, I definitely learned a lot of things for my internship. And I'm </w:t>
      </w:r>
      <w:proofErr w:type="gramStart"/>
      <w:r w:rsidRPr="000A6589">
        <w:rPr>
          <w:rFonts w:ascii="Times New Roman" w:hAnsi="Times New Roman" w:cs="Times New Roman"/>
          <w:sz w:val="24"/>
          <w:szCs w:val="24"/>
        </w:rPr>
        <w:t>definitely like</w:t>
      </w:r>
      <w:proofErr w:type="gramEnd"/>
      <w:r w:rsidRPr="000A6589">
        <w:rPr>
          <w:rFonts w:ascii="Times New Roman" w:hAnsi="Times New Roman" w:cs="Times New Roman"/>
          <w:sz w:val="24"/>
          <w:szCs w:val="24"/>
        </w:rPr>
        <w:t xml:space="preserve"> majoring in Human Resource which My internship was a human on my major US heart, my major is Human resource. And my internship is also based in human resource depa</w:t>
      </w:r>
      <w:r w:rsidRPr="000A6589">
        <w:rPr>
          <w:rFonts w:ascii="Times New Roman" w:hAnsi="Times New Roman" w:cs="Times New Roman"/>
          <w:sz w:val="24"/>
          <w:szCs w:val="24"/>
        </w:rPr>
        <w:t xml:space="preserve">rtment. </w:t>
      </w:r>
      <w:proofErr w:type="gramStart"/>
      <w:r w:rsidRPr="000A6589">
        <w:rPr>
          <w:rFonts w:ascii="Times New Roman" w:hAnsi="Times New Roman" w:cs="Times New Roman"/>
          <w:sz w:val="24"/>
          <w:szCs w:val="24"/>
        </w:rPr>
        <w:t>So</w:t>
      </w:r>
      <w:proofErr w:type="gramEnd"/>
      <w:r w:rsidRPr="000A6589">
        <w:rPr>
          <w:rFonts w:ascii="Times New Roman" w:hAnsi="Times New Roman" w:cs="Times New Roman"/>
          <w:sz w:val="24"/>
          <w:szCs w:val="24"/>
        </w:rPr>
        <w:t xml:space="preserve"> I definitely learned a lot from them. </w:t>
      </w:r>
      <w:proofErr w:type="gramStart"/>
      <w:r w:rsidRPr="000A6589">
        <w:rPr>
          <w:rFonts w:ascii="Times New Roman" w:hAnsi="Times New Roman" w:cs="Times New Roman"/>
          <w:sz w:val="24"/>
          <w:szCs w:val="24"/>
        </w:rPr>
        <w:t>And also</w:t>
      </w:r>
      <w:proofErr w:type="gramEnd"/>
      <w:r w:rsidRPr="000A6589">
        <w:rPr>
          <w:rFonts w:ascii="Times New Roman" w:hAnsi="Times New Roman" w:cs="Times New Roman"/>
          <w:sz w:val="24"/>
          <w:szCs w:val="24"/>
        </w:rPr>
        <w:t xml:space="preserve">, like, you know, what, human resource generalists also do a lie, which is usually a lot of like employees or, you know, talking to coworkers about issues and like payroll and stuff like that. </w:t>
      </w:r>
      <w:r w:rsidR="002F3936" w:rsidRPr="000A6589">
        <w:rPr>
          <w:rFonts w:ascii="Times New Roman" w:hAnsi="Times New Roman" w:cs="Times New Roman"/>
          <w:sz w:val="24"/>
          <w:szCs w:val="24"/>
        </w:rPr>
        <w:t>So,</w:t>
      </w:r>
      <w:r w:rsidRPr="000A6589">
        <w:rPr>
          <w:rFonts w:ascii="Times New Roman" w:hAnsi="Times New Roman" w:cs="Times New Roman"/>
          <w:sz w:val="24"/>
          <w:szCs w:val="24"/>
        </w:rPr>
        <w:t xml:space="preserve"> it'</w:t>
      </w:r>
      <w:r w:rsidRPr="000A6589">
        <w:rPr>
          <w:rFonts w:ascii="Times New Roman" w:hAnsi="Times New Roman" w:cs="Times New Roman"/>
          <w:sz w:val="24"/>
          <w:szCs w:val="24"/>
        </w:rPr>
        <w:t xml:space="preserve">s </w:t>
      </w:r>
      <w:proofErr w:type="gramStart"/>
      <w:r w:rsidRPr="000A6589">
        <w:rPr>
          <w:rFonts w:ascii="Times New Roman" w:hAnsi="Times New Roman" w:cs="Times New Roman"/>
          <w:sz w:val="24"/>
          <w:szCs w:val="24"/>
        </w:rPr>
        <w:t>definitely a</w:t>
      </w:r>
      <w:proofErr w:type="gramEnd"/>
      <w:r w:rsidRPr="000A6589">
        <w:rPr>
          <w:rFonts w:ascii="Times New Roman" w:hAnsi="Times New Roman" w:cs="Times New Roman"/>
          <w:sz w:val="24"/>
          <w:szCs w:val="24"/>
        </w:rPr>
        <w:t xml:space="preserve"> really like challenging job but I definitely had such a good </w:t>
      </w:r>
      <w:proofErr w:type="spellStart"/>
      <w:r w:rsidRPr="000A6589">
        <w:rPr>
          <w:rFonts w:ascii="Times New Roman" w:hAnsi="Times New Roman" w:cs="Times New Roman"/>
          <w:sz w:val="24"/>
          <w:szCs w:val="24"/>
        </w:rPr>
        <w:t>co workers</w:t>
      </w:r>
      <w:proofErr w:type="spellEnd"/>
      <w:r w:rsidRPr="000A6589">
        <w:rPr>
          <w:rFonts w:ascii="Times New Roman" w:hAnsi="Times New Roman" w:cs="Times New Roman"/>
          <w:sz w:val="24"/>
          <w:szCs w:val="24"/>
        </w:rPr>
        <w:t xml:space="preserve"> and a boss just because like there was just so friendly and they walk with me, walk old, walk cold, welcomed me a lot. I can't speak today. But yeah, so they were just </w:t>
      </w:r>
      <w:proofErr w:type="gramStart"/>
      <w:r w:rsidRPr="000A6589">
        <w:rPr>
          <w:rFonts w:ascii="Times New Roman" w:hAnsi="Times New Roman" w:cs="Times New Roman"/>
          <w:sz w:val="24"/>
          <w:szCs w:val="24"/>
        </w:rPr>
        <w:t>r</w:t>
      </w:r>
      <w:r w:rsidRPr="000A6589">
        <w:rPr>
          <w:rFonts w:ascii="Times New Roman" w:hAnsi="Times New Roman" w:cs="Times New Roman"/>
          <w:sz w:val="24"/>
          <w:szCs w:val="24"/>
        </w:rPr>
        <w:t>eally nice</w:t>
      </w:r>
      <w:proofErr w:type="gramEnd"/>
      <w:r w:rsidRPr="000A6589">
        <w:rPr>
          <w:rFonts w:ascii="Times New Roman" w:hAnsi="Times New Roman" w:cs="Times New Roman"/>
          <w:sz w:val="24"/>
          <w:szCs w:val="24"/>
        </w:rPr>
        <w:t xml:space="preserve"> to me and everything, but it just sad that like, we're not going to really see each other before I kind of like, you know, go off to St. Thomas or go off to St. Kate's, you know, but I think after the Coronavirus that we probably would do someth</w:t>
      </w:r>
      <w:r w:rsidRPr="000A6589">
        <w:rPr>
          <w:rFonts w:ascii="Times New Roman" w:hAnsi="Times New Roman" w:cs="Times New Roman"/>
          <w:sz w:val="24"/>
          <w:szCs w:val="24"/>
        </w:rPr>
        <w:t>ing like a meet up, hang out. And then yeah, but yeah, so overall, I don't know. I'm just relaxing and everything. But yeah, I just didn't really do much. I technically, like cheated on my internet die. Like I haven't been really like doing it. I know, I j</w:t>
      </w:r>
      <w:r w:rsidRPr="000A6589">
        <w:rPr>
          <w:rFonts w:ascii="Times New Roman" w:hAnsi="Times New Roman" w:cs="Times New Roman"/>
          <w:sz w:val="24"/>
          <w:szCs w:val="24"/>
        </w:rPr>
        <w:t xml:space="preserve">ust been slacking the </w:t>
      </w:r>
      <w:proofErr w:type="gramStart"/>
      <w:r w:rsidRPr="000A6589">
        <w:rPr>
          <w:rFonts w:ascii="Times New Roman" w:hAnsi="Times New Roman" w:cs="Times New Roman"/>
          <w:sz w:val="24"/>
          <w:szCs w:val="24"/>
        </w:rPr>
        <w:t>fuck</w:t>
      </w:r>
      <w:proofErr w:type="gramEnd"/>
      <w:r w:rsidRPr="000A6589">
        <w:rPr>
          <w:rFonts w:ascii="Times New Roman" w:hAnsi="Times New Roman" w:cs="Times New Roman"/>
          <w:sz w:val="24"/>
          <w:szCs w:val="24"/>
        </w:rPr>
        <w:t xml:space="preserve"> off. But I just been like craving for some food at </w:t>
      </w:r>
      <w:proofErr w:type="gramStart"/>
      <w:r w:rsidRPr="000A6589">
        <w:rPr>
          <w:rFonts w:ascii="Times New Roman" w:hAnsi="Times New Roman" w:cs="Times New Roman"/>
          <w:sz w:val="24"/>
          <w:szCs w:val="24"/>
        </w:rPr>
        <w:t>midnight, because</w:t>
      </w:r>
      <w:proofErr w:type="gramEnd"/>
      <w:r w:rsidRPr="000A6589">
        <w:rPr>
          <w:rFonts w:ascii="Times New Roman" w:hAnsi="Times New Roman" w:cs="Times New Roman"/>
          <w:sz w:val="24"/>
          <w:szCs w:val="24"/>
        </w:rPr>
        <w:t xml:space="preserve"> I stay up at midnight to like, do my homework and everything. </w:t>
      </w:r>
      <w:proofErr w:type="gramStart"/>
      <w:r w:rsidRPr="000A6589">
        <w:rPr>
          <w:rFonts w:ascii="Times New Roman" w:hAnsi="Times New Roman" w:cs="Times New Roman"/>
          <w:sz w:val="24"/>
          <w:szCs w:val="24"/>
        </w:rPr>
        <w:t>So</w:t>
      </w:r>
      <w:proofErr w:type="gramEnd"/>
      <w:r w:rsidRPr="000A6589">
        <w:rPr>
          <w:rFonts w:ascii="Times New Roman" w:hAnsi="Times New Roman" w:cs="Times New Roman"/>
          <w:sz w:val="24"/>
          <w:szCs w:val="24"/>
        </w:rPr>
        <w:t xml:space="preserve"> it's just really hard. But you know, I'm just still trying to look good in the summer trying to</w:t>
      </w:r>
      <w:r w:rsidRPr="000A6589">
        <w:rPr>
          <w:rFonts w:ascii="Times New Roman" w:hAnsi="Times New Roman" w:cs="Times New Roman"/>
          <w:sz w:val="24"/>
          <w:szCs w:val="24"/>
        </w:rPr>
        <w:t xml:space="preserve"> work on everything. But yeah, so I'm just pretty good. I'm trying to stay positive and everything you know. Well, yeah, I'll see you guys tomorrow. Bye, guys. </w:t>
      </w:r>
    </w:p>
    <w:p w14:paraId="12655659" w14:textId="77777777" w:rsidR="0079022C" w:rsidRPr="000A6589" w:rsidRDefault="0079022C">
      <w:pPr>
        <w:spacing w:after="0"/>
        <w:rPr>
          <w:rFonts w:ascii="Times New Roman" w:hAnsi="Times New Roman" w:cs="Times New Roman"/>
          <w:sz w:val="24"/>
          <w:szCs w:val="24"/>
        </w:rPr>
      </w:pPr>
    </w:p>
    <w:p w14:paraId="54AE5C43" w14:textId="7277A0BA" w:rsidR="0079022C" w:rsidRPr="000A6589" w:rsidRDefault="00CE7E9E">
      <w:pPr>
        <w:spacing w:after="0"/>
        <w:rPr>
          <w:rFonts w:ascii="Times New Roman" w:hAnsi="Times New Roman" w:cs="Times New Roman"/>
          <w:sz w:val="24"/>
          <w:szCs w:val="24"/>
        </w:rPr>
      </w:pPr>
      <w:r w:rsidRPr="000A6589">
        <w:rPr>
          <w:rFonts w:ascii="Times New Roman" w:hAnsi="Times New Roman" w:cs="Times New Roman"/>
          <w:b/>
          <w:sz w:val="24"/>
          <w:szCs w:val="24"/>
        </w:rPr>
        <w:t xml:space="preserve">Pasuaha Yang </w:t>
      </w:r>
      <w:r w:rsidR="002F3936" w:rsidRPr="002F3936">
        <w:rPr>
          <w:rFonts w:ascii="Times New Roman" w:hAnsi="Times New Roman" w:cs="Times New Roman"/>
          <w:bCs/>
          <w:sz w:val="24"/>
          <w:szCs w:val="24"/>
        </w:rPr>
        <w:t>0</w:t>
      </w:r>
      <w:r w:rsidRPr="002F3936">
        <w:rPr>
          <w:rFonts w:ascii="Times New Roman" w:hAnsi="Times New Roman" w:cs="Times New Roman"/>
          <w:bCs/>
          <w:sz w:val="24"/>
          <w:szCs w:val="24"/>
        </w:rPr>
        <w:t>1:23:05</w:t>
      </w:r>
    </w:p>
    <w:p w14:paraId="40165E91" w14:textId="2D8AA9F7" w:rsidR="0079022C" w:rsidRPr="000A6589" w:rsidRDefault="00CE7E9E">
      <w:pPr>
        <w:spacing w:after="0"/>
        <w:rPr>
          <w:rFonts w:ascii="Times New Roman" w:hAnsi="Times New Roman" w:cs="Times New Roman"/>
          <w:sz w:val="24"/>
          <w:szCs w:val="24"/>
        </w:rPr>
      </w:pPr>
      <w:r w:rsidRPr="000A6589">
        <w:rPr>
          <w:rFonts w:ascii="Times New Roman" w:hAnsi="Times New Roman" w:cs="Times New Roman"/>
          <w:sz w:val="24"/>
          <w:szCs w:val="24"/>
        </w:rPr>
        <w:t xml:space="preserve">The weather been </w:t>
      </w:r>
      <w:proofErr w:type="gramStart"/>
      <w:r w:rsidRPr="000A6589">
        <w:rPr>
          <w:rFonts w:ascii="Times New Roman" w:hAnsi="Times New Roman" w:cs="Times New Roman"/>
          <w:sz w:val="24"/>
          <w:szCs w:val="24"/>
        </w:rPr>
        <w:t>really nice</w:t>
      </w:r>
      <w:proofErr w:type="gramEnd"/>
      <w:r w:rsidRPr="000A6589">
        <w:rPr>
          <w:rFonts w:ascii="Times New Roman" w:hAnsi="Times New Roman" w:cs="Times New Roman"/>
          <w:sz w:val="24"/>
          <w:szCs w:val="24"/>
        </w:rPr>
        <w:t xml:space="preserve"> to us. </w:t>
      </w:r>
      <w:r w:rsidR="002F3936" w:rsidRPr="000A6589">
        <w:rPr>
          <w:rFonts w:ascii="Times New Roman" w:hAnsi="Times New Roman" w:cs="Times New Roman"/>
          <w:sz w:val="24"/>
          <w:szCs w:val="24"/>
        </w:rPr>
        <w:t>So,</w:t>
      </w:r>
      <w:r w:rsidRPr="000A6589">
        <w:rPr>
          <w:rFonts w:ascii="Times New Roman" w:hAnsi="Times New Roman" w:cs="Times New Roman"/>
          <w:sz w:val="24"/>
          <w:szCs w:val="24"/>
        </w:rPr>
        <w:t xml:space="preserve"> I just like been really enjoying </w:t>
      </w:r>
      <w:r w:rsidRPr="000A6589">
        <w:rPr>
          <w:rFonts w:ascii="Times New Roman" w:hAnsi="Times New Roman" w:cs="Times New Roman"/>
          <w:sz w:val="24"/>
          <w:szCs w:val="24"/>
        </w:rPr>
        <w:t xml:space="preserve">the weather and everything. But this morning, I had my </w:t>
      </w:r>
      <w:proofErr w:type="spellStart"/>
      <w:r w:rsidRPr="000A6589">
        <w:rPr>
          <w:rFonts w:ascii="Times New Roman" w:hAnsi="Times New Roman" w:cs="Times New Roman"/>
          <w:sz w:val="24"/>
          <w:szCs w:val="24"/>
        </w:rPr>
        <w:t>g</w:t>
      </w:r>
      <w:r w:rsidR="002F3936">
        <w:rPr>
          <w:rFonts w:ascii="Times New Roman" w:hAnsi="Times New Roman" w:cs="Times New Roman"/>
          <w:sz w:val="24"/>
          <w:szCs w:val="24"/>
        </w:rPr>
        <w:t>e</w:t>
      </w:r>
      <w:r w:rsidRPr="000A6589">
        <w:rPr>
          <w:rFonts w:ascii="Times New Roman" w:hAnsi="Times New Roman" w:cs="Times New Roman"/>
          <w:sz w:val="24"/>
          <w:szCs w:val="24"/>
        </w:rPr>
        <w:t>ol</w:t>
      </w:r>
      <w:proofErr w:type="spellEnd"/>
      <w:r w:rsidRPr="000A6589">
        <w:rPr>
          <w:rFonts w:ascii="Times New Roman" w:hAnsi="Times New Roman" w:cs="Times New Roman"/>
          <w:sz w:val="24"/>
          <w:szCs w:val="24"/>
        </w:rPr>
        <w:t xml:space="preserve"> class and it was </w:t>
      </w:r>
      <w:proofErr w:type="gramStart"/>
      <w:r w:rsidRPr="000A6589">
        <w:rPr>
          <w:rFonts w:ascii="Times New Roman" w:hAnsi="Times New Roman" w:cs="Times New Roman"/>
          <w:sz w:val="24"/>
          <w:szCs w:val="24"/>
        </w:rPr>
        <w:t>really good</w:t>
      </w:r>
      <w:proofErr w:type="gramEnd"/>
      <w:r w:rsidRPr="000A6589">
        <w:rPr>
          <w:rFonts w:ascii="Times New Roman" w:hAnsi="Times New Roman" w:cs="Times New Roman"/>
          <w:sz w:val="24"/>
          <w:szCs w:val="24"/>
        </w:rPr>
        <w:t xml:space="preserve">. We learned about earthquakes. So that was </w:t>
      </w:r>
      <w:proofErr w:type="gramStart"/>
      <w:r w:rsidRPr="000A6589">
        <w:rPr>
          <w:rFonts w:ascii="Times New Roman" w:hAnsi="Times New Roman" w:cs="Times New Roman"/>
          <w:sz w:val="24"/>
          <w:szCs w:val="24"/>
        </w:rPr>
        <w:t>really interesting</w:t>
      </w:r>
      <w:proofErr w:type="gramEnd"/>
      <w:r w:rsidRPr="000A6589">
        <w:rPr>
          <w:rFonts w:ascii="Times New Roman" w:hAnsi="Times New Roman" w:cs="Times New Roman"/>
          <w:sz w:val="24"/>
          <w:szCs w:val="24"/>
        </w:rPr>
        <w:t>. I kind of wish her lecture was just a little shorter. But it kind of makes sense for her to have a lectur</w:t>
      </w:r>
      <w:r w:rsidRPr="000A6589">
        <w:rPr>
          <w:rFonts w:ascii="Times New Roman" w:hAnsi="Times New Roman" w:cs="Times New Roman"/>
          <w:sz w:val="24"/>
          <w:szCs w:val="24"/>
        </w:rPr>
        <w:t xml:space="preserve">e throughout the whole class because we only meet with her once a week. </w:t>
      </w:r>
      <w:proofErr w:type="gramStart"/>
      <w:r w:rsidRPr="000A6589">
        <w:rPr>
          <w:rFonts w:ascii="Times New Roman" w:hAnsi="Times New Roman" w:cs="Times New Roman"/>
          <w:sz w:val="24"/>
          <w:szCs w:val="24"/>
        </w:rPr>
        <w:t>So</w:t>
      </w:r>
      <w:proofErr w:type="gramEnd"/>
      <w:r w:rsidRPr="000A6589">
        <w:rPr>
          <w:rFonts w:ascii="Times New Roman" w:hAnsi="Times New Roman" w:cs="Times New Roman"/>
          <w:sz w:val="24"/>
          <w:szCs w:val="24"/>
        </w:rPr>
        <w:t xml:space="preserve"> it makes sense. But I just felt like she just like kind of, you know, put everything in in like slides. And it's just </w:t>
      </w:r>
      <w:proofErr w:type="gramStart"/>
      <w:r w:rsidRPr="000A6589">
        <w:rPr>
          <w:rFonts w:ascii="Times New Roman" w:hAnsi="Times New Roman" w:cs="Times New Roman"/>
          <w:sz w:val="24"/>
          <w:szCs w:val="24"/>
        </w:rPr>
        <w:t>really hard</w:t>
      </w:r>
      <w:proofErr w:type="gramEnd"/>
      <w:r w:rsidRPr="000A6589">
        <w:rPr>
          <w:rFonts w:ascii="Times New Roman" w:hAnsi="Times New Roman" w:cs="Times New Roman"/>
          <w:sz w:val="24"/>
          <w:szCs w:val="24"/>
        </w:rPr>
        <w:t xml:space="preserve"> for me to like kind of concentrate on everything or</w:t>
      </w:r>
      <w:r w:rsidRPr="000A6589">
        <w:rPr>
          <w:rFonts w:ascii="Times New Roman" w:hAnsi="Times New Roman" w:cs="Times New Roman"/>
          <w:sz w:val="24"/>
          <w:szCs w:val="24"/>
        </w:rPr>
        <w:t xml:space="preserve"> just sitting in class for like an hour and everything and just listening to her for her lecture. But I think the topic was </w:t>
      </w:r>
      <w:proofErr w:type="gramStart"/>
      <w:r w:rsidRPr="000A6589">
        <w:rPr>
          <w:rFonts w:ascii="Times New Roman" w:hAnsi="Times New Roman" w:cs="Times New Roman"/>
          <w:sz w:val="24"/>
          <w:szCs w:val="24"/>
        </w:rPr>
        <w:t>really interesting</w:t>
      </w:r>
      <w:proofErr w:type="gramEnd"/>
      <w:r w:rsidRPr="000A6589">
        <w:rPr>
          <w:rFonts w:ascii="Times New Roman" w:hAnsi="Times New Roman" w:cs="Times New Roman"/>
          <w:sz w:val="24"/>
          <w:szCs w:val="24"/>
        </w:rPr>
        <w:t xml:space="preserve">. It was about earthquakes. So that was </w:t>
      </w:r>
      <w:proofErr w:type="gramStart"/>
      <w:r w:rsidRPr="000A6589">
        <w:rPr>
          <w:rFonts w:ascii="Times New Roman" w:hAnsi="Times New Roman" w:cs="Times New Roman"/>
          <w:sz w:val="24"/>
          <w:szCs w:val="24"/>
        </w:rPr>
        <w:t>really interesting</w:t>
      </w:r>
      <w:proofErr w:type="gramEnd"/>
      <w:r w:rsidRPr="000A6589">
        <w:rPr>
          <w:rFonts w:ascii="Times New Roman" w:hAnsi="Times New Roman" w:cs="Times New Roman"/>
          <w:sz w:val="24"/>
          <w:szCs w:val="24"/>
        </w:rPr>
        <w:t xml:space="preserve">. </w:t>
      </w:r>
      <w:proofErr w:type="gramStart"/>
      <w:r w:rsidRPr="000A6589">
        <w:rPr>
          <w:rFonts w:ascii="Times New Roman" w:hAnsi="Times New Roman" w:cs="Times New Roman"/>
          <w:sz w:val="24"/>
          <w:szCs w:val="24"/>
        </w:rPr>
        <w:t>And also</w:t>
      </w:r>
      <w:proofErr w:type="gramEnd"/>
      <w:r w:rsidRPr="000A6589">
        <w:rPr>
          <w:rFonts w:ascii="Times New Roman" w:hAnsi="Times New Roman" w:cs="Times New Roman"/>
          <w:sz w:val="24"/>
          <w:szCs w:val="24"/>
        </w:rPr>
        <w:t>, she just talked about what our next assignme</w:t>
      </w:r>
      <w:r w:rsidRPr="000A6589">
        <w:rPr>
          <w:rFonts w:ascii="Times New Roman" w:hAnsi="Times New Roman" w:cs="Times New Roman"/>
          <w:sz w:val="24"/>
          <w:szCs w:val="24"/>
        </w:rPr>
        <w:t xml:space="preserve">nt that is pretty much do. And on Friday, we I have a mind geo paper. What took a group paper that is due on </w:t>
      </w:r>
      <w:proofErr w:type="gramStart"/>
      <w:r w:rsidRPr="000A6589">
        <w:rPr>
          <w:rFonts w:ascii="Times New Roman" w:hAnsi="Times New Roman" w:cs="Times New Roman"/>
          <w:sz w:val="24"/>
          <w:szCs w:val="24"/>
        </w:rPr>
        <w:t>Friday.</w:t>
      </w:r>
      <w:proofErr w:type="gramEnd"/>
      <w:r w:rsidRPr="000A6589">
        <w:rPr>
          <w:rFonts w:ascii="Times New Roman" w:hAnsi="Times New Roman" w:cs="Times New Roman"/>
          <w:sz w:val="24"/>
          <w:szCs w:val="24"/>
        </w:rPr>
        <w:t xml:space="preserve"> And yeah, I feel </w:t>
      </w:r>
      <w:proofErr w:type="gramStart"/>
      <w:r w:rsidRPr="000A6589">
        <w:rPr>
          <w:rFonts w:ascii="Times New Roman" w:hAnsi="Times New Roman" w:cs="Times New Roman"/>
          <w:sz w:val="24"/>
          <w:szCs w:val="24"/>
        </w:rPr>
        <w:t>pretty okay</w:t>
      </w:r>
      <w:proofErr w:type="gramEnd"/>
      <w:r w:rsidRPr="000A6589">
        <w:rPr>
          <w:rFonts w:ascii="Times New Roman" w:hAnsi="Times New Roman" w:cs="Times New Roman"/>
          <w:sz w:val="24"/>
          <w:szCs w:val="24"/>
        </w:rPr>
        <w:t xml:space="preserve"> with him. The questions are </w:t>
      </w:r>
      <w:proofErr w:type="gramStart"/>
      <w:r w:rsidRPr="000A6589">
        <w:rPr>
          <w:rFonts w:ascii="Times New Roman" w:hAnsi="Times New Roman" w:cs="Times New Roman"/>
          <w:sz w:val="24"/>
          <w:szCs w:val="24"/>
        </w:rPr>
        <w:t>really simple</w:t>
      </w:r>
      <w:proofErr w:type="gramEnd"/>
      <w:r w:rsidRPr="000A6589">
        <w:rPr>
          <w:rFonts w:ascii="Times New Roman" w:hAnsi="Times New Roman" w:cs="Times New Roman"/>
          <w:sz w:val="24"/>
          <w:szCs w:val="24"/>
        </w:rPr>
        <w:t xml:space="preserve"> to kind of answers. </w:t>
      </w:r>
      <w:r w:rsidR="002F3936" w:rsidRPr="000A6589">
        <w:rPr>
          <w:rFonts w:ascii="Times New Roman" w:hAnsi="Times New Roman" w:cs="Times New Roman"/>
          <w:sz w:val="24"/>
          <w:szCs w:val="24"/>
        </w:rPr>
        <w:t>So,</w:t>
      </w:r>
      <w:r w:rsidRPr="000A6589">
        <w:rPr>
          <w:rFonts w:ascii="Times New Roman" w:hAnsi="Times New Roman" w:cs="Times New Roman"/>
          <w:sz w:val="24"/>
          <w:szCs w:val="24"/>
        </w:rPr>
        <w:t xml:space="preserve"> I'm hoping that you know, we kind of get full</w:t>
      </w:r>
      <w:r w:rsidRPr="000A6589">
        <w:rPr>
          <w:rFonts w:ascii="Times New Roman" w:hAnsi="Times New Roman" w:cs="Times New Roman"/>
          <w:sz w:val="24"/>
          <w:szCs w:val="24"/>
        </w:rPr>
        <w:t xml:space="preserve"> points but usually we haven't been really getting full points. It's out of 10 planes by we only we've been getting like a seventh and eighth on it. </w:t>
      </w:r>
      <w:proofErr w:type="gramStart"/>
      <w:r w:rsidRPr="000A6589">
        <w:rPr>
          <w:rFonts w:ascii="Times New Roman" w:hAnsi="Times New Roman" w:cs="Times New Roman"/>
          <w:sz w:val="24"/>
          <w:szCs w:val="24"/>
        </w:rPr>
        <w:t>So</w:t>
      </w:r>
      <w:proofErr w:type="gramEnd"/>
      <w:r w:rsidRPr="000A6589">
        <w:rPr>
          <w:rFonts w:ascii="Times New Roman" w:hAnsi="Times New Roman" w:cs="Times New Roman"/>
          <w:sz w:val="24"/>
          <w:szCs w:val="24"/>
        </w:rPr>
        <w:t xml:space="preserve"> it's very challenging and she's definitely really like precise in what she wants on the rough draft and </w:t>
      </w:r>
      <w:r w:rsidRPr="000A6589">
        <w:rPr>
          <w:rFonts w:ascii="Times New Roman" w:hAnsi="Times New Roman" w:cs="Times New Roman"/>
          <w:sz w:val="24"/>
          <w:szCs w:val="24"/>
        </w:rPr>
        <w:t xml:space="preserve">everything. And I'm happy that's rough draft because towards the end of school year kind of like toward towards our final. We had like a final paper and like so she pretty much just like write on it or just like tell us to kind of change some of our like, </w:t>
      </w:r>
      <w:proofErr w:type="gramStart"/>
      <w:r w:rsidRPr="000A6589">
        <w:rPr>
          <w:rFonts w:ascii="Times New Roman" w:hAnsi="Times New Roman" w:cs="Times New Roman"/>
          <w:sz w:val="24"/>
          <w:szCs w:val="24"/>
        </w:rPr>
        <w:t>sentences</w:t>
      </w:r>
      <w:proofErr w:type="gramEnd"/>
      <w:r w:rsidRPr="000A6589">
        <w:rPr>
          <w:rFonts w:ascii="Times New Roman" w:hAnsi="Times New Roman" w:cs="Times New Roman"/>
          <w:sz w:val="24"/>
          <w:szCs w:val="24"/>
        </w:rPr>
        <w:t xml:space="preserve"> or our whole section. Since she like, she pretty much </w:t>
      </w:r>
      <w:proofErr w:type="gramStart"/>
      <w:r w:rsidRPr="000A6589">
        <w:rPr>
          <w:rFonts w:ascii="Times New Roman" w:hAnsi="Times New Roman" w:cs="Times New Roman"/>
          <w:sz w:val="24"/>
          <w:szCs w:val="24"/>
        </w:rPr>
        <w:t>give</w:t>
      </w:r>
      <w:proofErr w:type="gramEnd"/>
      <w:r w:rsidRPr="000A6589">
        <w:rPr>
          <w:rFonts w:ascii="Times New Roman" w:hAnsi="Times New Roman" w:cs="Times New Roman"/>
          <w:sz w:val="24"/>
          <w:szCs w:val="24"/>
        </w:rPr>
        <w:t xml:space="preserve"> us feedback, which is really good. But yeah, I don't really have anything do that much on Thursday or anything. Yeah, so it's a very pretty much relaxing week, which I'm super happy about</w:t>
      </w:r>
      <w:r w:rsidRPr="000A6589">
        <w:rPr>
          <w:rFonts w:ascii="Times New Roman" w:hAnsi="Times New Roman" w:cs="Times New Roman"/>
          <w:sz w:val="24"/>
          <w:szCs w:val="24"/>
        </w:rPr>
        <w:t xml:space="preserve">. Just because I felt like last week, which is though, like much I like a lot of assignments. I was doing Sunday from philosophy and forum GL and stuff like that. </w:t>
      </w:r>
      <w:r w:rsidR="002F3936" w:rsidRPr="000A6589">
        <w:rPr>
          <w:rFonts w:ascii="Times New Roman" w:hAnsi="Times New Roman" w:cs="Times New Roman"/>
          <w:sz w:val="24"/>
          <w:szCs w:val="24"/>
        </w:rPr>
        <w:t>So,</w:t>
      </w:r>
      <w:r w:rsidRPr="000A6589">
        <w:rPr>
          <w:rFonts w:ascii="Times New Roman" w:hAnsi="Times New Roman" w:cs="Times New Roman"/>
          <w:sz w:val="24"/>
          <w:szCs w:val="24"/>
        </w:rPr>
        <w:t xml:space="preserve"> I just felt like, now it's kind of the week to kind of relax, but I just can't because lik</w:t>
      </w:r>
      <w:r w:rsidRPr="000A6589">
        <w:rPr>
          <w:rFonts w:ascii="Times New Roman" w:hAnsi="Times New Roman" w:cs="Times New Roman"/>
          <w:sz w:val="24"/>
          <w:szCs w:val="24"/>
        </w:rPr>
        <w:t>e, there's so much assignment that I kind of want to get done, or I want to do like, ahead of time and everything. But yeah, and my afternoon class, I had my history class, which was good, just because we pretty much went over our assignments that are comi</w:t>
      </w:r>
      <w:r w:rsidRPr="000A6589">
        <w:rPr>
          <w:rFonts w:ascii="Times New Roman" w:hAnsi="Times New Roman" w:cs="Times New Roman"/>
          <w:sz w:val="24"/>
          <w:szCs w:val="24"/>
        </w:rPr>
        <w:t xml:space="preserve">ng up. And yeah, it was a good class. And he was very interesting about our next assignment, so it was </w:t>
      </w:r>
      <w:proofErr w:type="gramStart"/>
      <w:r w:rsidRPr="000A6589">
        <w:rPr>
          <w:rFonts w:ascii="Times New Roman" w:hAnsi="Times New Roman" w:cs="Times New Roman"/>
          <w:sz w:val="24"/>
          <w:szCs w:val="24"/>
        </w:rPr>
        <w:t>really good</w:t>
      </w:r>
      <w:proofErr w:type="gramEnd"/>
      <w:r w:rsidRPr="000A6589">
        <w:rPr>
          <w:rFonts w:ascii="Times New Roman" w:hAnsi="Times New Roman" w:cs="Times New Roman"/>
          <w:sz w:val="24"/>
          <w:szCs w:val="24"/>
        </w:rPr>
        <w:t xml:space="preserve">. And the weather, the weather was really, </w:t>
      </w:r>
      <w:proofErr w:type="gramStart"/>
      <w:r w:rsidRPr="000A6589">
        <w:rPr>
          <w:rFonts w:ascii="Times New Roman" w:hAnsi="Times New Roman" w:cs="Times New Roman"/>
          <w:sz w:val="24"/>
          <w:szCs w:val="24"/>
        </w:rPr>
        <w:t>really nice</w:t>
      </w:r>
      <w:proofErr w:type="gramEnd"/>
      <w:r w:rsidRPr="000A6589">
        <w:rPr>
          <w:rFonts w:ascii="Times New Roman" w:hAnsi="Times New Roman" w:cs="Times New Roman"/>
          <w:sz w:val="24"/>
          <w:szCs w:val="24"/>
        </w:rPr>
        <w:t xml:space="preserve"> today. It was about like, what like, I don't know, 60 degrees in the summer and out. I </w:t>
      </w:r>
      <w:r w:rsidRPr="000A6589">
        <w:rPr>
          <w:rFonts w:ascii="Times New Roman" w:hAnsi="Times New Roman" w:cs="Times New Roman"/>
          <w:sz w:val="24"/>
          <w:szCs w:val="24"/>
        </w:rPr>
        <w:t>feel like Sunrise. I really can't take the weather. Like the Minnesota weather sometimes in the summer just because it's so hot. But I rather take you know, summer weather than winter weather, so I can't complain about it. But it also I'm a summer baby too</w:t>
      </w:r>
      <w:r w:rsidRPr="000A6589">
        <w:rPr>
          <w:rFonts w:ascii="Times New Roman" w:hAnsi="Times New Roman" w:cs="Times New Roman"/>
          <w:sz w:val="24"/>
          <w:szCs w:val="24"/>
        </w:rPr>
        <w:t xml:space="preserve">. </w:t>
      </w:r>
      <w:r w:rsidR="002F3936" w:rsidRPr="000A6589">
        <w:rPr>
          <w:rFonts w:ascii="Times New Roman" w:hAnsi="Times New Roman" w:cs="Times New Roman"/>
          <w:sz w:val="24"/>
          <w:szCs w:val="24"/>
        </w:rPr>
        <w:t>So,</w:t>
      </w:r>
      <w:r w:rsidRPr="000A6589">
        <w:rPr>
          <w:rFonts w:ascii="Times New Roman" w:hAnsi="Times New Roman" w:cs="Times New Roman"/>
          <w:sz w:val="24"/>
          <w:szCs w:val="24"/>
        </w:rPr>
        <w:t xml:space="preserve"> I'm just excited. But it just sucks because hopefully the Coronavirus doesn't go </w:t>
      </w:r>
      <w:proofErr w:type="spellStart"/>
      <w:r w:rsidRPr="000A6589">
        <w:rPr>
          <w:rFonts w:ascii="Times New Roman" w:hAnsi="Times New Roman" w:cs="Times New Roman"/>
          <w:sz w:val="24"/>
          <w:szCs w:val="24"/>
        </w:rPr>
        <w:t>go</w:t>
      </w:r>
      <w:proofErr w:type="spellEnd"/>
      <w:r w:rsidRPr="000A6589">
        <w:rPr>
          <w:rFonts w:ascii="Times New Roman" w:hAnsi="Times New Roman" w:cs="Times New Roman"/>
          <w:sz w:val="24"/>
          <w:szCs w:val="24"/>
        </w:rPr>
        <w:t xml:space="preserve"> up to my birthday. </w:t>
      </w:r>
      <w:r w:rsidR="002F3936" w:rsidRPr="000A6589">
        <w:rPr>
          <w:rFonts w:ascii="Times New Roman" w:hAnsi="Times New Roman" w:cs="Times New Roman"/>
          <w:sz w:val="24"/>
          <w:szCs w:val="24"/>
        </w:rPr>
        <w:t>So,</w:t>
      </w:r>
      <w:r w:rsidRPr="000A6589">
        <w:rPr>
          <w:rFonts w:ascii="Times New Roman" w:hAnsi="Times New Roman" w:cs="Times New Roman"/>
          <w:sz w:val="24"/>
          <w:szCs w:val="24"/>
        </w:rPr>
        <w:t xml:space="preserve"> let's just see what pretty much overall I'm doing </w:t>
      </w:r>
      <w:proofErr w:type="gramStart"/>
      <w:r w:rsidRPr="000A6589">
        <w:rPr>
          <w:rFonts w:ascii="Times New Roman" w:hAnsi="Times New Roman" w:cs="Times New Roman"/>
          <w:sz w:val="24"/>
          <w:szCs w:val="24"/>
        </w:rPr>
        <w:t>really good</w:t>
      </w:r>
      <w:proofErr w:type="gramEnd"/>
      <w:r w:rsidRPr="000A6589">
        <w:rPr>
          <w:rFonts w:ascii="Times New Roman" w:hAnsi="Times New Roman" w:cs="Times New Roman"/>
          <w:sz w:val="24"/>
          <w:szCs w:val="24"/>
        </w:rPr>
        <w:t>. I'm still trying to stay motivated and everything. But yeah, I'll see you guys tom</w:t>
      </w:r>
      <w:r w:rsidRPr="000A6589">
        <w:rPr>
          <w:rFonts w:ascii="Times New Roman" w:hAnsi="Times New Roman" w:cs="Times New Roman"/>
          <w:sz w:val="24"/>
          <w:szCs w:val="24"/>
        </w:rPr>
        <w:t xml:space="preserve">orrow. Bye, guys. </w:t>
      </w:r>
    </w:p>
    <w:p w14:paraId="3536AD8E" w14:textId="77777777" w:rsidR="0079022C" w:rsidRPr="000A6589" w:rsidRDefault="0079022C">
      <w:pPr>
        <w:spacing w:after="0"/>
        <w:rPr>
          <w:rFonts w:ascii="Times New Roman" w:hAnsi="Times New Roman" w:cs="Times New Roman"/>
          <w:sz w:val="24"/>
          <w:szCs w:val="24"/>
        </w:rPr>
      </w:pPr>
    </w:p>
    <w:p w14:paraId="0DACE200" w14:textId="18E5C168" w:rsidR="0079022C" w:rsidRPr="000A6589" w:rsidRDefault="00CE7E9E">
      <w:pPr>
        <w:spacing w:after="0"/>
        <w:rPr>
          <w:rFonts w:ascii="Times New Roman" w:hAnsi="Times New Roman" w:cs="Times New Roman"/>
          <w:sz w:val="24"/>
          <w:szCs w:val="24"/>
        </w:rPr>
      </w:pPr>
      <w:r w:rsidRPr="000A6589">
        <w:rPr>
          <w:rFonts w:ascii="Times New Roman" w:hAnsi="Times New Roman" w:cs="Times New Roman"/>
          <w:b/>
          <w:sz w:val="24"/>
          <w:szCs w:val="24"/>
        </w:rPr>
        <w:t xml:space="preserve">Pasuaha Yang </w:t>
      </w:r>
      <w:r w:rsidR="002F3936" w:rsidRPr="002F3936">
        <w:rPr>
          <w:rFonts w:ascii="Times New Roman" w:hAnsi="Times New Roman" w:cs="Times New Roman"/>
          <w:bCs/>
          <w:sz w:val="24"/>
          <w:szCs w:val="24"/>
        </w:rPr>
        <w:t>0</w:t>
      </w:r>
      <w:r w:rsidRPr="002F3936">
        <w:rPr>
          <w:rFonts w:ascii="Times New Roman" w:hAnsi="Times New Roman" w:cs="Times New Roman"/>
          <w:bCs/>
          <w:sz w:val="24"/>
          <w:szCs w:val="24"/>
        </w:rPr>
        <w:t>1:26:47</w:t>
      </w:r>
    </w:p>
    <w:p w14:paraId="3C66E36E" w14:textId="4663CADB" w:rsidR="0079022C" w:rsidRPr="000A6589" w:rsidRDefault="00CE7E9E">
      <w:pPr>
        <w:spacing w:after="0"/>
        <w:rPr>
          <w:rFonts w:ascii="Times New Roman" w:hAnsi="Times New Roman" w:cs="Times New Roman"/>
          <w:sz w:val="24"/>
          <w:szCs w:val="24"/>
        </w:rPr>
      </w:pPr>
      <w:r w:rsidRPr="000A6589">
        <w:rPr>
          <w:rFonts w:ascii="Times New Roman" w:hAnsi="Times New Roman" w:cs="Times New Roman"/>
          <w:sz w:val="24"/>
          <w:szCs w:val="24"/>
        </w:rPr>
        <w:t xml:space="preserve">Hi, guys. Welcome back to my podcast. This is </w:t>
      </w:r>
      <w:proofErr w:type="spellStart"/>
      <w:r w:rsidRPr="000A6589">
        <w:rPr>
          <w:rFonts w:ascii="Times New Roman" w:hAnsi="Times New Roman" w:cs="Times New Roman"/>
          <w:sz w:val="24"/>
          <w:szCs w:val="24"/>
        </w:rPr>
        <w:t>pushable</w:t>
      </w:r>
      <w:proofErr w:type="spellEnd"/>
      <w:r w:rsidRPr="000A6589">
        <w:rPr>
          <w:rFonts w:ascii="Times New Roman" w:hAnsi="Times New Roman" w:cs="Times New Roman"/>
          <w:sz w:val="24"/>
          <w:szCs w:val="24"/>
        </w:rPr>
        <w:t xml:space="preserve"> Hi Yang, loving through the corona virus a week for today, it's pretty much a Thursday, and I pretty much didn't have a morning class because my music </w:t>
      </w:r>
      <w:r w:rsidRPr="000A6589">
        <w:rPr>
          <w:rFonts w:ascii="Times New Roman" w:hAnsi="Times New Roman" w:cs="Times New Roman"/>
          <w:sz w:val="24"/>
          <w:szCs w:val="24"/>
        </w:rPr>
        <w:t xml:space="preserve">professor just pretty much </w:t>
      </w:r>
      <w:proofErr w:type="gramStart"/>
      <w:r w:rsidRPr="000A6589">
        <w:rPr>
          <w:rFonts w:ascii="Times New Roman" w:hAnsi="Times New Roman" w:cs="Times New Roman"/>
          <w:sz w:val="24"/>
          <w:szCs w:val="24"/>
        </w:rPr>
        <w:t>cancel</w:t>
      </w:r>
      <w:proofErr w:type="gramEnd"/>
      <w:r w:rsidRPr="000A6589">
        <w:rPr>
          <w:rFonts w:ascii="Times New Roman" w:hAnsi="Times New Roman" w:cs="Times New Roman"/>
          <w:sz w:val="24"/>
          <w:szCs w:val="24"/>
        </w:rPr>
        <w:t xml:space="preserve"> on our class throughout the whole with pretty much throughout like the end of the school years. It's a which is couple like, which is kind of like in four weeks. </w:t>
      </w:r>
      <w:proofErr w:type="gramStart"/>
      <w:r w:rsidRPr="000A6589">
        <w:rPr>
          <w:rFonts w:ascii="Times New Roman" w:hAnsi="Times New Roman" w:cs="Times New Roman"/>
          <w:sz w:val="24"/>
          <w:szCs w:val="24"/>
        </w:rPr>
        <w:t>So</w:t>
      </w:r>
      <w:proofErr w:type="gramEnd"/>
      <w:r w:rsidRPr="000A6589">
        <w:rPr>
          <w:rFonts w:ascii="Times New Roman" w:hAnsi="Times New Roman" w:cs="Times New Roman"/>
          <w:sz w:val="24"/>
          <w:szCs w:val="24"/>
        </w:rPr>
        <w:t xml:space="preserve"> she just wanted to cancel her class and everything. But w</w:t>
      </w:r>
      <w:r w:rsidRPr="000A6589">
        <w:rPr>
          <w:rFonts w:ascii="Times New Roman" w:hAnsi="Times New Roman" w:cs="Times New Roman"/>
          <w:sz w:val="24"/>
          <w:szCs w:val="24"/>
        </w:rPr>
        <w:t xml:space="preserve">e </w:t>
      </w:r>
      <w:proofErr w:type="gramStart"/>
      <w:r w:rsidRPr="000A6589">
        <w:rPr>
          <w:rFonts w:ascii="Times New Roman" w:hAnsi="Times New Roman" w:cs="Times New Roman"/>
          <w:sz w:val="24"/>
          <w:szCs w:val="24"/>
        </w:rPr>
        <w:t>definitely still</w:t>
      </w:r>
      <w:proofErr w:type="gramEnd"/>
      <w:r w:rsidRPr="000A6589">
        <w:rPr>
          <w:rFonts w:ascii="Times New Roman" w:hAnsi="Times New Roman" w:cs="Times New Roman"/>
          <w:sz w:val="24"/>
          <w:szCs w:val="24"/>
        </w:rPr>
        <w:t xml:space="preserve"> have assignments, everything to </w:t>
      </w:r>
      <w:r w:rsidRPr="000A6589">
        <w:rPr>
          <w:rFonts w:ascii="Times New Roman" w:hAnsi="Times New Roman" w:cs="Times New Roman"/>
          <w:sz w:val="24"/>
          <w:szCs w:val="24"/>
        </w:rPr>
        <w:lastRenderedPageBreak/>
        <w:t xml:space="preserve">do. </w:t>
      </w:r>
      <w:proofErr w:type="gramStart"/>
      <w:r w:rsidRPr="000A6589">
        <w:rPr>
          <w:rFonts w:ascii="Times New Roman" w:hAnsi="Times New Roman" w:cs="Times New Roman"/>
          <w:sz w:val="24"/>
          <w:szCs w:val="24"/>
        </w:rPr>
        <w:t>So</w:t>
      </w:r>
      <w:proofErr w:type="gramEnd"/>
      <w:r w:rsidRPr="000A6589">
        <w:rPr>
          <w:rFonts w:ascii="Times New Roman" w:hAnsi="Times New Roman" w:cs="Times New Roman"/>
          <w:sz w:val="24"/>
          <w:szCs w:val="24"/>
        </w:rPr>
        <w:t xml:space="preserve"> it was really good. I kind of like, you know, didn't like really </w:t>
      </w:r>
      <w:proofErr w:type="gramStart"/>
      <w:r w:rsidRPr="000A6589">
        <w:rPr>
          <w:rFonts w:ascii="Times New Roman" w:hAnsi="Times New Roman" w:cs="Times New Roman"/>
          <w:sz w:val="24"/>
          <w:szCs w:val="24"/>
        </w:rPr>
        <w:t>have</w:t>
      </w:r>
      <w:proofErr w:type="gramEnd"/>
      <w:r w:rsidRPr="000A6589">
        <w:rPr>
          <w:rFonts w:ascii="Times New Roman" w:hAnsi="Times New Roman" w:cs="Times New Roman"/>
          <w:sz w:val="24"/>
          <w:szCs w:val="24"/>
        </w:rPr>
        <w:t xml:space="preserve"> to wake up early or anything for it. </w:t>
      </w:r>
      <w:proofErr w:type="gramStart"/>
      <w:r w:rsidRPr="000A6589">
        <w:rPr>
          <w:rFonts w:ascii="Times New Roman" w:hAnsi="Times New Roman" w:cs="Times New Roman"/>
          <w:sz w:val="24"/>
          <w:szCs w:val="24"/>
        </w:rPr>
        <w:t>So</w:t>
      </w:r>
      <w:proofErr w:type="gramEnd"/>
      <w:r w:rsidRPr="000A6589">
        <w:rPr>
          <w:rFonts w:ascii="Times New Roman" w:hAnsi="Times New Roman" w:cs="Times New Roman"/>
          <w:sz w:val="24"/>
          <w:szCs w:val="24"/>
        </w:rPr>
        <w:t xml:space="preserve"> it was really good. But I had my afternoon class. And it was good. It was my philosophy </w:t>
      </w:r>
      <w:r w:rsidRPr="000A6589">
        <w:rPr>
          <w:rFonts w:ascii="Times New Roman" w:hAnsi="Times New Roman" w:cs="Times New Roman"/>
          <w:sz w:val="24"/>
          <w:szCs w:val="24"/>
        </w:rPr>
        <w:t>class. And we talked about race, which it was I think he was probably one of like the best topic that we ever talked about, just because race is such like a common concern as of today. Or it's where a lot of people talk about race as a today, but it was gu</w:t>
      </w:r>
      <w:r w:rsidRPr="000A6589">
        <w:rPr>
          <w:rFonts w:ascii="Times New Roman" w:hAnsi="Times New Roman" w:cs="Times New Roman"/>
          <w:sz w:val="24"/>
          <w:szCs w:val="24"/>
        </w:rPr>
        <w:t>ide he like show us like different type of pictures and we like how to enter identify, like, what race you're wise, and they keep pretty much like toe was like the background of like, oh, this person is mix, or this person is black, but his parents are whi</w:t>
      </w:r>
      <w:r w:rsidRPr="000A6589">
        <w:rPr>
          <w:rFonts w:ascii="Times New Roman" w:hAnsi="Times New Roman" w:cs="Times New Roman"/>
          <w:sz w:val="24"/>
          <w:szCs w:val="24"/>
        </w:rPr>
        <w:t>te like or it's also kind of like he gave us like different type of scenario of like, okay, if a black person I don't really remember much, but like a black person grew up knowing about his black heritage, but he ignore his black heritage and B start becom</w:t>
      </w:r>
      <w:r w:rsidRPr="000A6589">
        <w:rPr>
          <w:rFonts w:ascii="Times New Roman" w:hAnsi="Times New Roman" w:cs="Times New Roman"/>
          <w:sz w:val="24"/>
          <w:szCs w:val="24"/>
        </w:rPr>
        <w:t xml:space="preserve">ing white. Like, what does that make </w:t>
      </w:r>
      <w:proofErr w:type="gramStart"/>
      <w:r w:rsidRPr="000A6589">
        <w:rPr>
          <w:rFonts w:ascii="Times New Roman" w:hAnsi="Times New Roman" w:cs="Times New Roman"/>
          <w:sz w:val="24"/>
          <w:szCs w:val="24"/>
        </w:rPr>
        <w:t>him</w:t>
      </w:r>
      <w:proofErr w:type="gramEnd"/>
      <w:r w:rsidRPr="000A6589">
        <w:rPr>
          <w:rFonts w:ascii="Times New Roman" w:hAnsi="Times New Roman" w:cs="Times New Roman"/>
          <w:sz w:val="24"/>
          <w:szCs w:val="24"/>
        </w:rPr>
        <w:t xml:space="preserve"> and we pretty much have like a debate of like, No, he is still black. Because, you know, he pretty much like because his heritage is African American. And you know, like he is literally trying to be someone else ins</w:t>
      </w:r>
      <w:r w:rsidRPr="000A6589">
        <w:rPr>
          <w:rFonts w:ascii="Times New Roman" w:hAnsi="Times New Roman" w:cs="Times New Roman"/>
          <w:sz w:val="24"/>
          <w:szCs w:val="24"/>
        </w:rPr>
        <w:t>tead of his culture. So yeah, it was like a lot to it. But it was very interesting, interesting topic. And yeah, I like I think I like the topic a lot. I just felt like it's a very kind of, like, easy topic, maybe throughout the semester, or throughout thi</w:t>
      </w:r>
      <w:r w:rsidRPr="000A6589">
        <w:rPr>
          <w:rFonts w:ascii="Times New Roman" w:hAnsi="Times New Roman" w:cs="Times New Roman"/>
          <w:sz w:val="24"/>
          <w:szCs w:val="24"/>
        </w:rPr>
        <w:t>s whole semester. Because I feel like throughout the semester in his class, it was definitely very challenging, based on his reading and everything, but I think with this topic of race, he was very interest interesting. And it just shows that you know, lik</w:t>
      </w:r>
      <w:r w:rsidRPr="000A6589">
        <w:rPr>
          <w:rFonts w:ascii="Times New Roman" w:hAnsi="Times New Roman" w:cs="Times New Roman"/>
          <w:sz w:val="24"/>
          <w:szCs w:val="24"/>
        </w:rPr>
        <w:t xml:space="preserve">e, we as of today so kind of struggle of like identifying arrays of pupil and it's just shows that you know, like, there's more to a and it's based on how you like grew up or are you know where your ancestor was from and </w:t>
      </w:r>
      <w:proofErr w:type="gramStart"/>
      <w:r w:rsidRPr="000A6589">
        <w:rPr>
          <w:rFonts w:ascii="Times New Roman" w:hAnsi="Times New Roman" w:cs="Times New Roman"/>
          <w:sz w:val="24"/>
          <w:szCs w:val="24"/>
        </w:rPr>
        <w:t>everything</w:t>
      </w:r>
      <w:proofErr w:type="gramEnd"/>
      <w:r w:rsidRPr="000A6589">
        <w:rPr>
          <w:rFonts w:ascii="Times New Roman" w:hAnsi="Times New Roman" w:cs="Times New Roman"/>
          <w:sz w:val="24"/>
          <w:szCs w:val="24"/>
        </w:rPr>
        <w:t xml:space="preserve"> but it was a very intere</w:t>
      </w:r>
      <w:r w:rsidRPr="000A6589">
        <w:rPr>
          <w:rFonts w:ascii="Times New Roman" w:hAnsi="Times New Roman" w:cs="Times New Roman"/>
          <w:sz w:val="24"/>
          <w:szCs w:val="24"/>
        </w:rPr>
        <w:t>sting discussion today. And my professor, he still went over like our next assignments and everything, which was good. I just had a writing to learn assignment that's due on Sunday, so I'm trying to get that done by Friday and everything Um, so yeah, but p</w:t>
      </w:r>
      <w:r w:rsidRPr="000A6589">
        <w:rPr>
          <w:rFonts w:ascii="Times New Roman" w:hAnsi="Times New Roman" w:cs="Times New Roman"/>
          <w:sz w:val="24"/>
          <w:szCs w:val="24"/>
        </w:rPr>
        <w:t xml:space="preserve">retty much the weather was really nice today and my </w:t>
      </w:r>
      <w:proofErr w:type="gramStart"/>
      <w:r w:rsidRPr="000A6589">
        <w:rPr>
          <w:rFonts w:ascii="Times New Roman" w:hAnsi="Times New Roman" w:cs="Times New Roman"/>
          <w:sz w:val="24"/>
          <w:szCs w:val="24"/>
        </w:rPr>
        <w:t>niece's</w:t>
      </w:r>
      <w:proofErr w:type="gramEnd"/>
      <w:r w:rsidRPr="000A6589">
        <w:rPr>
          <w:rFonts w:ascii="Times New Roman" w:hAnsi="Times New Roman" w:cs="Times New Roman"/>
          <w:sz w:val="24"/>
          <w:szCs w:val="24"/>
        </w:rPr>
        <w:t xml:space="preserve"> came over. And I feel like my nieces </w:t>
      </w:r>
      <w:proofErr w:type="gramStart"/>
      <w:r w:rsidRPr="000A6589">
        <w:rPr>
          <w:rFonts w:ascii="Times New Roman" w:hAnsi="Times New Roman" w:cs="Times New Roman"/>
          <w:sz w:val="24"/>
          <w:szCs w:val="24"/>
        </w:rPr>
        <w:t>definitely come</w:t>
      </w:r>
      <w:proofErr w:type="gramEnd"/>
      <w:r w:rsidRPr="000A6589">
        <w:rPr>
          <w:rFonts w:ascii="Times New Roman" w:hAnsi="Times New Roman" w:cs="Times New Roman"/>
          <w:sz w:val="24"/>
          <w:szCs w:val="24"/>
        </w:rPr>
        <w:t xml:space="preserve"> over a lot just because we're their babysitter because we're at home. And it was nice because I spend time with my sister and we went, go grab </w:t>
      </w:r>
      <w:r w:rsidRPr="000A6589">
        <w:rPr>
          <w:rFonts w:ascii="Times New Roman" w:hAnsi="Times New Roman" w:cs="Times New Roman"/>
          <w:sz w:val="24"/>
          <w:szCs w:val="24"/>
        </w:rPr>
        <w:t xml:space="preserve">some </w:t>
      </w:r>
      <w:proofErr w:type="gramStart"/>
      <w:r w:rsidRPr="000A6589">
        <w:rPr>
          <w:rFonts w:ascii="Times New Roman" w:hAnsi="Times New Roman" w:cs="Times New Roman"/>
          <w:sz w:val="24"/>
          <w:szCs w:val="24"/>
        </w:rPr>
        <w:t>tea cup</w:t>
      </w:r>
      <w:proofErr w:type="gramEnd"/>
      <w:r w:rsidRPr="000A6589">
        <w:rPr>
          <w:rFonts w:ascii="Times New Roman" w:hAnsi="Times New Roman" w:cs="Times New Roman"/>
          <w:sz w:val="24"/>
          <w:szCs w:val="24"/>
        </w:rPr>
        <w:t xml:space="preserve">, some boba tea, and we just put them on to like talk about school and life. And yeah, so we just spend some SR time. And my sister also bought some like cute swimsuit for my nieces. </w:t>
      </w:r>
      <w:proofErr w:type="gramStart"/>
      <w:r w:rsidRPr="000A6589">
        <w:rPr>
          <w:rFonts w:ascii="Times New Roman" w:hAnsi="Times New Roman" w:cs="Times New Roman"/>
          <w:sz w:val="24"/>
          <w:szCs w:val="24"/>
        </w:rPr>
        <w:t>So</w:t>
      </w:r>
      <w:proofErr w:type="gramEnd"/>
      <w:r w:rsidRPr="000A6589">
        <w:rPr>
          <w:rFonts w:ascii="Times New Roman" w:hAnsi="Times New Roman" w:cs="Times New Roman"/>
          <w:sz w:val="24"/>
          <w:szCs w:val="24"/>
        </w:rPr>
        <w:t xml:space="preserve"> it was really nice. It was super cute and everything. But </w:t>
      </w:r>
      <w:r w:rsidRPr="000A6589">
        <w:rPr>
          <w:rFonts w:ascii="Times New Roman" w:hAnsi="Times New Roman" w:cs="Times New Roman"/>
          <w:sz w:val="24"/>
          <w:szCs w:val="24"/>
        </w:rPr>
        <w:t xml:space="preserve">yeah, I felt good. I </w:t>
      </w:r>
      <w:proofErr w:type="gramStart"/>
      <w:r w:rsidRPr="000A6589">
        <w:rPr>
          <w:rFonts w:ascii="Times New Roman" w:hAnsi="Times New Roman" w:cs="Times New Roman"/>
          <w:sz w:val="24"/>
          <w:szCs w:val="24"/>
        </w:rPr>
        <w:t>definitely don't</w:t>
      </w:r>
      <w:proofErr w:type="gramEnd"/>
      <w:r w:rsidRPr="000A6589">
        <w:rPr>
          <w:rFonts w:ascii="Times New Roman" w:hAnsi="Times New Roman" w:cs="Times New Roman"/>
          <w:sz w:val="24"/>
          <w:szCs w:val="24"/>
        </w:rPr>
        <w:t xml:space="preserve"> feel very tired. And I just woke up from my nap today. </w:t>
      </w:r>
      <w:r w:rsidR="002F3936" w:rsidRPr="000A6589">
        <w:rPr>
          <w:rFonts w:ascii="Times New Roman" w:hAnsi="Times New Roman" w:cs="Times New Roman"/>
          <w:sz w:val="24"/>
          <w:szCs w:val="24"/>
        </w:rPr>
        <w:t>So,</w:t>
      </w:r>
      <w:r w:rsidRPr="000A6589">
        <w:rPr>
          <w:rFonts w:ascii="Times New Roman" w:hAnsi="Times New Roman" w:cs="Times New Roman"/>
          <w:sz w:val="24"/>
          <w:szCs w:val="24"/>
        </w:rPr>
        <w:t xml:space="preserve"> I just trying to like </w:t>
      </w:r>
      <w:proofErr w:type="gramStart"/>
      <w:r w:rsidRPr="000A6589">
        <w:rPr>
          <w:rFonts w:ascii="Times New Roman" w:hAnsi="Times New Roman" w:cs="Times New Roman"/>
          <w:sz w:val="24"/>
          <w:szCs w:val="24"/>
        </w:rPr>
        <w:t>be</w:t>
      </w:r>
      <w:proofErr w:type="gramEnd"/>
      <w:r w:rsidRPr="000A6589">
        <w:rPr>
          <w:rFonts w:ascii="Times New Roman" w:hAnsi="Times New Roman" w:cs="Times New Roman"/>
          <w:sz w:val="24"/>
          <w:szCs w:val="24"/>
        </w:rPr>
        <w:t xml:space="preserve"> awake and everything for my now. But overall, today was </w:t>
      </w:r>
      <w:proofErr w:type="gramStart"/>
      <w:r w:rsidRPr="000A6589">
        <w:rPr>
          <w:rFonts w:ascii="Times New Roman" w:hAnsi="Times New Roman" w:cs="Times New Roman"/>
          <w:sz w:val="24"/>
          <w:szCs w:val="24"/>
        </w:rPr>
        <w:t>really good</w:t>
      </w:r>
      <w:proofErr w:type="gramEnd"/>
      <w:r w:rsidRPr="000A6589">
        <w:rPr>
          <w:rFonts w:ascii="Times New Roman" w:hAnsi="Times New Roman" w:cs="Times New Roman"/>
          <w:sz w:val="24"/>
          <w:szCs w:val="24"/>
        </w:rPr>
        <w:t xml:space="preserve">. And today per month is a day where it's almost the weekend. </w:t>
      </w:r>
      <w:proofErr w:type="gramStart"/>
      <w:r w:rsidRPr="000A6589">
        <w:rPr>
          <w:rFonts w:ascii="Times New Roman" w:hAnsi="Times New Roman" w:cs="Times New Roman"/>
          <w:sz w:val="24"/>
          <w:szCs w:val="24"/>
        </w:rPr>
        <w:t>So</w:t>
      </w:r>
      <w:proofErr w:type="gramEnd"/>
      <w:r w:rsidRPr="000A6589">
        <w:rPr>
          <w:rFonts w:ascii="Times New Roman" w:hAnsi="Times New Roman" w:cs="Times New Roman"/>
          <w:sz w:val="24"/>
          <w:szCs w:val="24"/>
        </w:rPr>
        <w:t xml:space="preserve"> I'm</w:t>
      </w:r>
      <w:r w:rsidRPr="000A6589">
        <w:rPr>
          <w:rFonts w:ascii="Times New Roman" w:hAnsi="Times New Roman" w:cs="Times New Roman"/>
          <w:sz w:val="24"/>
          <w:szCs w:val="24"/>
        </w:rPr>
        <w:t xml:space="preserve"> super, super, super excited. </w:t>
      </w:r>
      <w:proofErr w:type="spellStart"/>
      <w:r w:rsidRPr="000A6589">
        <w:rPr>
          <w:rFonts w:ascii="Times New Roman" w:hAnsi="Times New Roman" w:cs="Times New Roman"/>
          <w:sz w:val="24"/>
          <w:szCs w:val="24"/>
        </w:rPr>
        <w:t>Ish</w:t>
      </w:r>
      <w:proofErr w:type="spellEnd"/>
      <w:r w:rsidRPr="000A6589">
        <w:rPr>
          <w:rFonts w:ascii="Times New Roman" w:hAnsi="Times New Roman" w:cs="Times New Roman"/>
          <w:sz w:val="24"/>
          <w:szCs w:val="24"/>
        </w:rPr>
        <w:t xml:space="preserve">. But maybe this weekend, I'll probably have to go to the garden. But I still don't know. And I hope I don't because I just wanted to like just </w:t>
      </w:r>
      <w:proofErr w:type="gramStart"/>
      <w:r w:rsidRPr="000A6589">
        <w:rPr>
          <w:rFonts w:ascii="Times New Roman" w:hAnsi="Times New Roman" w:cs="Times New Roman"/>
          <w:sz w:val="24"/>
          <w:szCs w:val="24"/>
        </w:rPr>
        <w:t>relax</w:t>
      </w:r>
      <w:proofErr w:type="gramEnd"/>
      <w:r w:rsidRPr="000A6589">
        <w:rPr>
          <w:rFonts w:ascii="Times New Roman" w:hAnsi="Times New Roman" w:cs="Times New Roman"/>
          <w:sz w:val="24"/>
          <w:szCs w:val="24"/>
        </w:rPr>
        <w:t>, but I doubt it. So. But yeah, I will check in with you guys tomorrow. By</w:t>
      </w:r>
      <w:r w:rsidRPr="000A6589">
        <w:rPr>
          <w:rFonts w:ascii="Times New Roman" w:hAnsi="Times New Roman" w:cs="Times New Roman"/>
          <w:sz w:val="24"/>
          <w:szCs w:val="24"/>
        </w:rPr>
        <w:t>e, guys. Hi, guys. Welcome back to my podcast. This is push show. Hi, gang. This is pretty much a week for love into the Coronavirus. And today is a Friday.</w:t>
      </w:r>
    </w:p>
    <w:p w14:paraId="522FCD19" w14:textId="77777777" w:rsidR="0079022C" w:rsidRPr="000A6589" w:rsidRDefault="0079022C">
      <w:pPr>
        <w:spacing w:after="0"/>
        <w:rPr>
          <w:rFonts w:ascii="Times New Roman" w:hAnsi="Times New Roman" w:cs="Times New Roman"/>
          <w:sz w:val="24"/>
          <w:szCs w:val="24"/>
        </w:rPr>
      </w:pPr>
    </w:p>
    <w:p w14:paraId="0EDC25A1" w14:textId="66210FCA" w:rsidR="0079022C" w:rsidRPr="000A6589" w:rsidRDefault="00CE7E9E">
      <w:pPr>
        <w:spacing w:after="0"/>
        <w:rPr>
          <w:rFonts w:ascii="Times New Roman" w:hAnsi="Times New Roman" w:cs="Times New Roman"/>
          <w:sz w:val="24"/>
          <w:szCs w:val="24"/>
        </w:rPr>
      </w:pPr>
      <w:r w:rsidRPr="000A6589">
        <w:rPr>
          <w:rFonts w:ascii="Times New Roman" w:hAnsi="Times New Roman" w:cs="Times New Roman"/>
          <w:b/>
          <w:sz w:val="24"/>
          <w:szCs w:val="24"/>
        </w:rPr>
        <w:t xml:space="preserve">Pasuaha Yang </w:t>
      </w:r>
      <w:r w:rsidR="002F3936" w:rsidRPr="002F3936">
        <w:rPr>
          <w:rFonts w:ascii="Times New Roman" w:hAnsi="Times New Roman" w:cs="Times New Roman"/>
          <w:bCs/>
          <w:sz w:val="24"/>
          <w:szCs w:val="24"/>
        </w:rPr>
        <w:t>0</w:t>
      </w:r>
      <w:r w:rsidRPr="002F3936">
        <w:rPr>
          <w:rFonts w:ascii="Times New Roman" w:hAnsi="Times New Roman" w:cs="Times New Roman"/>
          <w:bCs/>
          <w:sz w:val="24"/>
          <w:szCs w:val="24"/>
        </w:rPr>
        <w:t>1:31:27</w:t>
      </w:r>
    </w:p>
    <w:p w14:paraId="2E9C5A65" w14:textId="7C67A2C1" w:rsidR="0079022C" w:rsidRPr="000A6589" w:rsidRDefault="00CE7E9E">
      <w:pPr>
        <w:spacing w:after="0"/>
        <w:rPr>
          <w:rFonts w:ascii="Times New Roman" w:hAnsi="Times New Roman" w:cs="Times New Roman"/>
          <w:sz w:val="24"/>
          <w:szCs w:val="24"/>
        </w:rPr>
      </w:pPr>
      <w:r w:rsidRPr="000A6589">
        <w:rPr>
          <w:rFonts w:ascii="Times New Roman" w:hAnsi="Times New Roman" w:cs="Times New Roman"/>
          <w:sz w:val="24"/>
          <w:szCs w:val="24"/>
        </w:rPr>
        <w:t>Thank God, it's a Friday, just because I just been so tired. You're so exhau</w:t>
      </w:r>
      <w:r w:rsidRPr="000A6589">
        <w:rPr>
          <w:rFonts w:ascii="Times New Roman" w:hAnsi="Times New Roman" w:cs="Times New Roman"/>
          <w:sz w:val="24"/>
          <w:szCs w:val="24"/>
        </w:rPr>
        <w:t xml:space="preserve">sted pretty much. But this morning, no, this morning, I just pretty much didn't have class today. </w:t>
      </w:r>
      <w:proofErr w:type="gramStart"/>
      <w:r w:rsidRPr="000A6589">
        <w:rPr>
          <w:rFonts w:ascii="Times New Roman" w:hAnsi="Times New Roman" w:cs="Times New Roman"/>
          <w:sz w:val="24"/>
          <w:szCs w:val="24"/>
        </w:rPr>
        <w:t>Usually</w:t>
      </w:r>
      <w:proofErr w:type="gramEnd"/>
      <w:r w:rsidRPr="000A6589">
        <w:rPr>
          <w:rFonts w:ascii="Times New Roman" w:hAnsi="Times New Roman" w:cs="Times New Roman"/>
          <w:sz w:val="24"/>
          <w:szCs w:val="24"/>
        </w:rPr>
        <w:t xml:space="preserve"> I have my history class and an afternoon where my professor was kind of like she told us on Wednesday that we didn't really need to like, kind of do l</w:t>
      </w:r>
      <w:r w:rsidRPr="000A6589">
        <w:rPr>
          <w:rFonts w:ascii="Times New Roman" w:hAnsi="Times New Roman" w:cs="Times New Roman"/>
          <w:sz w:val="24"/>
          <w:szCs w:val="24"/>
        </w:rPr>
        <w:t xml:space="preserve">ike a one on one meeting on Friday, because like a check in thing on Friday, </w:t>
      </w:r>
      <w:r w:rsidRPr="000A6589">
        <w:rPr>
          <w:rFonts w:ascii="Times New Roman" w:hAnsi="Times New Roman" w:cs="Times New Roman"/>
          <w:sz w:val="24"/>
          <w:szCs w:val="24"/>
        </w:rPr>
        <w:lastRenderedPageBreak/>
        <w:t xml:space="preserve">just because she wanted to have like a one on one meeting with other students about our re about our research essay. </w:t>
      </w:r>
      <w:proofErr w:type="gramStart"/>
      <w:r w:rsidRPr="000A6589">
        <w:rPr>
          <w:rFonts w:ascii="Times New Roman" w:hAnsi="Times New Roman" w:cs="Times New Roman"/>
          <w:sz w:val="24"/>
          <w:szCs w:val="24"/>
        </w:rPr>
        <w:t>So</w:t>
      </w:r>
      <w:proofErr w:type="gramEnd"/>
      <w:r w:rsidRPr="000A6589">
        <w:rPr>
          <w:rFonts w:ascii="Times New Roman" w:hAnsi="Times New Roman" w:cs="Times New Roman"/>
          <w:sz w:val="24"/>
          <w:szCs w:val="24"/>
        </w:rPr>
        <w:t xml:space="preserve"> it was pretty good. And I already met with her. And pretty </w:t>
      </w:r>
      <w:r w:rsidRPr="000A6589">
        <w:rPr>
          <w:rFonts w:ascii="Times New Roman" w:hAnsi="Times New Roman" w:cs="Times New Roman"/>
          <w:sz w:val="24"/>
          <w:szCs w:val="24"/>
        </w:rPr>
        <w:t xml:space="preserve">much she just my professor gave me feedback on my essay and what I should change or how I should make it better. But I am going to try to make it better and </w:t>
      </w:r>
      <w:proofErr w:type="gramStart"/>
      <w:r w:rsidRPr="000A6589">
        <w:rPr>
          <w:rFonts w:ascii="Times New Roman" w:hAnsi="Times New Roman" w:cs="Times New Roman"/>
          <w:sz w:val="24"/>
          <w:szCs w:val="24"/>
        </w:rPr>
        <w:t>everything</w:t>
      </w:r>
      <w:proofErr w:type="gramEnd"/>
      <w:r w:rsidRPr="000A6589">
        <w:rPr>
          <w:rFonts w:ascii="Times New Roman" w:hAnsi="Times New Roman" w:cs="Times New Roman"/>
          <w:sz w:val="24"/>
          <w:szCs w:val="24"/>
        </w:rPr>
        <w:t xml:space="preserve"> but it is so hard. It just so hard to like </w:t>
      </w:r>
      <w:proofErr w:type="gramStart"/>
      <w:r w:rsidRPr="000A6589">
        <w:rPr>
          <w:rFonts w:ascii="Times New Roman" w:hAnsi="Times New Roman" w:cs="Times New Roman"/>
          <w:sz w:val="24"/>
          <w:szCs w:val="24"/>
        </w:rPr>
        <w:t>try</w:t>
      </w:r>
      <w:proofErr w:type="gramEnd"/>
      <w:r w:rsidRPr="000A6589">
        <w:rPr>
          <w:rFonts w:ascii="Times New Roman" w:hAnsi="Times New Roman" w:cs="Times New Roman"/>
          <w:sz w:val="24"/>
          <w:szCs w:val="24"/>
        </w:rPr>
        <w:t xml:space="preserve"> to be motivated everything during this li</w:t>
      </w:r>
      <w:r w:rsidRPr="000A6589">
        <w:rPr>
          <w:rFonts w:ascii="Times New Roman" w:hAnsi="Times New Roman" w:cs="Times New Roman"/>
          <w:sz w:val="24"/>
          <w:szCs w:val="24"/>
        </w:rPr>
        <w:t xml:space="preserve">ke time and like, and also the school is almost done too. </w:t>
      </w:r>
      <w:proofErr w:type="gramStart"/>
      <w:r w:rsidRPr="000A6589">
        <w:rPr>
          <w:rFonts w:ascii="Times New Roman" w:hAnsi="Times New Roman" w:cs="Times New Roman"/>
          <w:sz w:val="24"/>
          <w:szCs w:val="24"/>
        </w:rPr>
        <w:t>So</w:t>
      </w:r>
      <w:proofErr w:type="gramEnd"/>
      <w:r w:rsidRPr="000A6589">
        <w:rPr>
          <w:rFonts w:ascii="Times New Roman" w:hAnsi="Times New Roman" w:cs="Times New Roman"/>
          <w:sz w:val="24"/>
          <w:szCs w:val="24"/>
        </w:rPr>
        <w:t xml:space="preserve"> I'm just like, try my best to stay motivated and everything. But yeah, and I had my god quiz this morning. It usually </w:t>
      </w:r>
      <w:proofErr w:type="gramStart"/>
      <w:r w:rsidRPr="000A6589">
        <w:rPr>
          <w:rFonts w:ascii="Times New Roman" w:hAnsi="Times New Roman" w:cs="Times New Roman"/>
          <w:sz w:val="24"/>
          <w:szCs w:val="24"/>
        </w:rPr>
        <w:t>opens up</w:t>
      </w:r>
      <w:proofErr w:type="gramEnd"/>
      <w:r w:rsidRPr="000A6589">
        <w:rPr>
          <w:rFonts w:ascii="Times New Roman" w:hAnsi="Times New Roman" w:cs="Times New Roman"/>
          <w:sz w:val="24"/>
          <w:szCs w:val="24"/>
        </w:rPr>
        <w:t xml:space="preserve"> at 11. Every Friday, and I did it and it was great because it was ba</w:t>
      </w:r>
      <w:r w:rsidRPr="000A6589">
        <w:rPr>
          <w:rFonts w:ascii="Times New Roman" w:hAnsi="Times New Roman" w:cs="Times New Roman"/>
          <w:sz w:val="24"/>
          <w:szCs w:val="24"/>
        </w:rPr>
        <w:t>sed on volcanoes. No, sorry, not for Kinos oh my god, earthquakes. I'm literally talking about the next week assignment, which is based on what Kinos but yeah, so it was good. I pretty much what else I did, oh, also I went go hang out with my boyfriend tod</w:t>
      </w:r>
      <w:r w:rsidRPr="000A6589">
        <w:rPr>
          <w:rFonts w:ascii="Times New Roman" w:hAnsi="Times New Roman" w:cs="Times New Roman"/>
          <w:sz w:val="24"/>
          <w:szCs w:val="24"/>
        </w:rPr>
        <w:t xml:space="preserve">ay just because I didn't really have class today. </w:t>
      </w:r>
      <w:proofErr w:type="gramStart"/>
      <w:r w:rsidRPr="000A6589">
        <w:rPr>
          <w:rFonts w:ascii="Times New Roman" w:hAnsi="Times New Roman" w:cs="Times New Roman"/>
          <w:sz w:val="24"/>
          <w:szCs w:val="24"/>
        </w:rPr>
        <w:t>So</w:t>
      </w:r>
      <w:proofErr w:type="gramEnd"/>
      <w:r w:rsidRPr="000A6589">
        <w:rPr>
          <w:rFonts w:ascii="Times New Roman" w:hAnsi="Times New Roman" w:cs="Times New Roman"/>
          <w:sz w:val="24"/>
          <w:szCs w:val="24"/>
        </w:rPr>
        <w:t xml:space="preserve"> it was kind of a good time for us just to hang out. And usually Fridays are kind of the day for us to hang out. Just because on the weekends, I'm not </w:t>
      </w:r>
      <w:proofErr w:type="gramStart"/>
      <w:r w:rsidRPr="000A6589">
        <w:rPr>
          <w:rFonts w:ascii="Times New Roman" w:hAnsi="Times New Roman" w:cs="Times New Roman"/>
          <w:sz w:val="24"/>
          <w:szCs w:val="24"/>
        </w:rPr>
        <w:t>really able</w:t>
      </w:r>
      <w:proofErr w:type="gramEnd"/>
      <w:r w:rsidRPr="000A6589">
        <w:rPr>
          <w:rFonts w:ascii="Times New Roman" w:hAnsi="Times New Roman" w:cs="Times New Roman"/>
          <w:sz w:val="24"/>
          <w:szCs w:val="24"/>
        </w:rPr>
        <w:t xml:space="preserve"> to hang out because I'm usually at the ga</w:t>
      </w:r>
      <w:r w:rsidRPr="000A6589">
        <w:rPr>
          <w:rFonts w:ascii="Times New Roman" w:hAnsi="Times New Roman" w:cs="Times New Roman"/>
          <w:sz w:val="24"/>
          <w:szCs w:val="24"/>
        </w:rPr>
        <w:t xml:space="preserve">rden and I'm usually farming and everything. </w:t>
      </w:r>
      <w:r w:rsidR="002F3936" w:rsidRPr="000A6589">
        <w:rPr>
          <w:rFonts w:ascii="Times New Roman" w:hAnsi="Times New Roman" w:cs="Times New Roman"/>
          <w:sz w:val="24"/>
          <w:szCs w:val="24"/>
        </w:rPr>
        <w:t>So,</w:t>
      </w:r>
      <w:r w:rsidRPr="000A6589">
        <w:rPr>
          <w:rFonts w:ascii="Times New Roman" w:hAnsi="Times New Roman" w:cs="Times New Roman"/>
          <w:sz w:val="24"/>
          <w:szCs w:val="24"/>
        </w:rPr>
        <w:t xml:space="preserve"> parents are to help my boo today and it was fine. I fully I was really productive just because like we went go eat at Chipotle and we like when we grab </w:t>
      </w:r>
      <w:proofErr w:type="gramStart"/>
      <w:r w:rsidRPr="000A6589">
        <w:rPr>
          <w:rFonts w:ascii="Times New Roman" w:hAnsi="Times New Roman" w:cs="Times New Roman"/>
          <w:sz w:val="24"/>
          <w:szCs w:val="24"/>
        </w:rPr>
        <w:t>tea cup</w:t>
      </w:r>
      <w:proofErr w:type="gramEnd"/>
      <w:r w:rsidRPr="000A6589">
        <w:rPr>
          <w:rFonts w:ascii="Times New Roman" w:hAnsi="Times New Roman" w:cs="Times New Roman"/>
          <w:sz w:val="24"/>
          <w:szCs w:val="24"/>
        </w:rPr>
        <w:t xml:space="preserve"> and everything. And then we mark we went back to</w:t>
      </w:r>
      <w:r w:rsidRPr="000A6589">
        <w:rPr>
          <w:rFonts w:ascii="Times New Roman" w:hAnsi="Times New Roman" w:cs="Times New Roman"/>
          <w:sz w:val="24"/>
          <w:szCs w:val="24"/>
        </w:rPr>
        <w:t xml:space="preserve"> my boyfriend </w:t>
      </w:r>
      <w:proofErr w:type="gramStart"/>
      <w:r w:rsidRPr="000A6589">
        <w:rPr>
          <w:rFonts w:ascii="Times New Roman" w:hAnsi="Times New Roman" w:cs="Times New Roman"/>
          <w:sz w:val="24"/>
          <w:szCs w:val="24"/>
        </w:rPr>
        <w:t>plate</w:t>
      </w:r>
      <w:proofErr w:type="gramEnd"/>
      <w:r w:rsidRPr="000A6589">
        <w:rPr>
          <w:rFonts w:ascii="Times New Roman" w:hAnsi="Times New Roman" w:cs="Times New Roman"/>
          <w:sz w:val="24"/>
          <w:szCs w:val="24"/>
        </w:rPr>
        <w:t xml:space="preserve"> and I literally just was grinding all my homework like I was getting like my god homework done. And my philosophy homework done, which those assignments are not due until Sunday, but I just don't have the time to do on the weekend. </w:t>
      </w:r>
      <w:r w:rsidR="002F3936" w:rsidRPr="000A6589">
        <w:rPr>
          <w:rFonts w:ascii="Times New Roman" w:hAnsi="Times New Roman" w:cs="Times New Roman"/>
          <w:sz w:val="24"/>
          <w:szCs w:val="24"/>
        </w:rPr>
        <w:t>So,</w:t>
      </w:r>
      <w:r w:rsidRPr="000A6589">
        <w:rPr>
          <w:rFonts w:ascii="Times New Roman" w:hAnsi="Times New Roman" w:cs="Times New Roman"/>
          <w:sz w:val="24"/>
          <w:szCs w:val="24"/>
        </w:rPr>
        <w:t xml:space="preserve"> F</w:t>
      </w:r>
      <w:r w:rsidRPr="000A6589">
        <w:rPr>
          <w:rFonts w:ascii="Times New Roman" w:hAnsi="Times New Roman" w:cs="Times New Roman"/>
          <w:sz w:val="24"/>
          <w:szCs w:val="24"/>
        </w:rPr>
        <w:t xml:space="preserve">ridays are kind of like the day for when you don't get my homework done. And I personally didn't want to like come back home and do it until like one or two o'clock in the morning. </w:t>
      </w:r>
      <w:proofErr w:type="gramStart"/>
      <w:r w:rsidRPr="000A6589">
        <w:rPr>
          <w:rFonts w:ascii="Times New Roman" w:hAnsi="Times New Roman" w:cs="Times New Roman"/>
          <w:sz w:val="24"/>
          <w:szCs w:val="24"/>
        </w:rPr>
        <w:t>So</w:t>
      </w:r>
      <w:proofErr w:type="gramEnd"/>
      <w:r w:rsidRPr="000A6589">
        <w:rPr>
          <w:rFonts w:ascii="Times New Roman" w:hAnsi="Times New Roman" w:cs="Times New Roman"/>
          <w:sz w:val="24"/>
          <w:szCs w:val="24"/>
        </w:rPr>
        <w:t xml:space="preserve"> I was very productive. And usually like before, like I'm never productiv</w:t>
      </w:r>
      <w:r w:rsidRPr="000A6589">
        <w:rPr>
          <w:rFonts w:ascii="Times New Roman" w:hAnsi="Times New Roman" w:cs="Times New Roman"/>
          <w:sz w:val="24"/>
          <w:szCs w:val="24"/>
        </w:rPr>
        <w:t xml:space="preserve">e just because like, I don't know, like it's just it's just weird. So, but I feel like I was I was </w:t>
      </w:r>
      <w:proofErr w:type="gramStart"/>
      <w:r w:rsidRPr="000A6589">
        <w:rPr>
          <w:rFonts w:ascii="Times New Roman" w:hAnsi="Times New Roman" w:cs="Times New Roman"/>
          <w:sz w:val="24"/>
          <w:szCs w:val="24"/>
        </w:rPr>
        <w:t>definitely really</w:t>
      </w:r>
      <w:proofErr w:type="gramEnd"/>
      <w:r w:rsidRPr="000A6589">
        <w:rPr>
          <w:rFonts w:ascii="Times New Roman" w:hAnsi="Times New Roman" w:cs="Times New Roman"/>
          <w:sz w:val="24"/>
          <w:szCs w:val="24"/>
        </w:rPr>
        <w:t xml:space="preserve"> productive today. And it was good. I </w:t>
      </w:r>
      <w:proofErr w:type="gramStart"/>
      <w:r w:rsidRPr="000A6589">
        <w:rPr>
          <w:rFonts w:ascii="Times New Roman" w:hAnsi="Times New Roman" w:cs="Times New Roman"/>
          <w:sz w:val="24"/>
          <w:szCs w:val="24"/>
        </w:rPr>
        <w:t>definitely got</w:t>
      </w:r>
      <w:proofErr w:type="gramEnd"/>
      <w:r w:rsidRPr="000A6589">
        <w:rPr>
          <w:rFonts w:ascii="Times New Roman" w:hAnsi="Times New Roman" w:cs="Times New Roman"/>
          <w:sz w:val="24"/>
          <w:szCs w:val="24"/>
        </w:rPr>
        <w:t xml:space="preserve"> my assignment done. And I'm super happy that I got you know, two </w:t>
      </w:r>
      <w:proofErr w:type="gramStart"/>
      <w:r w:rsidRPr="000A6589">
        <w:rPr>
          <w:rFonts w:ascii="Times New Roman" w:hAnsi="Times New Roman" w:cs="Times New Roman"/>
          <w:sz w:val="24"/>
          <w:szCs w:val="24"/>
        </w:rPr>
        <w:t>assignment</w:t>
      </w:r>
      <w:proofErr w:type="gramEnd"/>
      <w:r w:rsidRPr="000A6589">
        <w:rPr>
          <w:rFonts w:ascii="Times New Roman" w:hAnsi="Times New Roman" w:cs="Times New Roman"/>
          <w:sz w:val="24"/>
          <w:szCs w:val="24"/>
        </w:rPr>
        <w:t xml:space="preserve"> done that I</w:t>
      </w:r>
      <w:r w:rsidRPr="000A6589">
        <w:rPr>
          <w:rFonts w:ascii="Times New Roman" w:hAnsi="Times New Roman" w:cs="Times New Roman"/>
          <w:sz w:val="24"/>
          <w:szCs w:val="24"/>
        </w:rPr>
        <w:t xml:space="preserve"> don't have to worry about. But I still am working on another assignment in my history class and I'm working on an assignment that is due on Sunday. And I'm just trying to get it done just because I don't want to do it on Saturday because I'm going to come</w:t>
      </w:r>
      <w:r w:rsidRPr="000A6589">
        <w:rPr>
          <w:rFonts w:ascii="Times New Roman" w:hAnsi="Times New Roman" w:cs="Times New Roman"/>
          <w:sz w:val="24"/>
          <w:szCs w:val="24"/>
        </w:rPr>
        <w:t xml:space="preserve"> home from the garden to be you know, just tired and everything. But yeah, um, so pretty much I just been </w:t>
      </w:r>
      <w:proofErr w:type="gramStart"/>
      <w:r w:rsidRPr="000A6589">
        <w:rPr>
          <w:rFonts w:ascii="Times New Roman" w:hAnsi="Times New Roman" w:cs="Times New Roman"/>
          <w:sz w:val="24"/>
          <w:szCs w:val="24"/>
        </w:rPr>
        <w:t>really productive</w:t>
      </w:r>
      <w:proofErr w:type="gramEnd"/>
      <w:r w:rsidRPr="000A6589">
        <w:rPr>
          <w:rFonts w:ascii="Times New Roman" w:hAnsi="Times New Roman" w:cs="Times New Roman"/>
          <w:sz w:val="24"/>
          <w:szCs w:val="24"/>
        </w:rPr>
        <w:t>. I made banana bread this morning and like it just didn't turn out the way I One I'm so irritated just because like, I'm usually pre</w:t>
      </w:r>
      <w:r w:rsidRPr="000A6589">
        <w:rPr>
          <w:rFonts w:ascii="Times New Roman" w:hAnsi="Times New Roman" w:cs="Times New Roman"/>
          <w:sz w:val="24"/>
          <w:szCs w:val="24"/>
        </w:rPr>
        <w:t>tty good at baking, you know, like, I know how to follow directions of how to bake. But I just didn't like, I don't know, just the texture of it. And I felt like I put too much banana. I'd put too much banana in like my bread. And like, it just wasn't like</w:t>
      </w:r>
      <w:r w:rsidRPr="000A6589">
        <w:rPr>
          <w:rFonts w:ascii="Times New Roman" w:hAnsi="Times New Roman" w:cs="Times New Roman"/>
          <w:sz w:val="24"/>
          <w:szCs w:val="24"/>
        </w:rPr>
        <w:t xml:space="preserve"> </w:t>
      </w:r>
      <w:proofErr w:type="gramStart"/>
      <w:r w:rsidRPr="000A6589">
        <w:rPr>
          <w:rFonts w:ascii="Times New Roman" w:hAnsi="Times New Roman" w:cs="Times New Roman"/>
          <w:sz w:val="24"/>
          <w:szCs w:val="24"/>
        </w:rPr>
        <w:t>really ready</w:t>
      </w:r>
      <w:proofErr w:type="gramEnd"/>
      <w:r w:rsidRPr="000A6589">
        <w:rPr>
          <w:rFonts w:ascii="Times New Roman" w:hAnsi="Times New Roman" w:cs="Times New Roman"/>
          <w:sz w:val="24"/>
          <w:szCs w:val="24"/>
        </w:rPr>
        <w:t xml:space="preserve">. And like it when I taste it. It was like very rubbery. Like it just wasn't ready. </w:t>
      </w:r>
      <w:r w:rsidR="002F3936" w:rsidRPr="000A6589">
        <w:rPr>
          <w:rFonts w:ascii="Times New Roman" w:hAnsi="Times New Roman" w:cs="Times New Roman"/>
          <w:sz w:val="24"/>
          <w:szCs w:val="24"/>
        </w:rPr>
        <w:t>So,</w:t>
      </w:r>
      <w:r w:rsidRPr="000A6589">
        <w:rPr>
          <w:rFonts w:ascii="Times New Roman" w:hAnsi="Times New Roman" w:cs="Times New Roman"/>
          <w:sz w:val="24"/>
          <w:szCs w:val="24"/>
        </w:rPr>
        <w:t xml:space="preserve"> I threw that away and like, and literally, like, I'm trying to make some tomorrow so I could bring it to the garden. But I don't know how I feel because, yo</w:t>
      </w:r>
      <w:r w:rsidRPr="000A6589">
        <w:rPr>
          <w:rFonts w:ascii="Times New Roman" w:hAnsi="Times New Roman" w:cs="Times New Roman"/>
          <w:sz w:val="24"/>
          <w:szCs w:val="24"/>
        </w:rPr>
        <w:t xml:space="preserve">u know, like, I </w:t>
      </w:r>
      <w:proofErr w:type="gramStart"/>
      <w:r w:rsidRPr="000A6589">
        <w:rPr>
          <w:rFonts w:ascii="Times New Roman" w:hAnsi="Times New Roman" w:cs="Times New Roman"/>
          <w:sz w:val="24"/>
          <w:szCs w:val="24"/>
        </w:rPr>
        <w:t>have to</w:t>
      </w:r>
      <w:proofErr w:type="gramEnd"/>
      <w:r w:rsidRPr="000A6589">
        <w:rPr>
          <w:rFonts w:ascii="Times New Roman" w:hAnsi="Times New Roman" w:cs="Times New Roman"/>
          <w:sz w:val="24"/>
          <w:szCs w:val="24"/>
        </w:rPr>
        <w:t xml:space="preserve"> get up early in the morning to do it. But I felt today was a very productive day. And you know, like, it was just, it was just good day. And I'm really happy that I'm able to like </w:t>
      </w:r>
      <w:proofErr w:type="gramStart"/>
      <w:r w:rsidRPr="000A6589">
        <w:rPr>
          <w:rFonts w:ascii="Times New Roman" w:hAnsi="Times New Roman" w:cs="Times New Roman"/>
          <w:sz w:val="24"/>
          <w:szCs w:val="24"/>
        </w:rPr>
        <w:t>get</w:t>
      </w:r>
      <w:proofErr w:type="gramEnd"/>
      <w:r w:rsidRPr="000A6589">
        <w:rPr>
          <w:rFonts w:ascii="Times New Roman" w:hAnsi="Times New Roman" w:cs="Times New Roman"/>
          <w:sz w:val="24"/>
          <w:szCs w:val="24"/>
        </w:rPr>
        <w:t xml:space="preserve"> out my house and do stuff. So yeah, but I'll see</w:t>
      </w:r>
      <w:r w:rsidRPr="000A6589">
        <w:rPr>
          <w:rFonts w:ascii="Times New Roman" w:hAnsi="Times New Roman" w:cs="Times New Roman"/>
          <w:sz w:val="24"/>
          <w:szCs w:val="24"/>
        </w:rPr>
        <w:t xml:space="preserve"> you guys tomorrow. Bye, guys. </w:t>
      </w:r>
    </w:p>
    <w:p w14:paraId="3F44A46A" w14:textId="77777777" w:rsidR="0079022C" w:rsidRPr="000A6589" w:rsidRDefault="0079022C">
      <w:pPr>
        <w:spacing w:after="0"/>
        <w:rPr>
          <w:rFonts w:ascii="Times New Roman" w:hAnsi="Times New Roman" w:cs="Times New Roman"/>
          <w:sz w:val="24"/>
          <w:szCs w:val="24"/>
        </w:rPr>
      </w:pPr>
    </w:p>
    <w:p w14:paraId="47645A89" w14:textId="2B1C1277" w:rsidR="0079022C" w:rsidRPr="000A6589" w:rsidRDefault="00CE7E9E">
      <w:pPr>
        <w:spacing w:after="0"/>
        <w:rPr>
          <w:rFonts w:ascii="Times New Roman" w:hAnsi="Times New Roman" w:cs="Times New Roman"/>
          <w:sz w:val="24"/>
          <w:szCs w:val="24"/>
        </w:rPr>
      </w:pPr>
      <w:r w:rsidRPr="000A6589">
        <w:rPr>
          <w:rFonts w:ascii="Times New Roman" w:hAnsi="Times New Roman" w:cs="Times New Roman"/>
          <w:b/>
          <w:sz w:val="24"/>
          <w:szCs w:val="24"/>
        </w:rPr>
        <w:t xml:space="preserve">Pasuaha Yang </w:t>
      </w:r>
      <w:r w:rsidR="002F3936" w:rsidRPr="002F3936">
        <w:rPr>
          <w:rFonts w:ascii="Times New Roman" w:hAnsi="Times New Roman" w:cs="Times New Roman"/>
          <w:bCs/>
          <w:sz w:val="24"/>
          <w:szCs w:val="24"/>
        </w:rPr>
        <w:t>0</w:t>
      </w:r>
      <w:r w:rsidRPr="002F3936">
        <w:rPr>
          <w:rFonts w:ascii="Times New Roman" w:hAnsi="Times New Roman" w:cs="Times New Roman"/>
          <w:bCs/>
          <w:sz w:val="24"/>
          <w:szCs w:val="24"/>
        </w:rPr>
        <w:t>1:35:53</w:t>
      </w:r>
    </w:p>
    <w:p w14:paraId="6FF2266A" w14:textId="78CA44B3" w:rsidR="0079022C" w:rsidRPr="000A6589" w:rsidRDefault="00CE7E9E">
      <w:pPr>
        <w:spacing w:after="0"/>
        <w:rPr>
          <w:rFonts w:ascii="Times New Roman" w:hAnsi="Times New Roman" w:cs="Times New Roman"/>
          <w:sz w:val="24"/>
          <w:szCs w:val="24"/>
        </w:rPr>
      </w:pPr>
      <w:r w:rsidRPr="000A6589">
        <w:rPr>
          <w:rFonts w:ascii="Times New Roman" w:hAnsi="Times New Roman" w:cs="Times New Roman"/>
          <w:sz w:val="24"/>
          <w:szCs w:val="24"/>
        </w:rPr>
        <w:t xml:space="preserve">Hi, guys. Welcome back to my podcast. Today is a Saturday of living through the Coronavirus of week four. So pretty much gets wiped where I went </w:t>
      </w:r>
      <w:proofErr w:type="gramStart"/>
      <w:r w:rsidRPr="000A6589">
        <w:rPr>
          <w:rFonts w:ascii="Times New Roman" w:hAnsi="Times New Roman" w:cs="Times New Roman"/>
          <w:sz w:val="24"/>
          <w:szCs w:val="24"/>
        </w:rPr>
        <w:t>to</w:t>
      </w:r>
      <w:proofErr w:type="gramEnd"/>
      <w:r w:rsidRPr="000A6589">
        <w:rPr>
          <w:rFonts w:ascii="Times New Roman" w:hAnsi="Times New Roman" w:cs="Times New Roman"/>
          <w:sz w:val="24"/>
          <w:szCs w:val="24"/>
        </w:rPr>
        <w:t xml:space="preserve"> I went to the garden. I just felt like y'all probably</w:t>
      </w:r>
      <w:r w:rsidRPr="000A6589">
        <w:rPr>
          <w:rFonts w:ascii="Times New Roman" w:hAnsi="Times New Roman" w:cs="Times New Roman"/>
          <w:sz w:val="24"/>
          <w:szCs w:val="24"/>
        </w:rPr>
        <w:t xml:space="preserve"> know my schedule every weekend, just because I go to the garden too often now. And I think the good thing is </w:t>
      </w:r>
      <w:r w:rsidRPr="000A6589">
        <w:rPr>
          <w:rFonts w:ascii="Times New Roman" w:hAnsi="Times New Roman" w:cs="Times New Roman"/>
          <w:sz w:val="24"/>
          <w:szCs w:val="24"/>
        </w:rPr>
        <w:lastRenderedPageBreak/>
        <w:t xml:space="preserve">also like, I'm willing to </w:t>
      </w:r>
      <w:proofErr w:type="gramStart"/>
      <w:r w:rsidRPr="000A6589">
        <w:rPr>
          <w:rFonts w:ascii="Times New Roman" w:hAnsi="Times New Roman" w:cs="Times New Roman"/>
          <w:sz w:val="24"/>
          <w:szCs w:val="24"/>
        </w:rPr>
        <w:t>help out</w:t>
      </w:r>
      <w:proofErr w:type="gramEnd"/>
      <w:r w:rsidRPr="000A6589">
        <w:rPr>
          <w:rFonts w:ascii="Times New Roman" w:hAnsi="Times New Roman" w:cs="Times New Roman"/>
          <w:sz w:val="24"/>
          <w:szCs w:val="24"/>
        </w:rPr>
        <w:t xml:space="preserve"> a lot now just because I'm able to drive. Because I feel like before, like I wasn't able to because I didn't dr</w:t>
      </w:r>
      <w:r w:rsidRPr="000A6589">
        <w:rPr>
          <w:rFonts w:ascii="Times New Roman" w:hAnsi="Times New Roman" w:cs="Times New Roman"/>
          <w:sz w:val="24"/>
          <w:szCs w:val="24"/>
        </w:rPr>
        <w:t xml:space="preserve">ive and like I would have to wait on my siblings like my sisters and them to like </w:t>
      </w:r>
      <w:proofErr w:type="gramStart"/>
      <w:r w:rsidRPr="000A6589">
        <w:rPr>
          <w:rFonts w:ascii="Times New Roman" w:hAnsi="Times New Roman" w:cs="Times New Roman"/>
          <w:sz w:val="24"/>
          <w:szCs w:val="24"/>
        </w:rPr>
        <w:t>get</w:t>
      </w:r>
      <w:proofErr w:type="gramEnd"/>
      <w:r w:rsidRPr="000A6589">
        <w:rPr>
          <w:rFonts w:ascii="Times New Roman" w:hAnsi="Times New Roman" w:cs="Times New Roman"/>
          <w:sz w:val="24"/>
          <w:szCs w:val="24"/>
        </w:rPr>
        <w:t xml:space="preserve"> off from work. And like, go to the garden. But now it's more of a kind of like I have my own car and like I could kind of go whenever and stuff like that. So pretty much </w:t>
      </w:r>
      <w:r w:rsidRPr="000A6589">
        <w:rPr>
          <w:rFonts w:ascii="Times New Roman" w:hAnsi="Times New Roman" w:cs="Times New Roman"/>
          <w:sz w:val="24"/>
          <w:szCs w:val="24"/>
        </w:rPr>
        <w:t>it was good. My auntie my two Auntie came to the garden, which they usually do, but it's just always fun to have, you know, like my relative or just always fun to see, like, you know, my family members just because of the Coronavirus, and like we haven't s</w:t>
      </w:r>
      <w:r w:rsidRPr="000A6589">
        <w:rPr>
          <w:rFonts w:ascii="Times New Roman" w:hAnsi="Times New Roman" w:cs="Times New Roman"/>
          <w:sz w:val="24"/>
          <w:szCs w:val="24"/>
        </w:rPr>
        <w:t xml:space="preserve">een each other for like, such a long time. But you know, I think the garden is such a good place for us to kind of like hang out or me just because, you know, like, we are kind of separated from each other. Like, if you think about it, like we're </w:t>
      </w:r>
      <w:proofErr w:type="gramStart"/>
      <w:r w:rsidRPr="000A6589">
        <w:rPr>
          <w:rFonts w:ascii="Times New Roman" w:hAnsi="Times New Roman" w:cs="Times New Roman"/>
          <w:sz w:val="24"/>
          <w:szCs w:val="24"/>
        </w:rPr>
        <w:t>definitel</w:t>
      </w:r>
      <w:r w:rsidRPr="000A6589">
        <w:rPr>
          <w:rFonts w:ascii="Times New Roman" w:hAnsi="Times New Roman" w:cs="Times New Roman"/>
          <w:sz w:val="24"/>
          <w:szCs w:val="24"/>
        </w:rPr>
        <w:t>y like</w:t>
      </w:r>
      <w:proofErr w:type="gramEnd"/>
      <w:r w:rsidRPr="000A6589">
        <w:rPr>
          <w:rFonts w:ascii="Times New Roman" w:hAnsi="Times New Roman" w:cs="Times New Roman"/>
          <w:sz w:val="24"/>
          <w:szCs w:val="24"/>
        </w:rPr>
        <w:t xml:space="preserve"> doing stuff, but we're definitely very separated from each other. Which it's very good. And like my grandparents are </w:t>
      </w:r>
      <w:proofErr w:type="gramStart"/>
      <w:r w:rsidRPr="000A6589">
        <w:rPr>
          <w:rFonts w:ascii="Times New Roman" w:hAnsi="Times New Roman" w:cs="Times New Roman"/>
          <w:sz w:val="24"/>
          <w:szCs w:val="24"/>
        </w:rPr>
        <w:t>definitely like</w:t>
      </w:r>
      <w:proofErr w:type="gramEnd"/>
      <w:r w:rsidRPr="000A6589">
        <w:rPr>
          <w:rFonts w:ascii="Times New Roman" w:hAnsi="Times New Roman" w:cs="Times New Roman"/>
          <w:sz w:val="24"/>
          <w:szCs w:val="24"/>
        </w:rPr>
        <w:t>, you know, old and they're very cautious about this virus too. And like they wear face masks and like, you know, the</w:t>
      </w:r>
      <w:r w:rsidRPr="000A6589">
        <w:rPr>
          <w:rFonts w:ascii="Times New Roman" w:hAnsi="Times New Roman" w:cs="Times New Roman"/>
          <w:sz w:val="24"/>
          <w:szCs w:val="24"/>
        </w:rPr>
        <w:t xml:space="preserve"> cover up and everything you know, so I think everyone is very, you know, cautious about the virus and being very safe with them. But yeah, it was </w:t>
      </w:r>
      <w:proofErr w:type="gramStart"/>
      <w:r w:rsidRPr="000A6589">
        <w:rPr>
          <w:rFonts w:ascii="Times New Roman" w:hAnsi="Times New Roman" w:cs="Times New Roman"/>
          <w:sz w:val="24"/>
          <w:szCs w:val="24"/>
        </w:rPr>
        <w:t>really good</w:t>
      </w:r>
      <w:proofErr w:type="gramEnd"/>
      <w:r w:rsidRPr="000A6589">
        <w:rPr>
          <w:rFonts w:ascii="Times New Roman" w:hAnsi="Times New Roman" w:cs="Times New Roman"/>
          <w:sz w:val="24"/>
          <w:szCs w:val="24"/>
        </w:rPr>
        <w:t xml:space="preserve">. It was </w:t>
      </w:r>
      <w:proofErr w:type="spellStart"/>
      <w:r w:rsidRPr="000A6589">
        <w:rPr>
          <w:rFonts w:ascii="Times New Roman" w:hAnsi="Times New Roman" w:cs="Times New Roman"/>
          <w:sz w:val="24"/>
          <w:szCs w:val="24"/>
        </w:rPr>
        <w:t>freakin</w:t>
      </w:r>
      <w:proofErr w:type="spellEnd"/>
      <w:r w:rsidRPr="000A6589">
        <w:rPr>
          <w:rFonts w:ascii="Times New Roman" w:hAnsi="Times New Roman" w:cs="Times New Roman"/>
          <w:sz w:val="24"/>
          <w:szCs w:val="24"/>
        </w:rPr>
        <w:t xml:space="preserve"> </w:t>
      </w:r>
      <w:proofErr w:type="spellStart"/>
      <w:r w:rsidRPr="000A6589">
        <w:rPr>
          <w:rFonts w:ascii="Times New Roman" w:hAnsi="Times New Roman" w:cs="Times New Roman"/>
          <w:sz w:val="24"/>
          <w:szCs w:val="24"/>
        </w:rPr>
        <w:t>freakin</w:t>
      </w:r>
      <w:proofErr w:type="spellEnd"/>
      <w:r w:rsidRPr="000A6589">
        <w:rPr>
          <w:rFonts w:ascii="Times New Roman" w:hAnsi="Times New Roman" w:cs="Times New Roman"/>
          <w:sz w:val="24"/>
          <w:szCs w:val="24"/>
        </w:rPr>
        <w:t xml:space="preserve"> oh my god, it was so hot today. It was like 70 degrees today. And it was </w:t>
      </w:r>
      <w:r w:rsidRPr="000A6589">
        <w:rPr>
          <w:rFonts w:ascii="Times New Roman" w:hAnsi="Times New Roman" w:cs="Times New Roman"/>
          <w:sz w:val="24"/>
          <w:szCs w:val="24"/>
        </w:rPr>
        <w:t xml:space="preserve">just so freaking hot. Like, I look so stupid wearing my shorts. No, not sure I wear my long hands. And like, it was like </w:t>
      </w:r>
      <w:proofErr w:type="gramStart"/>
      <w:r w:rsidRPr="000A6589">
        <w:rPr>
          <w:rFonts w:ascii="Times New Roman" w:hAnsi="Times New Roman" w:cs="Times New Roman"/>
          <w:sz w:val="24"/>
          <w:szCs w:val="24"/>
        </w:rPr>
        <w:t>a long sweatpants</w:t>
      </w:r>
      <w:proofErr w:type="gramEnd"/>
      <w:r w:rsidRPr="000A6589">
        <w:rPr>
          <w:rFonts w:ascii="Times New Roman" w:hAnsi="Times New Roman" w:cs="Times New Roman"/>
          <w:sz w:val="24"/>
          <w:szCs w:val="24"/>
        </w:rPr>
        <w:t xml:space="preserve">. And it was so </w:t>
      </w:r>
      <w:proofErr w:type="spellStart"/>
      <w:r w:rsidRPr="000A6589">
        <w:rPr>
          <w:rFonts w:ascii="Times New Roman" w:hAnsi="Times New Roman" w:cs="Times New Roman"/>
          <w:sz w:val="24"/>
          <w:szCs w:val="24"/>
        </w:rPr>
        <w:t>freakin</w:t>
      </w:r>
      <w:proofErr w:type="spellEnd"/>
      <w:r w:rsidRPr="000A6589">
        <w:rPr>
          <w:rFonts w:ascii="Times New Roman" w:hAnsi="Times New Roman" w:cs="Times New Roman"/>
          <w:sz w:val="24"/>
          <w:szCs w:val="24"/>
        </w:rPr>
        <w:t xml:space="preserve"> high. Like, I'm happy that you know, it's hot. But it's also like, I can't enjoy it because I'</w:t>
      </w:r>
      <w:r w:rsidRPr="000A6589">
        <w:rPr>
          <w:rFonts w:ascii="Times New Roman" w:hAnsi="Times New Roman" w:cs="Times New Roman"/>
          <w:sz w:val="24"/>
          <w:szCs w:val="24"/>
        </w:rPr>
        <w:t xml:space="preserve">m doing hard work. Che you know, like, it's so annoying. And I feel like I get so frustrated about it just because like, during summertime, like I don't go to the </w:t>
      </w:r>
      <w:proofErr w:type="gramStart"/>
      <w:r w:rsidRPr="000A6589">
        <w:rPr>
          <w:rFonts w:ascii="Times New Roman" w:hAnsi="Times New Roman" w:cs="Times New Roman"/>
          <w:sz w:val="24"/>
          <w:szCs w:val="24"/>
        </w:rPr>
        <w:t>lake</w:t>
      </w:r>
      <w:proofErr w:type="gramEnd"/>
      <w:r w:rsidRPr="000A6589">
        <w:rPr>
          <w:rFonts w:ascii="Times New Roman" w:hAnsi="Times New Roman" w:cs="Times New Roman"/>
          <w:sz w:val="24"/>
          <w:szCs w:val="24"/>
        </w:rPr>
        <w:t xml:space="preserve"> or I don't go to the beach. I don't go anywhere besides going to the garden, you know, l</w:t>
      </w:r>
      <w:r w:rsidRPr="000A6589">
        <w:rPr>
          <w:rFonts w:ascii="Times New Roman" w:hAnsi="Times New Roman" w:cs="Times New Roman"/>
          <w:sz w:val="24"/>
          <w:szCs w:val="24"/>
        </w:rPr>
        <w:t xml:space="preserve">ike it just hard or like, you know, like our excuse of like getting out of you know, gardening for like a day is the state there and I'm pissed that you know, I'm </w:t>
      </w:r>
      <w:proofErr w:type="spellStart"/>
      <w:r w:rsidRPr="000A6589">
        <w:rPr>
          <w:rFonts w:ascii="Times New Roman" w:hAnsi="Times New Roman" w:cs="Times New Roman"/>
          <w:sz w:val="24"/>
          <w:szCs w:val="24"/>
        </w:rPr>
        <w:t>gonna</w:t>
      </w:r>
      <w:proofErr w:type="spellEnd"/>
      <w:r w:rsidRPr="000A6589">
        <w:rPr>
          <w:rFonts w:ascii="Times New Roman" w:hAnsi="Times New Roman" w:cs="Times New Roman"/>
          <w:sz w:val="24"/>
          <w:szCs w:val="24"/>
        </w:rPr>
        <w:t xml:space="preserve"> be really mad at the State Fair is closed this year, because the state fair approach ha</w:t>
      </w:r>
      <w:r w:rsidRPr="000A6589">
        <w:rPr>
          <w:rFonts w:ascii="Times New Roman" w:hAnsi="Times New Roman" w:cs="Times New Roman"/>
          <w:sz w:val="24"/>
          <w:szCs w:val="24"/>
        </w:rPr>
        <w:t xml:space="preserve">s saved my life of not going to the garden that one day. But yeah, so it's just very frustrating. But hopefully, you know, the State Fair doesn't close. And there is a </w:t>
      </w:r>
      <w:proofErr w:type="gramStart"/>
      <w:r w:rsidRPr="000A6589">
        <w:rPr>
          <w:rFonts w:ascii="Times New Roman" w:hAnsi="Times New Roman" w:cs="Times New Roman"/>
          <w:sz w:val="24"/>
          <w:szCs w:val="24"/>
        </w:rPr>
        <w:t>definitely a</w:t>
      </w:r>
      <w:proofErr w:type="gramEnd"/>
      <w:r w:rsidRPr="000A6589">
        <w:rPr>
          <w:rFonts w:ascii="Times New Roman" w:hAnsi="Times New Roman" w:cs="Times New Roman"/>
          <w:sz w:val="24"/>
          <w:szCs w:val="24"/>
        </w:rPr>
        <w:t xml:space="preserve"> lot of rumors about people like saying the stiffer is going to be closing b</w:t>
      </w:r>
      <w:r w:rsidRPr="000A6589">
        <w:rPr>
          <w:rFonts w:ascii="Times New Roman" w:hAnsi="Times New Roman" w:cs="Times New Roman"/>
          <w:sz w:val="24"/>
          <w:szCs w:val="24"/>
        </w:rPr>
        <w:t xml:space="preserve">y say for like me and like an announcement on Facebook saying like, No, we're not close. For further notice. Like, please look at our state fair like website because anything else, it's all falls, which you know, it makes sense. But overall, you know, I'm </w:t>
      </w:r>
      <w:r w:rsidRPr="000A6589">
        <w:rPr>
          <w:rFonts w:ascii="Times New Roman" w:hAnsi="Times New Roman" w:cs="Times New Roman"/>
          <w:sz w:val="24"/>
          <w:szCs w:val="24"/>
        </w:rPr>
        <w:t xml:space="preserve">doing </w:t>
      </w:r>
      <w:proofErr w:type="gramStart"/>
      <w:r w:rsidRPr="000A6589">
        <w:rPr>
          <w:rFonts w:ascii="Times New Roman" w:hAnsi="Times New Roman" w:cs="Times New Roman"/>
          <w:sz w:val="24"/>
          <w:szCs w:val="24"/>
        </w:rPr>
        <w:t>really good</w:t>
      </w:r>
      <w:proofErr w:type="gramEnd"/>
      <w:r w:rsidRPr="000A6589">
        <w:rPr>
          <w:rFonts w:ascii="Times New Roman" w:hAnsi="Times New Roman" w:cs="Times New Roman"/>
          <w:sz w:val="24"/>
          <w:szCs w:val="24"/>
        </w:rPr>
        <w:t xml:space="preserve">. I'm just really happy that I spend time with my family and just my siblings because usually like I never do and I'm just very </w:t>
      </w:r>
      <w:proofErr w:type="spellStart"/>
      <w:r w:rsidRPr="000A6589">
        <w:rPr>
          <w:rFonts w:ascii="Times New Roman" w:hAnsi="Times New Roman" w:cs="Times New Roman"/>
          <w:sz w:val="24"/>
          <w:szCs w:val="24"/>
        </w:rPr>
        <w:t>very</w:t>
      </w:r>
      <w:proofErr w:type="spellEnd"/>
      <w:r w:rsidRPr="000A6589">
        <w:rPr>
          <w:rFonts w:ascii="Times New Roman" w:hAnsi="Times New Roman" w:cs="Times New Roman"/>
          <w:sz w:val="24"/>
          <w:szCs w:val="24"/>
        </w:rPr>
        <w:t xml:space="preserve"> thankful to like </w:t>
      </w:r>
      <w:proofErr w:type="gramStart"/>
      <w:r w:rsidRPr="000A6589">
        <w:rPr>
          <w:rFonts w:ascii="Times New Roman" w:hAnsi="Times New Roman" w:cs="Times New Roman"/>
          <w:sz w:val="24"/>
          <w:szCs w:val="24"/>
        </w:rPr>
        <w:t>have</w:t>
      </w:r>
      <w:proofErr w:type="gramEnd"/>
      <w:r w:rsidRPr="000A6589">
        <w:rPr>
          <w:rFonts w:ascii="Times New Roman" w:hAnsi="Times New Roman" w:cs="Times New Roman"/>
          <w:sz w:val="24"/>
          <w:szCs w:val="24"/>
        </w:rPr>
        <w:t xml:space="preserve"> such like a big family because you know, like having such a small family I just woul</w:t>
      </w:r>
      <w:r w:rsidRPr="000A6589">
        <w:rPr>
          <w:rFonts w:ascii="Times New Roman" w:hAnsi="Times New Roman" w:cs="Times New Roman"/>
          <w:sz w:val="24"/>
          <w:szCs w:val="24"/>
        </w:rPr>
        <w:t xml:space="preserve">dn't be as happy as I am with my big family you know, but overall it was good. I'm pinched home from the garden and I just woke up from my nap and I'm eating a popsicle right now because I deserve this ice </w:t>
      </w:r>
      <w:proofErr w:type="gramStart"/>
      <w:r w:rsidRPr="000A6589">
        <w:rPr>
          <w:rFonts w:ascii="Times New Roman" w:hAnsi="Times New Roman" w:cs="Times New Roman"/>
          <w:sz w:val="24"/>
          <w:szCs w:val="24"/>
        </w:rPr>
        <w:t>cream</w:t>
      </w:r>
      <w:proofErr w:type="gramEnd"/>
      <w:r w:rsidRPr="000A6589">
        <w:rPr>
          <w:rFonts w:ascii="Times New Roman" w:hAnsi="Times New Roman" w:cs="Times New Roman"/>
          <w:sz w:val="24"/>
          <w:szCs w:val="24"/>
        </w:rPr>
        <w:t xml:space="preserve"> I work my ass off with my school and I work </w:t>
      </w:r>
      <w:r w:rsidRPr="000A6589">
        <w:rPr>
          <w:rFonts w:ascii="Times New Roman" w:hAnsi="Times New Roman" w:cs="Times New Roman"/>
          <w:sz w:val="24"/>
          <w:szCs w:val="24"/>
        </w:rPr>
        <w:t xml:space="preserve">my ass off what the garden so I deserve this popsicle and no judgment here. </w:t>
      </w:r>
      <w:r w:rsidR="002F3936" w:rsidRPr="000A6589">
        <w:rPr>
          <w:rFonts w:ascii="Times New Roman" w:hAnsi="Times New Roman" w:cs="Times New Roman"/>
          <w:sz w:val="24"/>
          <w:szCs w:val="24"/>
        </w:rPr>
        <w:t>So,</w:t>
      </w:r>
      <w:r w:rsidRPr="000A6589">
        <w:rPr>
          <w:rFonts w:ascii="Times New Roman" w:hAnsi="Times New Roman" w:cs="Times New Roman"/>
          <w:sz w:val="24"/>
          <w:szCs w:val="24"/>
        </w:rPr>
        <w:t xml:space="preserve"> girl, you could do whatever and eat whatever you want. But yeah, pretty much I'm </w:t>
      </w:r>
      <w:proofErr w:type="spellStart"/>
      <w:r w:rsidRPr="000A6589">
        <w:rPr>
          <w:rFonts w:ascii="Times New Roman" w:hAnsi="Times New Roman" w:cs="Times New Roman"/>
          <w:sz w:val="24"/>
          <w:szCs w:val="24"/>
        </w:rPr>
        <w:t>gonna</w:t>
      </w:r>
      <w:proofErr w:type="spellEnd"/>
      <w:r w:rsidRPr="000A6589">
        <w:rPr>
          <w:rFonts w:ascii="Times New Roman" w:hAnsi="Times New Roman" w:cs="Times New Roman"/>
          <w:sz w:val="24"/>
          <w:szCs w:val="24"/>
        </w:rPr>
        <w:t xml:space="preserve"> </w:t>
      </w:r>
      <w:proofErr w:type="gramStart"/>
      <w:r w:rsidRPr="000A6589">
        <w:rPr>
          <w:rFonts w:ascii="Times New Roman" w:hAnsi="Times New Roman" w:cs="Times New Roman"/>
          <w:sz w:val="24"/>
          <w:szCs w:val="24"/>
        </w:rPr>
        <w:t>have to</w:t>
      </w:r>
      <w:proofErr w:type="gramEnd"/>
      <w:r w:rsidRPr="000A6589">
        <w:rPr>
          <w:rFonts w:ascii="Times New Roman" w:hAnsi="Times New Roman" w:cs="Times New Roman"/>
          <w:sz w:val="24"/>
          <w:szCs w:val="24"/>
        </w:rPr>
        <w:t xml:space="preserve"> head off to bed just because I'm super tired and I'm super sore. But yeah, see you</w:t>
      </w:r>
      <w:r w:rsidRPr="000A6589">
        <w:rPr>
          <w:rFonts w:ascii="Times New Roman" w:hAnsi="Times New Roman" w:cs="Times New Roman"/>
          <w:sz w:val="24"/>
          <w:szCs w:val="24"/>
        </w:rPr>
        <w:t xml:space="preserve"> guys tomorrow. Bye guys. </w:t>
      </w:r>
    </w:p>
    <w:p w14:paraId="37B898E2" w14:textId="77777777" w:rsidR="0079022C" w:rsidRPr="000A6589" w:rsidRDefault="0079022C">
      <w:pPr>
        <w:spacing w:after="0"/>
        <w:rPr>
          <w:rFonts w:ascii="Times New Roman" w:hAnsi="Times New Roman" w:cs="Times New Roman"/>
          <w:sz w:val="24"/>
          <w:szCs w:val="24"/>
        </w:rPr>
      </w:pPr>
    </w:p>
    <w:p w14:paraId="3FCDF0FD" w14:textId="48A37706" w:rsidR="0079022C" w:rsidRPr="000A6589" w:rsidRDefault="00CE7E9E">
      <w:pPr>
        <w:spacing w:after="0"/>
        <w:rPr>
          <w:rFonts w:ascii="Times New Roman" w:hAnsi="Times New Roman" w:cs="Times New Roman"/>
          <w:sz w:val="24"/>
          <w:szCs w:val="24"/>
        </w:rPr>
      </w:pPr>
      <w:r w:rsidRPr="000A6589">
        <w:rPr>
          <w:rFonts w:ascii="Times New Roman" w:hAnsi="Times New Roman" w:cs="Times New Roman"/>
          <w:b/>
          <w:sz w:val="24"/>
          <w:szCs w:val="24"/>
        </w:rPr>
        <w:t xml:space="preserve">Pasuaha Yang </w:t>
      </w:r>
      <w:r w:rsidR="002F3936" w:rsidRPr="002F3936">
        <w:rPr>
          <w:rFonts w:ascii="Times New Roman" w:hAnsi="Times New Roman" w:cs="Times New Roman"/>
          <w:bCs/>
          <w:sz w:val="24"/>
          <w:szCs w:val="24"/>
        </w:rPr>
        <w:t>0</w:t>
      </w:r>
      <w:r w:rsidRPr="002F3936">
        <w:rPr>
          <w:rFonts w:ascii="Times New Roman" w:hAnsi="Times New Roman" w:cs="Times New Roman"/>
          <w:bCs/>
          <w:sz w:val="24"/>
          <w:szCs w:val="24"/>
        </w:rPr>
        <w:t>1:39:48</w:t>
      </w:r>
    </w:p>
    <w:p w14:paraId="5AA30069" w14:textId="1509DD52" w:rsidR="0079022C" w:rsidRPr="000A6589" w:rsidRDefault="00CE7E9E">
      <w:pPr>
        <w:spacing w:after="0"/>
        <w:rPr>
          <w:rFonts w:ascii="Times New Roman" w:hAnsi="Times New Roman" w:cs="Times New Roman"/>
          <w:sz w:val="24"/>
          <w:szCs w:val="24"/>
        </w:rPr>
      </w:pPr>
      <w:r w:rsidRPr="000A6589">
        <w:rPr>
          <w:rFonts w:ascii="Times New Roman" w:hAnsi="Times New Roman" w:cs="Times New Roman"/>
          <w:sz w:val="24"/>
          <w:szCs w:val="24"/>
        </w:rPr>
        <w:t>Hi guys. Welcome back to my podcast. This is push show Hi gang, and this is week for a living through the chrome route Coronavirus. And pretty much today is the last day of week four, actually, today is a S</w:t>
      </w:r>
      <w:r w:rsidRPr="000A6589">
        <w:rPr>
          <w:rFonts w:ascii="Times New Roman" w:hAnsi="Times New Roman" w:cs="Times New Roman"/>
          <w:sz w:val="24"/>
          <w:szCs w:val="24"/>
        </w:rPr>
        <w:t xml:space="preserve">unday and pretty much it's kind of crazy that I just been doing this podcast for like, four weeks now and I feel like I've been getting really comfortable with it or just getting you know, very used to it and I </w:t>
      </w:r>
      <w:r w:rsidRPr="000A6589">
        <w:rPr>
          <w:rFonts w:ascii="Times New Roman" w:hAnsi="Times New Roman" w:cs="Times New Roman"/>
          <w:sz w:val="24"/>
          <w:szCs w:val="24"/>
        </w:rPr>
        <w:lastRenderedPageBreak/>
        <w:t xml:space="preserve">felt like you know, if I stopped doing this, </w:t>
      </w:r>
      <w:r w:rsidRPr="000A6589">
        <w:rPr>
          <w:rFonts w:ascii="Times New Roman" w:hAnsi="Times New Roman" w:cs="Times New Roman"/>
          <w:sz w:val="24"/>
          <w:szCs w:val="24"/>
        </w:rPr>
        <w:t xml:space="preserve">like I'm </w:t>
      </w:r>
      <w:proofErr w:type="spellStart"/>
      <w:r w:rsidRPr="000A6589">
        <w:rPr>
          <w:rFonts w:ascii="Times New Roman" w:hAnsi="Times New Roman" w:cs="Times New Roman"/>
          <w:sz w:val="24"/>
          <w:szCs w:val="24"/>
        </w:rPr>
        <w:t>gonna</w:t>
      </w:r>
      <w:proofErr w:type="spellEnd"/>
      <w:r w:rsidRPr="000A6589">
        <w:rPr>
          <w:rFonts w:ascii="Times New Roman" w:hAnsi="Times New Roman" w:cs="Times New Roman"/>
          <w:sz w:val="24"/>
          <w:szCs w:val="24"/>
        </w:rPr>
        <w:t xml:space="preserve"> keep wanting to do it more so maybe I should start YouTube a YouTube channel where I should like vlog or like, you know, start a channel or something and because I'm so down for it, I'm just like so down to like talk, because I love to talk.</w:t>
      </w:r>
      <w:r w:rsidRPr="000A6589">
        <w:rPr>
          <w:rFonts w:ascii="Times New Roman" w:hAnsi="Times New Roman" w:cs="Times New Roman"/>
          <w:sz w:val="24"/>
          <w:szCs w:val="24"/>
        </w:rPr>
        <w:t xml:space="preserve"> </w:t>
      </w:r>
      <w:r w:rsidR="002F3936" w:rsidRPr="000A6589">
        <w:rPr>
          <w:rFonts w:ascii="Times New Roman" w:hAnsi="Times New Roman" w:cs="Times New Roman"/>
          <w:sz w:val="24"/>
          <w:szCs w:val="24"/>
        </w:rPr>
        <w:t>So,</w:t>
      </w:r>
      <w:r w:rsidRPr="000A6589">
        <w:rPr>
          <w:rFonts w:ascii="Times New Roman" w:hAnsi="Times New Roman" w:cs="Times New Roman"/>
          <w:sz w:val="24"/>
          <w:szCs w:val="24"/>
        </w:rPr>
        <w:t xml:space="preserve"> you know, I'm just so down for and everything but pretty much I didn't go to the garden today just because it's a Sunday and Sunday they're usually kind of like lazy day. </w:t>
      </w:r>
      <w:r w:rsidR="002F3936" w:rsidRPr="000A6589">
        <w:rPr>
          <w:rFonts w:ascii="Times New Roman" w:hAnsi="Times New Roman" w:cs="Times New Roman"/>
          <w:sz w:val="24"/>
          <w:szCs w:val="24"/>
        </w:rPr>
        <w:t>So,</w:t>
      </w:r>
      <w:r w:rsidRPr="000A6589">
        <w:rPr>
          <w:rFonts w:ascii="Times New Roman" w:hAnsi="Times New Roman" w:cs="Times New Roman"/>
          <w:sz w:val="24"/>
          <w:szCs w:val="24"/>
        </w:rPr>
        <w:t xml:space="preserve"> I pretty much just watch Korean </w:t>
      </w:r>
      <w:proofErr w:type="gramStart"/>
      <w:r w:rsidRPr="000A6589">
        <w:rPr>
          <w:rFonts w:ascii="Times New Roman" w:hAnsi="Times New Roman" w:cs="Times New Roman"/>
          <w:sz w:val="24"/>
          <w:szCs w:val="24"/>
        </w:rPr>
        <w:t>drama</w:t>
      </w:r>
      <w:proofErr w:type="gramEnd"/>
      <w:r w:rsidRPr="000A6589">
        <w:rPr>
          <w:rFonts w:ascii="Times New Roman" w:hAnsi="Times New Roman" w:cs="Times New Roman"/>
          <w:sz w:val="24"/>
          <w:szCs w:val="24"/>
        </w:rPr>
        <w:t xml:space="preserve"> All </w:t>
      </w:r>
      <w:proofErr w:type="spellStart"/>
      <w:r w:rsidRPr="000A6589">
        <w:rPr>
          <w:rFonts w:ascii="Times New Roman" w:hAnsi="Times New Roman" w:cs="Times New Roman"/>
          <w:sz w:val="24"/>
          <w:szCs w:val="24"/>
        </w:rPr>
        <w:t>frickin</w:t>
      </w:r>
      <w:proofErr w:type="spellEnd"/>
      <w:r w:rsidRPr="000A6589">
        <w:rPr>
          <w:rFonts w:ascii="Times New Roman" w:hAnsi="Times New Roman" w:cs="Times New Roman"/>
          <w:sz w:val="24"/>
          <w:szCs w:val="24"/>
        </w:rPr>
        <w:t xml:space="preserve"> day. </w:t>
      </w:r>
      <w:proofErr w:type="gramStart"/>
      <w:r w:rsidRPr="000A6589">
        <w:rPr>
          <w:rFonts w:ascii="Times New Roman" w:hAnsi="Times New Roman" w:cs="Times New Roman"/>
          <w:sz w:val="24"/>
          <w:szCs w:val="24"/>
        </w:rPr>
        <w:t>I'm still am</w:t>
      </w:r>
      <w:proofErr w:type="gramEnd"/>
      <w:r w:rsidRPr="000A6589">
        <w:rPr>
          <w:rFonts w:ascii="Times New Roman" w:hAnsi="Times New Roman" w:cs="Times New Roman"/>
          <w:sz w:val="24"/>
          <w:szCs w:val="24"/>
        </w:rPr>
        <w:t xml:space="preserve"> just becau</w:t>
      </w:r>
      <w:r w:rsidRPr="000A6589">
        <w:rPr>
          <w:rFonts w:ascii="Times New Roman" w:hAnsi="Times New Roman" w:cs="Times New Roman"/>
          <w:sz w:val="24"/>
          <w:szCs w:val="24"/>
        </w:rPr>
        <w:t xml:space="preserve">se, you know, like, I deserve to relax my ass off. And I prefer to turn all my assignments in already on Sunday. </w:t>
      </w:r>
      <w:r w:rsidR="002F3936" w:rsidRPr="000A6589">
        <w:rPr>
          <w:rFonts w:ascii="Times New Roman" w:hAnsi="Times New Roman" w:cs="Times New Roman"/>
          <w:sz w:val="24"/>
          <w:szCs w:val="24"/>
        </w:rPr>
        <w:t>So,</w:t>
      </w:r>
      <w:r w:rsidRPr="000A6589">
        <w:rPr>
          <w:rFonts w:ascii="Times New Roman" w:hAnsi="Times New Roman" w:cs="Times New Roman"/>
          <w:sz w:val="24"/>
          <w:szCs w:val="24"/>
        </w:rPr>
        <w:t xml:space="preserve"> I don't really have anything to worry about, which is </w:t>
      </w:r>
      <w:proofErr w:type="gramStart"/>
      <w:r w:rsidRPr="000A6589">
        <w:rPr>
          <w:rFonts w:ascii="Times New Roman" w:hAnsi="Times New Roman" w:cs="Times New Roman"/>
          <w:sz w:val="24"/>
          <w:szCs w:val="24"/>
        </w:rPr>
        <w:t>really good</w:t>
      </w:r>
      <w:proofErr w:type="gramEnd"/>
      <w:r w:rsidRPr="000A6589">
        <w:rPr>
          <w:rFonts w:ascii="Times New Roman" w:hAnsi="Times New Roman" w:cs="Times New Roman"/>
          <w:sz w:val="24"/>
          <w:szCs w:val="24"/>
        </w:rPr>
        <w:t>. But yeah, I just take one and watch my Korean drama and just like cry, yo</w:t>
      </w:r>
      <w:r w:rsidRPr="000A6589">
        <w:rPr>
          <w:rFonts w:ascii="Times New Roman" w:hAnsi="Times New Roman" w:cs="Times New Roman"/>
          <w:sz w:val="24"/>
          <w:szCs w:val="24"/>
        </w:rPr>
        <w:t xml:space="preserve">u know, or just like you know, be like so like, in love with the movie or in love with like the main guy because you know, the main guys are usually </w:t>
      </w:r>
      <w:proofErr w:type="gramStart"/>
      <w:r w:rsidRPr="000A6589">
        <w:rPr>
          <w:rFonts w:ascii="Times New Roman" w:hAnsi="Times New Roman" w:cs="Times New Roman"/>
          <w:sz w:val="24"/>
          <w:szCs w:val="24"/>
        </w:rPr>
        <w:t>pretty cool</w:t>
      </w:r>
      <w:proofErr w:type="gramEnd"/>
      <w:r w:rsidRPr="000A6589">
        <w:rPr>
          <w:rFonts w:ascii="Times New Roman" w:hAnsi="Times New Roman" w:cs="Times New Roman"/>
          <w:sz w:val="24"/>
          <w:szCs w:val="24"/>
        </w:rPr>
        <w:t xml:space="preserve">. Pretty, </w:t>
      </w:r>
      <w:proofErr w:type="gramStart"/>
      <w:r w:rsidRPr="000A6589">
        <w:rPr>
          <w:rFonts w:ascii="Times New Roman" w:hAnsi="Times New Roman" w:cs="Times New Roman"/>
          <w:sz w:val="24"/>
          <w:szCs w:val="24"/>
        </w:rPr>
        <w:t>pretty cute</w:t>
      </w:r>
      <w:proofErr w:type="gramEnd"/>
      <w:r w:rsidRPr="000A6589">
        <w:rPr>
          <w:rFonts w:ascii="Times New Roman" w:hAnsi="Times New Roman" w:cs="Times New Roman"/>
          <w:sz w:val="24"/>
          <w:szCs w:val="24"/>
        </w:rPr>
        <w:t xml:space="preserve"> and Korean drama. If you don't know what </w:t>
      </w:r>
      <w:proofErr w:type="spellStart"/>
      <w:r w:rsidRPr="000A6589">
        <w:rPr>
          <w:rFonts w:ascii="Times New Roman" w:hAnsi="Times New Roman" w:cs="Times New Roman"/>
          <w:sz w:val="24"/>
          <w:szCs w:val="24"/>
        </w:rPr>
        <w:t>Kdrama</w:t>
      </w:r>
      <w:proofErr w:type="spellEnd"/>
      <w:r w:rsidRPr="000A6589">
        <w:rPr>
          <w:rFonts w:ascii="Times New Roman" w:hAnsi="Times New Roman" w:cs="Times New Roman"/>
          <w:sz w:val="24"/>
          <w:szCs w:val="24"/>
        </w:rPr>
        <w:t xml:space="preserve"> </w:t>
      </w:r>
      <w:proofErr w:type="gramStart"/>
      <w:r w:rsidRPr="000A6589">
        <w:rPr>
          <w:rFonts w:ascii="Times New Roman" w:hAnsi="Times New Roman" w:cs="Times New Roman"/>
          <w:sz w:val="24"/>
          <w:szCs w:val="24"/>
        </w:rPr>
        <w:t xml:space="preserve">is Kailyn </w:t>
      </w:r>
      <w:proofErr w:type="spellStart"/>
      <w:r w:rsidRPr="000A6589">
        <w:rPr>
          <w:rFonts w:ascii="Times New Roman" w:hAnsi="Times New Roman" w:cs="Times New Roman"/>
          <w:sz w:val="24"/>
          <w:szCs w:val="24"/>
        </w:rPr>
        <w:t>Kdrama</w:t>
      </w:r>
      <w:proofErr w:type="spellEnd"/>
      <w:proofErr w:type="gramEnd"/>
      <w:r w:rsidRPr="000A6589">
        <w:rPr>
          <w:rFonts w:ascii="Times New Roman" w:hAnsi="Times New Roman" w:cs="Times New Roman"/>
          <w:sz w:val="24"/>
          <w:szCs w:val="24"/>
        </w:rPr>
        <w:t xml:space="preserve"> is Korean</w:t>
      </w:r>
      <w:r w:rsidRPr="000A6589">
        <w:rPr>
          <w:rFonts w:ascii="Times New Roman" w:hAnsi="Times New Roman" w:cs="Times New Roman"/>
          <w:sz w:val="24"/>
          <w:szCs w:val="24"/>
        </w:rPr>
        <w:t xml:space="preserve"> TV show. But it's usually called </w:t>
      </w:r>
      <w:proofErr w:type="spellStart"/>
      <w:r w:rsidRPr="000A6589">
        <w:rPr>
          <w:rFonts w:ascii="Times New Roman" w:hAnsi="Times New Roman" w:cs="Times New Roman"/>
          <w:sz w:val="24"/>
          <w:szCs w:val="24"/>
        </w:rPr>
        <w:t>Kdrama</w:t>
      </w:r>
      <w:proofErr w:type="spellEnd"/>
      <w:r w:rsidRPr="000A6589">
        <w:rPr>
          <w:rFonts w:ascii="Times New Roman" w:hAnsi="Times New Roman" w:cs="Times New Roman"/>
          <w:sz w:val="24"/>
          <w:szCs w:val="24"/>
        </w:rPr>
        <w:t xml:space="preserve"> because Korean shows are very dramatic. And it's just it's just good. Like the producers and everything are usually pretty good and </w:t>
      </w:r>
      <w:proofErr w:type="gramStart"/>
      <w:r w:rsidRPr="000A6589">
        <w:rPr>
          <w:rFonts w:ascii="Times New Roman" w:hAnsi="Times New Roman" w:cs="Times New Roman"/>
          <w:sz w:val="24"/>
          <w:szCs w:val="24"/>
        </w:rPr>
        <w:t>pretty creative</w:t>
      </w:r>
      <w:proofErr w:type="gramEnd"/>
      <w:r w:rsidRPr="000A6589">
        <w:rPr>
          <w:rFonts w:ascii="Times New Roman" w:hAnsi="Times New Roman" w:cs="Times New Roman"/>
          <w:sz w:val="24"/>
          <w:szCs w:val="24"/>
        </w:rPr>
        <w:t xml:space="preserve"> of coming up like with a new storyline everything. My favorite </w:t>
      </w:r>
      <w:proofErr w:type="spellStart"/>
      <w:r w:rsidRPr="000A6589">
        <w:rPr>
          <w:rFonts w:ascii="Times New Roman" w:hAnsi="Times New Roman" w:cs="Times New Roman"/>
          <w:sz w:val="24"/>
          <w:szCs w:val="24"/>
        </w:rPr>
        <w:t>favo</w:t>
      </w:r>
      <w:r w:rsidRPr="000A6589">
        <w:rPr>
          <w:rFonts w:ascii="Times New Roman" w:hAnsi="Times New Roman" w:cs="Times New Roman"/>
          <w:sz w:val="24"/>
          <w:szCs w:val="24"/>
        </w:rPr>
        <w:t>rite</w:t>
      </w:r>
      <w:proofErr w:type="spellEnd"/>
      <w:r w:rsidRPr="000A6589">
        <w:rPr>
          <w:rFonts w:ascii="Times New Roman" w:hAnsi="Times New Roman" w:cs="Times New Roman"/>
          <w:sz w:val="24"/>
          <w:szCs w:val="24"/>
        </w:rPr>
        <w:t xml:space="preserve"> freaking TV show or a </w:t>
      </w:r>
      <w:proofErr w:type="spellStart"/>
      <w:r w:rsidRPr="000A6589">
        <w:rPr>
          <w:rFonts w:ascii="Times New Roman" w:hAnsi="Times New Roman" w:cs="Times New Roman"/>
          <w:sz w:val="24"/>
          <w:szCs w:val="24"/>
        </w:rPr>
        <w:t>Kdrama</w:t>
      </w:r>
      <w:proofErr w:type="spellEnd"/>
      <w:r w:rsidRPr="000A6589">
        <w:rPr>
          <w:rFonts w:ascii="Times New Roman" w:hAnsi="Times New Roman" w:cs="Times New Roman"/>
          <w:sz w:val="24"/>
          <w:szCs w:val="24"/>
        </w:rPr>
        <w:t xml:space="preserve"> is crashed Randy on you. If you haven't seen it, please go watch it. It's on Netflix. And the best thing is there's so many Korean </w:t>
      </w:r>
      <w:proofErr w:type="spellStart"/>
      <w:r w:rsidRPr="000A6589">
        <w:rPr>
          <w:rFonts w:ascii="Times New Roman" w:hAnsi="Times New Roman" w:cs="Times New Roman"/>
          <w:sz w:val="24"/>
          <w:szCs w:val="24"/>
        </w:rPr>
        <w:t>Kdrama</w:t>
      </w:r>
      <w:proofErr w:type="spellEnd"/>
      <w:r w:rsidRPr="000A6589">
        <w:rPr>
          <w:rFonts w:ascii="Times New Roman" w:hAnsi="Times New Roman" w:cs="Times New Roman"/>
          <w:sz w:val="24"/>
          <w:szCs w:val="24"/>
        </w:rPr>
        <w:t xml:space="preserve"> there's so many like </w:t>
      </w:r>
      <w:proofErr w:type="spellStart"/>
      <w:r w:rsidRPr="000A6589">
        <w:rPr>
          <w:rFonts w:ascii="Times New Roman" w:hAnsi="Times New Roman" w:cs="Times New Roman"/>
          <w:sz w:val="24"/>
          <w:szCs w:val="24"/>
        </w:rPr>
        <w:t>Kdrama</w:t>
      </w:r>
      <w:proofErr w:type="spellEnd"/>
      <w:r w:rsidRPr="000A6589">
        <w:rPr>
          <w:rFonts w:ascii="Times New Roman" w:hAnsi="Times New Roman" w:cs="Times New Roman"/>
          <w:sz w:val="24"/>
          <w:szCs w:val="24"/>
        </w:rPr>
        <w:t xml:space="preserve"> shows on Netflix, which that's like the amazing thing be</w:t>
      </w:r>
      <w:r w:rsidRPr="000A6589">
        <w:rPr>
          <w:rFonts w:ascii="Times New Roman" w:hAnsi="Times New Roman" w:cs="Times New Roman"/>
          <w:sz w:val="24"/>
          <w:szCs w:val="24"/>
        </w:rPr>
        <w:t>cause you know, you don't have to watch it online Vicki which that's like an Asian app or like an Asian like TV show where you could you know, watch all your like shows and everything, but it's literally on Netflix and it's amazing because I feel like a lo</w:t>
      </w:r>
      <w:r w:rsidRPr="000A6589">
        <w:rPr>
          <w:rFonts w:ascii="Times New Roman" w:hAnsi="Times New Roman" w:cs="Times New Roman"/>
          <w:sz w:val="24"/>
          <w:szCs w:val="24"/>
        </w:rPr>
        <w:t xml:space="preserve">t of like, you know, I just feel like a lot of like, shells and everything are just pretty good on Netflix. But that's one of my </w:t>
      </w:r>
      <w:proofErr w:type="gramStart"/>
      <w:r w:rsidRPr="000A6589">
        <w:rPr>
          <w:rFonts w:ascii="Times New Roman" w:hAnsi="Times New Roman" w:cs="Times New Roman"/>
          <w:sz w:val="24"/>
          <w:szCs w:val="24"/>
        </w:rPr>
        <w:t>favorite</w:t>
      </w:r>
      <w:proofErr w:type="gramEnd"/>
      <w:r w:rsidRPr="000A6589">
        <w:rPr>
          <w:rFonts w:ascii="Times New Roman" w:hAnsi="Times New Roman" w:cs="Times New Roman"/>
          <w:sz w:val="24"/>
          <w:szCs w:val="24"/>
        </w:rPr>
        <w:t xml:space="preserve"> it's just so good. I mean guys so hot and it just everything just so good. I just can't even tell you about it because</w:t>
      </w:r>
      <w:r w:rsidRPr="000A6589">
        <w:rPr>
          <w:rFonts w:ascii="Times New Roman" w:hAnsi="Times New Roman" w:cs="Times New Roman"/>
          <w:sz w:val="24"/>
          <w:szCs w:val="24"/>
        </w:rPr>
        <w:t xml:space="preserve"> like it just so good. I just give this </w:t>
      </w:r>
      <w:proofErr w:type="spellStart"/>
      <w:r w:rsidRPr="000A6589">
        <w:rPr>
          <w:rFonts w:ascii="Times New Roman" w:hAnsi="Times New Roman" w:cs="Times New Roman"/>
          <w:sz w:val="24"/>
          <w:szCs w:val="24"/>
        </w:rPr>
        <w:t>freakin</w:t>
      </w:r>
      <w:proofErr w:type="spellEnd"/>
      <w:r w:rsidRPr="000A6589">
        <w:rPr>
          <w:rFonts w:ascii="Times New Roman" w:hAnsi="Times New Roman" w:cs="Times New Roman"/>
          <w:sz w:val="24"/>
          <w:szCs w:val="24"/>
        </w:rPr>
        <w:t xml:space="preserve"> 10,000 rate because it just felt amazing and like I literally cried the last two episodes and I just wish that didn't end and everything like it just breaks my heart that it's like it's done another not shoot</w:t>
      </w:r>
      <w:r w:rsidRPr="000A6589">
        <w:rPr>
          <w:rFonts w:ascii="Times New Roman" w:hAnsi="Times New Roman" w:cs="Times New Roman"/>
          <w:sz w:val="24"/>
          <w:szCs w:val="24"/>
        </w:rPr>
        <w:t xml:space="preserve">ing anymore, but it's just it's very devastating for me. Yeah, so that's pretty much what I did on Sunday. But yeah, I'm just not really doing anything I'm just really trying to do my </w:t>
      </w:r>
      <w:r w:rsidR="002F3936" w:rsidRPr="000A6589">
        <w:rPr>
          <w:rFonts w:ascii="Times New Roman" w:hAnsi="Times New Roman" w:cs="Times New Roman"/>
          <w:sz w:val="24"/>
          <w:szCs w:val="24"/>
        </w:rPr>
        <w:t>self-care</w:t>
      </w:r>
      <w:r w:rsidRPr="000A6589">
        <w:rPr>
          <w:rFonts w:ascii="Times New Roman" w:hAnsi="Times New Roman" w:cs="Times New Roman"/>
          <w:sz w:val="24"/>
          <w:szCs w:val="24"/>
        </w:rPr>
        <w:t xml:space="preserve"> on also update on my acne. I am so </w:t>
      </w:r>
      <w:proofErr w:type="spellStart"/>
      <w:r w:rsidRPr="000A6589">
        <w:rPr>
          <w:rFonts w:ascii="Times New Roman" w:hAnsi="Times New Roman" w:cs="Times New Roman"/>
          <w:sz w:val="24"/>
          <w:szCs w:val="24"/>
        </w:rPr>
        <w:t>freakin</w:t>
      </w:r>
      <w:proofErr w:type="spellEnd"/>
      <w:r w:rsidRPr="000A6589">
        <w:rPr>
          <w:rFonts w:ascii="Times New Roman" w:hAnsi="Times New Roman" w:cs="Times New Roman"/>
          <w:sz w:val="24"/>
          <w:szCs w:val="24"/>
        </w:rPr>
        <w:t xml:space="preserve"> dry like I just I j</w:t>
      </w:r>
      <w:r w:rsidRPr="000A6589">
        <w:rPr>
          <w:rFonts w:ascii="Times New Roman" w:hAnsi="Times New Roman" w:cs="Times New Roman"/>
          <w:sz w:val="24"/>
          <w:szCs w:val="24"/>
        </w:rPr>
        <w:t xml:space="preserve">ust can't I just can't like I can't wear makeup because my face is okay key or like my skin is so dry that you can see like you know the dryness aroma pimples are like where it's dry. And it's so annoying just because like I am waiting for like my Sephora </w:t>
      </w:r>
      <w:r w:rsidRPr="000A6589">
        <w:rPr>
          <w:rFonts w:ascii="Times New Roman" w:hAnsi="Times New Roman" w:cs="Times New Roman"/>
          <w:sz w:val="24"/>
          <w:szCs w:val="24"/>
        </w:rPr>
        <w:t xml:space="preserve">items to come in the mail. </w:t>
      </w:r>
      <w:proofErr w:type="gramStart"/>
      <w:r w:rsidRPr="000A6589">
        <w:rPr>
          <w:rFonts w:ascii="Times New Roman" w:hAnsi="Times New Roman" w:cs="Times New Roman"/>
          <w:sz w:val="24"/>
          <w:szCs w:val="24"/>
        </w:rPr>
        <w:t>So</w:t>
      </w:r>
      <w:proofErr w:type="gramEnd"/>
      <w:r w:rsidRPr="000A6589">
        <w:rPr>
          <w:rFonts w:ascii="Times New Roman" w:hAnsi="Times New Roman" w:cs="Times New Roman"/>
          <w:sz w:val="24"/>
          <w:szCs w:val="24"/>
        </w:rPr>
        <w:t xml:space="preserve"> I feel like use my face products and everything. But it's just so frustrating because you know, all the shipping and everything are kind of delayed in everything. But it's very frustrating and I'm so irritated and like I just </w:t>
      </w:r>
      <w:r w:rsidRPr="000A6589">
        <w:rPr>
          <w:rFonts w:ascii="Times New Roman" w:hAnsi="Times New Roman" w:cs="Times New Roman"/>
          <w:sz w:val="24"/>
          <w:szCs w:val="24"/>
        </w:rPr>
        <w:t xml:space="preserve">been very trying to like avoid makeup or like kind of like having makeup on my face because I just don't want to put makeup on my face in my face was super </w:t>
      </w:r>
      <w:proofErr w:type="spellStart"/>
      <w:r w:rsidRPr="000A6589">
        <w:rPr>
          <w:rFonts w:ascii="Times New Roman" w:hAnsi="Times New Roman" w:cs="Times New Roman"/>
          <w:sz w:val="24"/>
          <w:szCs w:val="24"/>
        </w:rPr>
        <w:t>super</w:t>
      </w:r>
      <w:proofErr w:type="spellEnd"/>
      <w:r w:rsidRPr="000A6589">
        <w:rPr>
          <w:rFonts w:ascii="Times New Roman" w:hAnsi="Times New Roman" w:cs="Times New Roman"/>
          <w:sz w:val="24"/>
          <w:szCs w:val="24"/>
        </w:rPr>
        <w:t xml:space="preserve"> sensitive. So yeah, I just like been trying to avoid </w:t>
      </w:r>
      <w:proofErr w:type="gramStart"/>
      <w:r w:rsidRPr="000A6589">
        <w:rPr>
          <w:rFonts w:ascii="Times New Roman" w:hAnsi="Times New Roman" w:cs="Times New Roman"/>
          <w:sz w:val="24"/>
          <w:szCs w:val="24"/>
        </w:rPr>
        <w:t>makeup</w:t>
      </w:r>
      <w:proofErr w:type="gramEnd"/>
      <w:r w:rsidRPr="000A6589">
        <w:rPr>
          <w:rFonts w:ascii="Times New Roman" w:hAnsi="Times New Roman" w:cs="Times New Roman"/>
          <w:sz w:val="24"/>
          <w:szCs w:val="24"/>
        </w:rPr>
        <w:t xml:space="preserve"> but you know sometimes I kind of w</w:t>
      </w:r>
      <w:r w:rsidRPr="000A6589">
        <w:rPr>
          <w:rFonts w:ascii="Times New Roman" w:hAnsi="Times New Roman" w:cs="Times New Roman"/>
          <w:sz w:val="24"/>
          <w:szCs w:val="24"/>
        </w:rPr>
        <w:t xml:space="preserve">ant to go outside looking Hello like ugly with no makeup. You know, like I want to look a little </w:t>
      </w:r>
      <w:proofErr w:type="gramStart"/>
      <w:r w:rsidRPr="000A6589">
        <w:rPr>
          <w:rFonts w:ascii="Times New Roman" w:hAnsi="Times New Roman" w:cs="Times New Roman"/>
          <w:sz w:val="24"/>
          <w:szCs w:val="24"/>
        </w:rPr>
        <w:t>decent</w:t>
      </w:r>
      <w:proofErr w:type="gramEnd"/>
      <w:r w:rsidRPr="000A6589">
        <w:rPr>
          <w:rFonts w:ascii="Times New Roman" w:hAnsi="Times New Roman" w:cs="Times New Roman"/>
          <w:sz w:val="24"/>
          <w:szCs w:val="24"/>
        </w:rPr>
        <w:t xml:space="preserve"> but I can't because my face is still ashy. It's so frustrating. Trying to be beautiful and so </w:t>
      </w:r>
      <w:proofErr w:type="gramStart"/>
      <w:r w:rsidRPr="000A6589">
        <w:rPr>
          <w:rFonts w:ascii="Times New Roman" w:hAnsi="Times New Roman" w:cs="Times New Roman"/>
          <w:sz w:val="24"/>
          <w:szCs w:val="24"/>
        </w:rPr>
        <w:t>far</w:t>
      </w:r>
      <w:proofErr w:type="gramEnd"/>
      <w:r w:rsidRPr="000A6589">
        <w:rPr>
          <w:rFonts w:ascii="Times New Roman" w:hAnsi="Times New Roman" w:cs="Times New Roman"/>
          <w:sz w:val="24"/>
          <w:szCs w:val="24"/>
        </w:rPr>
        <w:t xml:space="preserve"> it's really like trying to be cute and everything and </w:t>
      </w:r>
      <w:r w:rsidRPr="000A6589">
        <w:rPr>
          <w:rFonts w:ascii="Times New Roman" w:hAnsi="Times New Roman" w:cs="Times New Roman"/>
          <w:sz w:val="24"/>
          <w:szCs w:val="24"/>
        </w:rPr>
        <w:t xml:space="preserve">like you know, it's just fucking frustrating and like, gives you those prompts with a girl they're like look good every day they'll wake up because that is not me. But yeah, I'm so promised I'm </w:t>
      </w:r>
      <w:proofErr w:type="spellStart"/>
      <w:r w:rsidRPr="000A6589">
        <w:rPr>
          <w:rFonts w:ascii="Times New Roman" w:hAnsi="Times New Roman" w:cs="Times New Roman"/>
          <w:sz w:val="24"/>
          <w:szCs w:val="24"/>
        </w:rPr>
        <w:t>gonna</w:t>
      </w:r>
      <w:proofErr w:type="spellEnd"/>
      <w:r w:rsidRPr="000A6589">
        <w:rPr>
          <w:rFonts w:ascii="Times New Roman" w:hAnsi="Times New Roman" w:cs="Times New Roman"/>
          <w:sz w:val="24"/>
          <w:szCs w:val="24"/>
        </w:rPr>
        <w:t xml:space="preserve"> be done talking just because I'm </w:t>
      </w:r>
      <w:proofErr w:type="spellStart"/>
      <w:r w:rsidRPr="000A6589">
        <w:rPr>
          <w:rFonts w:ascii="Times New Roman" w:hAnsi="Times New Roman" w:cs="Times New Roman"/>
          <w:sz w:val="24"/>
          <w:szCs w:val="24"/>
        </w:rPr>
        <w:t>gonna</w:t>
      </w:r>
      <w:proofErr w:type="spellEnd"/>
      <w:r w:rsidRPr="000A6589">
        <w:rPr>
          <w:rFonts w:ascii="Times New Roman" w:hAnsi="Times New Roman" w:cs="Times New Roman"/>
          <w:sz w:val="24"/>
          <w:szCs w:val="24"/>
        </w:rPr>
        <w:t xml:space="preserve"> go back to my </w:t>
      </w:r>
      <w:proofErr w:type="spellStart"/>
      <w:r w:rsidRPr="000A6589">
        <w:rPr>
          <w:rFonts w:ascii="Times New Roman" w:hAnsi="Times New Roman" w:cs="Times New Roman"/>
          <w:sz w:val="24"/>
          <w:szCs w:val="24"/>
        </w:rPr>
        <w:t>Kdr</w:t>
      </w:r>
      <w:r w:rsidRPr="000A6589">
        <w:rPr>
          <w:rFonts w:ascii="Times New Roman" w:hAnsi="Times New Roman" w:cs="Times New Roman"/>
          <w:sz w:val="24"/>
          <w:szCs w:val="24"/>
        </w:rPr>
        <w:t>ama</w:t>
      </w:r>
      <w:proofErr w:type="spellEnd"/>
      <w:r w:rsidRPr="000A6589">
        <w:rPr>
          <w:rFonts w:ascii="Times New Roman" w:hAnsi="Times New Roman" w:cs="Times New Roman"/>
          <w:sz w:val="24"/>
          <w:szCs w:val="24"/>
        </w:rPr>
        <w:t xml:space="preserve"> and just pretty much watch my drama until I go to bed. So, but yeah, I'll </w:t>
      </w:r>
      <w:proofErr w:type="gramStart"/>
      <w:r w:rsidRPr="000A6589">
        <w:rPr>
          <w:rFonts w:ascii="Times New Roman" w:hAnsi="Times New Roman" w:cs="Times New Roman"/>
          <w:sz w:val="24"/>
          <w:szCs w:val="24"/>
        </w:rPr>
        <w:t>definitely see</w:t>
      </w:r>
      <w:proofErr w:type="gramEnd"/>
      <w:r w:rsidRPr="000A6589">
        <w:rPr>
          <w:rFonts w:ascii="Times New Roman" w:hAnsi="Times New Roman" w:cs="Times New Roman"/>
          <w:sz w:val="24"/>
          <w:szCs w:val="24"/>
        </w:rPr>
        <w:t xml:space="preserve"> you guys tomorrow and tomorrow will be a new different week. </w:t>
      </w:r>
      <w:r w:rsidR="002F3936" w:rsidRPr="000A6589">
        <w:rPr>
          <w:rFonts w:ascii="Times New Roman" w:hAnsi="Times New Roman" w:cs="Times New Roman"/>
          <w:sz w:val="24"/>
          <w:szCs w:val="24"/>
        </w:rPr>
        <w:t>So,</w:t>
      </w:r>
      <w:r w:rsidRPr="000A6589">
        <w:rPr>
          <w:rFonts w:ascii="Times New Roman" w:hAnsi="Times New Roman" w:cs="Times New Roman"/>
          <w:sz w:val="24"/>
          <w:szCs w:val="24"/>
        </w:rPr>
        <w:t xml:space="preserve"> I'm </w:t>
      </w:r>
      <w:r w:rsidRPr="000A6589">
        <w:rPr>
          <w:rFonts w:ascii="Times New Roman" w:hAnsi="Times New Roman" w:cs="Times New Roman"/>
          <w:sz w:val="24"/>
          <w:szCs w:val="24"/>
        </w:rPr>
        <w:lastRenderedPageBreak/>
        <w:t>super excited to see what I'm doing and everything on Monday, but I'll see you guys tomorrow. B</w:t>
      </w:r>
      <w:r w:rsidRPr="000A6589">
        <w:rPr>
          <w:rFonts w:ascii="Times New Roman" w:hAnsi="Times New Roman" w:cs="Times New Roman"/>
          <w:sz w:val="24"/>
          <w:szCs w:val="24"/>
        </w:rPr>
        <w:t xml:space="preserve">ye guys </w:t>
      </w:r>
    </w:p>
    <w:p w14:paraId="3A53A891" w14:textId="77777777" w:rsidR="0079022C" w:rsidRPr="000A6589" w:rsidRDefault="0079022C">
      <w:pPr>
        <w:spacing w:after="0"/>
        <w:rPr>
          <w:rFonts w:ascii="Times New Roman" w:hAnsi="Times New Roman" w:cs="Times New Roman"/>
          <w:sz w:val="24"/>
          <w:szCs w:val="24"/>
        </w:rPr>
      </w:pPr>
    </w:p>
    <w:p w14:paraId="36769626" w14:textId="5A49DD3C" w:rsidR="0079022C" w:rsidRPr="000A6589" w:rsidRDefault="00CE7E9E">
      <w:pPr>
        <w:spacing w:after="0"/>
        <w:rPr>
          <w:rFonts w:ascii="Times New Roman" w:hAnsi="Times New Roman" w:cs="Times New Roman"/>
          <w:sz w:val="24"/>
          <w:szCs w:val="24"/>
        </w:rPr>
      </w:pPr>
      <w:r w:rsidRPr="000A6589">
        <w:rPr>
          <w:rFonts w:ascii="Times New Roman" w:hAnsi="Times New Roman" w:cs="Times New Roman"/>
          <w:b/>
          <w:sz w:val="24"/>
          <w:szCs w:val="24"/>
        </w:rPr>
        <w:t xml:space="preserve">Pasuaha Yang </w:t>
      </w:r>
      <w:r w:rsidR="002F3936" w:rsidRPr="002F3936">
        <w:rPr>
          <w:rFonts w:ascii="Times New Roman" w:hAnsi="Times New Roman" w:cs="Times New Roman"/>
          <w:bCs/>
          <w:sz w:val="24"/>
          <w:szCs w:val="24"/>
        </w:rPr>
        <w:t>0</w:t>
      </w:r>
      <w:r w:rsidRPr="002F3936">
        <w:rPr>
          <w:rFonts w:ascii="Times New Roman" w:hAnsi="Times New Roman" w:cs="Times New Roman"/>
          <w:bCs/>
          <w:sz w:val="24"/>
          <w:szCs w:val="24"/>
        </w:rPr>
        <w:t>1:44:47</w:t>
      </w:r>
    </w:p>
    <w:p w14:paraId="7E6AF09D" w14:textId="3D4DD68E" w:rsidR="0079022C" w:rsidRPr="000A6589" w:rsidRDefault="00CE7E9E">
      <w:pPr>
        <w:spacing w:after="0"/>
        <w:rPr>
          <w:rFonts w:ascii="Times New Roman" w:hAnsi="Times New Roman" w:cs="Times New Roman"/>
          <w:sz w:val="24"/>
          <w:szCs w:val="24"/>
        </w:rPr>
      </w:pPr>
      <w:r w:rsidRPr="000A6589">
        <w:rPr>
          <w:rFonts w:ascii="Times New Roman" w:hAnsi="Times New Roman" w:cs="Times New Roman"/>
          <w:sz w:val="24"/>
          <w:szCs w:val="24"/>
        </w:rPr>
        <w:t xml:space="preserve">Hey guys, welcome back to my podcast. Today is a Monday of week five. So pretty much I did not have my any class today which it was amazing. Yeah, pretty much I just like </w:t>
      </w:r>
      <w:proofErr w:type="gramStart"/>
      <w:r w:rsidRPr="000A6589">
        <w:rPr>
          <w:rFonts w:ascii="Times New Roman" w:hAnsi="Times New Roman" w:cs="Times New Roman"/>
          <w:sz w:val="24"/>
          <w:szCs w:val="24"/>
        </w:rPr>
        <w:t>lay</w:t>
      </w:r>
      <w:proofErr w:type="gramEnd"/>
      <w:r w:rsidRPr="000A6589">
        <w:rPr>
          <w:rFonts w:ascii="Times New Roman" w:hAnsi="Times New Roman" w:cs="Times New Roman"/>
          <w:sz w:val="24"/>
          <w:szCs w:val="24"/>
        </w:rPr>
        <w:t xml:space="preserve"> around throughout the whole day. My nieces and my</w:t>
      </w:r>
      <w:r w:rsidRPr="000A6589">
        <w:rPr>
          <w:rFonts w:ascii="Times New Roman" w:hAnsi="Times New Roman" w:cs="Times New Roman"/>
          <w:sz w:val="24"/>
          <w:szCs w:val="24"/>
        </w:rPr>
        <w:t xml:space="preserve"> sister came over. </w:t>
      </w:r>
      <w:r w:rsidR="002F3936" w:rsidRPr="000A6589">
        <w:rPr>
          <w:rFonts w:ascii="Times New Roman" w:hAnsi="Times New Roman" w:cs="Times New Roman"/>
          <w:sz w:val="24"/>
          <w:szCs w:val="24"/>
        </w:rPr>
        <w:t>So,</w:t>
      </w:r>
      <w:r w:rsidRPr="000A6589">
        <w:rPr>
          <w:rFonts w:ascii="Times New Roman" w:hAnsi="Times New Roman" w:cs="Times New Roman"/>
          <w:sz w:val="24"/>
          <w:szCs w:val="24"/>
        </w:rPr>
        <w:t xml:space="preserve"> we pretty much baked. And we pretty much bake some cookies and everything. And it was just </w:t>
      </w:r>
      <w:proofErr w:type="gramStart"/>
      <w:r w:rsidRPr="000A6589">
        <w:rPr>
          <w:rFonts w:ascii="Times New Roman" w:hAnsi="Times New Roman" w:cs="Times New Roman"/>
          <w:sz w:val="24"/>
          <w:szCs w:val="24"/>
        </w:rPr>
        <w:t>really fun</w:t>
      </w:r>
      <w:proofErr w:type="gramEnd"/>
      <w:r w:rsidRPr="000A6589">
        <w:rPr>
          <w:rFonts w:ascii="Times New Roman" w:hAnsi="Times New Roman" w:cs="Times New Roman"/>
          <w:sz w:val="24"/>
          <w:szCs w:val="24"/>
        </w:rPr>
        <w:t xml:space="preserve">. I would just like spending time with like my nieces. And you know, for my sister before she like goes to labor and everything. But </w:t>
      </w:r>
      <w:r w:rsidRPr="000A6589">
        <w:rPr>
          <w:rFonts w:ascii="Times New Roman" w:hAnsi="Times New Roman" w:cs="Times New Roman"/>
          <w:sz w:val="24"/>
          <w:szCs w:val="24"/>
        </w:rPr>
        <w:t xml:space="preserve">the weather was </w:t>
      </w:r>
      <w:proofErr w:type="gramStart"/>
      <w:r w:rsidRPr="000A6589">
        <w:rPr>
          <w:rFonts w:ascii="Times New Roman" w:hAnsi="Times New Roman" w:cs="Times New Roman"/>
          <w:sz w:val="24"/>
          <w:szCs w:val="24"/>
        </w:rPr>
        <w:t>really nice</w:t>
      </w:r>
      <w:proofErr w:type="gramEnd"/>
      <w:r w:rsidRPr="000A6589">
        <w:rPr>
          <w:rFonts w:ascii="Times New Roman" w:hAnsi="Times New Roman" w:cs="Times New Roman"/>
          <w:sz w:val="24"/>
          <w:szCs w:val="24"/>
        </w:rPr>
        <w:t xml:space="preserve">. I also hang out with my boo too, so it was </w:t>
      </w:r>
      <w:proofErr w:type="gramStart"/>
      <w:r w:rsidRPr="000A6589">
        <w:rPr>
          <w:rFonts w:ascii="Times New Roman" w:hAnsi="Times New Roman" w:cs="Times New Roman"/>
          <w:sz w:val="24"/>
          <w:szCs w:val="24"/>
        </w:rPr>
        <w:t>really fun</w:t>
      </w:r>
      <w:proofErr w:type="gramEnd"/>
      <w:r w:rsidRPr="000A6589">
        <w:rPr>
          <w:rFonts w:ascii="Times New Roman" w:hAnsi="Times New Roman" w:cs="Times New Roman"/>
          <w:sz w:val="24"/>
          <w:szCs w:val="24"/>
        </w:rPr>
        <w:t>. We like promotion too much, because leashes pretty much the same and go eat Chick fil A, and they hang out in my car just to like watch movie, and then I dropped them off a</w:t>
      </w:r>
      <w:r w:rsidRPr="000A6589">
        <w:rPr>
          <w:rFonts w:ascii="Times New Roman" w:hAnsi="Times New Roman" w:cs="Times New Roman"/>
          <w:sz w:val="24"/>
          <w:szCs w:val="24"/>
        </w:rPr>
        <w:t xml:space="preserve">t home. And yeah, that was kind of it. But today, it was pretty much like pretty chill day. And I felt like it's </w:t>
      </w:r>
      <w:proofErr w:type="gramStart"/>
      <w:r w:rsidRPr="000A6589">
        <w:rPr>
          <w:rFonts w:ascii="Times New Roman" w:hAnsi="Times New Roman" w:cs="Times New Roman"/>
          <w:sz w:val="24"/>
          <w:szCs w:val="24"/>
        </w:rPr>
        <w:t>really good</w:t>
      </w:r>
      <w:proofErr w:type="gramEnd"/>
      <w:r w:rsidRPr="000A6589">
        <w:rPr>
          <w:rFonts w:ascii="Times New Roman" w:hAnsi="Times New Roman" w:cs="Times New Roman"/>
          <w:sz w:val="24"/>
          <w:szCs w:val="24"/>
        </w:rPr>
        <w:t>. Just because, you know, like, we're almost done with school, we literally have two more weeks, and I'm super excited. And I'm just</w:t>
      </w:r>
      <w:r w:rsidRPr="000A6589">
        <w:rPr>
          <w:rFonts w:ascii="Times New Roman" w:hAnsi="Times New Roman" w:cs="Times New Roman"/>
          <w:sz w:val="24"/>
          <w:szCs w:val="24"/>
        </w:rPr>
        <w:t xml:space="preserve"> like, I'm just so happy. You know. Um, so pretty much yeah, I just, I feel </w:t>
      </w:r>
      <w:proofErr w:type="gramStart"/>
      <w:r w:rsidRPr="000A6589">
        <w:rPr>
          <w:rFonts w:ascii="Times New Roman" w:hAnsi="Times New Roman" w:cs="Times New Roman"/>
          <w:sz w:val="24"/>
          <w:szCs w:val="24"/>
        </w:rPr>
        <w:t>really good</w:t>
      </w:r>
      <w:proofErr w:type="gramEnd"/>
      <w:r w:rsidRPr="000A6589">
        <w:rPr>
          <w:rFonts w:ascii="Times New Roman" w:hAnsi="Times New Roman" w:cs="Times New Roman"/>
          <w:sz w:val="24"/>
          <w:szCs w:val="24"/>
        </w:rPr>
        <w:t xml:space="preserve"> about just being done. And I'm just happy that like, you know, with our Coronavirus, everyone's all safe and everything and like, you know, we just, we had zoom, like w</w:t>
      </w:r>
      <w:r w:rsidRPr="000A6589">
        <w:rPr>
          <w:rFonts w:ascii="Times New Roman" w:hAnsi="Times New Roman" w:cs="Times New Roman"/>
          <w:sz w:val="24"/>
          <w:szCs w:val="24"/>
        </w:rPr>
        <w:t xml:space="preserve">e had online class for a couple of months, like I think three months, two </w:t>
      </w:r>
      <w:proofErr w:type="gramStart"/>
      <w:r w:rsidRPr="000A6589">
        <w:rPr>
          <w:rFonts w:ascii="Times New Roman" w:hAnsi="Times New Roman" w:cs="Times New Roman"/>
          <w:sz w:val="24"/>
          <w:szCs w:val="24"/>
        </w:rPr>
        <w:t>months</w:t>
      </w:r>
      <w:proofErr w:type="gramEnd"/>
      <w:r w:rsidRPr="000A6589">
        <w:rPr>
          <w:rFonts w:ascii="Times New Roman" w:hAnsi="Times New Roman" w:cs="Times New Roman"/>
          <w:sz w:val="24"/>
          <w:szCs w:val="24"/>
        </w:rPr>
        <w:t xml:space="preserve"> or something. But it's just been really, </w:t>
      </w:r>
      <w:proofErr w:type="gramStart"/>
      <w:r w:rsidRPr="000A6589">
        <w:rPr>
          <w:rFonts w:ascii="Times New Roman" w:hAnsi="Times New Roman" w:cs="Times New Roman"/>
          <w:sz w:val="24"/>
          <w:szCs w:val="24"/>
        </w:rPr>
        <w:t>really productive</w:t>
      </w:r>
      <w:proofErr w:type="gramEnd"/>
      <w:r w:rsidRPr="000A6589">
        <w:rPr>
          <w:rFonts w:ascii="Times New Roman" w:hAnsi="Times New Roman" w:cs="Times New Roman"/>
          <w:sz w:val="24"/>
          <w:szCs w:val="24"/>
        </w:rPr>
        <w:t xml:space="preserve"> and everything. Last Friday, I </w:t>
      </w:r>
      <w:proofErr w:type="gramStart"/>
      <w:r w:rsidRPr="000A6589">
        <w:rPr>
          <w:rFonts w:ascii="Times New Roman" w:hAnsi="Times New Roman" w:cs="Times New Roman"/>
          <w:sz w:val="24"/>
          <w:szCs w:val="24"/>
        </w:rPr>
        <w:t>think</w:t>
      </w:r>
      <w:proofErr w:type="gramEnd"/>
      <w:r w:rsidRPr="000A6589">
        <w:rPr>
          <w:rFonts w:ascii="Times New Roman" w:hAnsi="Times New Roman" w:cs="Times New Roman"/>
          <w:sz w:val="24"/>
          <w:szCs w:val="24"/>
        </w:rPr>
        <w:t xml:space="preserve"> was like kind of like the due day of the pass and fail class because we have th</w:t>
      </w:r>
      <w:r w:rsidRPr="000A6589">
        <w:rPr>
          <w:rFonts w:ascii="Times New Roman" w:hAnsi="Times New Roman" w:cs="Times New Roman"/>
          <w:sz w:val="24"/>
          <w:szCs w:val="24"/>
        </w:rPr>
        <w:t xml:space="preserve">at. </w:t>
      </w:r>
      <w:r w:rsidR="002F3936" w:rsidRPr="000A6589">
        <w:rPr>
          <w:rFonts w:ascii="Times New Roman" w:hAnsi="Times New Roman" w:cs="Times New Roman"/>
          <w:sz w:val="24"/>
          <w:szCs w:val="24"/>
        </w:rPr>
        <w:t>So,</w:t>
      </w:r>
      <w:r w:rsidRPr="000A6589">
        <w:rPr>
          <w:rFonts w:ascii="Times New Roman" w:hAnsi="Times New Roman" w:cs="Times New Roman"/>
          <w:sz w:val="24"/>
          <w:szCs w:val="24"/>
        </w:rPr>
        <w:t xml:space="preserve"> I did it for two of my classes. And I don't know, I don't know how I really feel about it now, just because like, for me, like I'm always really productive, or I was turning stuff in or I always really try my work and I'm just afraid that like, you </w:t>
      </w:r>
      <w:r w:rsidRPr="000A6589">
        <w:rPr>
          <w:rFonts w:ascii="Times New Roman" w:hAnsi="Times New Roman" w:cs="Times New Roman"/>
          <w:sz w:val="24"/>
          <w:szCs w:val="24"/>
        </w:rPr>
        <w:t>know, like, if I do put some effort into my pass and fail, you know, like classes, my two classes that I put, like, I might get a good grade. And I felt like it just hunted me down. Because you know, like, I do put a lot of work into my, you know, assignme</w:t>
      </w:r>
      <w:r w:rsidRPr="000A6589">
        <w:rPr>
          <w:rFonts w:ascii="Times New Roman" w:hAnsi="Times New Roman" w:cs="Times New Roman"/>
          <w:sz w:val="24"/>
          <w:szCs w:val="24"/>
        </w:rPr>
        <w:t xml:space="preserve">nts and everything or essays and stuff like that. </w:t>
      </w:r>
      <w:r w:rsidR="002F3936" w:rsidRPr="000A6589">
        <w:rPr>
          <w:rFonts w:ascii="Times New Roman" w:hAnsi="Times New Roman" w:cs="Times New Roman"/>
          <w:sz w:val="24"/>
          <w:szCs w:val="24"/>
        </w:rPr>
        <w:t>So,</w:t>
      </w:r>
      <w:r w:rsidRPr="000A6589">
        <w:rPr>
          <w:rFonts w:ascii="Times New Roman" w:hAnsi="Times New Roman" w:cs="Times New Roman"/>
          <w:sz w:val="24"/>
          <w:szCs w:val="24"/>
        </w:rPr>
        <w:t xml:space="preserve"> I just felt like, I'd be </w:t>
      </w:r>
      <w:proofErr w:type="gramStart"/>
      <w:r w:rsidRPr="000A6589">
        <w:rPr>
          <w:rFonts w:ascii="Times New Roman" w:hAnsi="Times New Roman" w:cs="Times New Roman"/>
          <w:sz w:val="24"/>
          <w:szCs w:val="24"/>
        </w:rPr>
        <w:t>really sad</w:t>
      </w:r>
      <w:proofErr w:type="gramEnd"/>
      <w:r w:rsidRPr="000A6589">
        <w:rPr>
          <w:rFonts w:ascii="Times New Roman" w:hAnsi="Times New Roman" w:cs="Times New Roman"/>
          <w:sz w:val="24"/>
          <w:szCs w:val="24"/>
        </w:rPr>
        <w:t xml:space="preserve"> if I did have a really good grade and I kept them as pass and fail. But you know, like you just never know and everything but like it just like the two classes like it</w:t>
      </w:r>
      <w:r w:rsidRPr="000A6589">
        <w:rPr>
          <w:rFonts w:ascii="Times New Roman" w:hAnsi="Times New Roman" w:cs="Times New Roman"/>
          <w:sz w:val="24"/>
          <w:szCs w:val="24"/>
        </w:rPr>
        <w:t xml:space="preserve"> be going up and down. You know, like, it's just, it's so annoying. Like, he doesn't stay in like once by like, you know, it just goes up and down. And he's just </w:t>
      </w:r>
      <w:proofErr w:type="gramStart"/>
      <w:r w:rsidRPr="000A6589">
        <w:rPr>
          <w:rFonts w:ascii="Times New Roman" w:hAnsi="Times New Roman" w:cs="Times New Roman"/>
          <w:sz w:val="24"/>
          <w:szCs w:val="24"/>
        </w:rPr>
        <w:t>really annoying</w:t>
      </w:r>
      <w:proofErr w:type="gramEnd"/>
      <w:r w:rsidRPr="000A6589">
        <w:rPr>
          <w:rFonts w:ascii="Times New Roman" w:hAnsi="Times New Roman" w:cs="Times New Roman"/>
          <w:sz w:val="24"/>
          <w:szCs w:val="24"/>
        </w:rPr>
        <w:t xml:space="preserve">. </w:t>
      </w:r>
      <w:proofErr w:type="gramStart"/>
      <w:r w:rsidRPr="000A6589">
        <w:rPr>
          <w:rFonts w:ascii="Times New Roman" w:hAnsi="Times New Roman" w:cs="Times New Roman"/>
          <w:sz w:val="24"/>
          <w:szCs w:val="24"/>
        </w:rPr>
        <w:t>So</w:t>
      </w:r>
      <w:proofErr w:type="gramEnd"/>
      <w:r w:rsidRPr="000A6589">
        <w:rPr>
          <w:rFonts w:ascii="Times New Roman" w:hAnsi="Times New Roman" w:cs="Times New Roman"/>
          <w:sz w:val="24"/>
          <w:szCs w:val="24"/>
        </w:rPr>
        <w:t xml:space="preserve"> let's just I'm just excited to see like my final results for like my grade</w:t>
      </w:r>
      <w:r w:rsidRPr="000A6589">
        <w:rPr>
          <w:rFonts w:ascii="Times New Roman" w:hAnsi="Times New Roman" w:cs="Times New Roman"/>
          <w:sz w:val="24"/>
          <w:szCs w:val="24"/>
        </w:rPr>
        <w:t xml:space="preserve">s and stuff like that. So yeah, but overall, everything's going </w:t>
      </w:r>
      <w:proofErr w:type="gramStart"/>
      <w:r w:rsidRPr="000A6589">
        <w:rPr>
          <w:rFonts w:ascii="Times New Roman" w:hAnsi="Times New Roman" w:cs="Times New Roman"/>
          <w:sz w:val="24"/>
          <w:szCs w:val="24"/>
        </w:rPr>
        <w:t>good</w:t>
      </w:r>
      <w:proofErr w:type="gramEnd"/>
      <w:r w:rsidRPr="000A6589">
        <w:rPr>
          <w:rFonts w:ascii="Times New Roman" w:hAnsi="Times New Roman" w:cs="Times New Roman"/>
          <w:sz w:val="24"/>
          <w:szCs w:val="24"/>
        </w:rPr>
        <w:t xml:space="preserve">. </w:t>
      </w:r>
      <w:proofErr w:type="gramStart"/>
      <w:r w:rsidRPr="000A6589">
        <w:rPr>
          <w:rFonts w:ascii="Times New Roman" w:hAnsi="Times New Roman" w:cs="Times New Roman"/>
          <w:sz w:val="24"/>
          <w:szCs w:val="24"/>
        </w:rPr>
        <w:t>I'm just pretty much been</w:t>
      </w:r>
      <w:proofErr w:type="gramEnd"/>
      <w:r w:rsidRPr="000A6589">
        <w:rPr>
          <w:rFonts w:ascii="Times New Roman" w:hAnsi="Times New Roman" w:cs="Times New Roman"/>
          <w:sz w:val="24"/>
          <w:szCs w:val="24"/>
        </w:rPr>
        <w:t xml:space="preserve"> watching a lot of </w:t>
      </w:r>
      <w:proofErr w:type="spellStart"/>
      <w:r w:rsidRPr="000A6589">
        <w:rPr>
          <w:rFonts w:ascii="Times New Roman" w:hAnsi="Times New Roman" w:cs="Times New Roman"/>
          <w:sz w:val="24"/>
          <w:szCs w:val="24"/>
        </w:rPr>
        <w:t>Kdrama</w:t>
      </w:r>
      <w:proofErr w:type="spellEnd"/>
      <w:r w:rsidRPr="000A6589">
        <w:rPr>
          <w:rFonts w:ascii="Times New Roman" w:hAnsi="Times New Roman" w:cs="Times New Roman"/>
          <w:sz w:val="24"/>
          <w:szCs w:val="24"/>
        </w:rPr>
        <w:t xml:space="preserve"> and I'm usually you know, really good up to it. Until like my dates and everything, but I'm really waiting for like, new episodes and e</w:t>
      </w:r>
      <w:r w:rsidRPr="000A6589">
        <w:rPr>
          <w:rFonts w:ascii="Times New Roman" w:hAnsi="Times New Roman" w:cs="Times New Roman"/>
          <w:sz w:val="24"/>
          <w:szCs w:val="24"/>
        </w:rPr>
        <w:t xml:space="preserve">verything to come out. But yeah, I just don't have a lot of stuff to talk about just because </w:t>
      </w:r>
      <w:proofErr w:type="gramStart"/>
      <w:r w:rsidRPr="000A6589">
        <w:rPr>
          <w:rFonts w:ascii="Times New Roman" w:hAnsi="Times New Roman" w:cs="Times New Roman"/>
          <w:sz w:val="24"/>
          <w:szCs w:val="24"/>
        </w:rPr>
        <w:t>today's</w:t>
      </w:r>
      <w:proofErr w:type="gramEnd"/>
      <w:r w:rsidRPr="000A6589">
        <w:rPr>
          <w:rFonts w:ascii="Times New Roman" w:hAnsi="Times New Roman" w:cs="Times New Roman"/>
          <w:sz w:val="24"/>
          <w:szCs w:val="24"/>
        </w:rPr>
        <w:t xml:space="preserve"> like the lazy day for me. And I just didn't do much. But yeah, I hopefully I do a lot more things tomorrow. But I doubt it. </w:t>
      </w:r>
      <w:r w:rsidR="002F3936" w:rsidRPr="000A6589">
        <w:rPr>
          <w:rFonts w:ascii="Times New Roman" w:hAnsi="Times New Roman" w:cs="Times New Roman"/>
          <w:sz w:val="24"/>
          <w:szCs w:val="24"/>
        </w:rPr>
        <w:t>So,</w:t>
      </w:r>
      <w:r w:rsidRPr="000A6589">
        <w:rPr>
          <w:rFonts w:ascii="Times New Roman" w:hAnsi="Times New Roman" w:cs="Times New Roman"/>
          <w:sz w:val="24"/>
          <w:szCs w:val="24"/>
        </w:rPr>
        <w:t xml:space="preserve"> I'll see you guys tomorrow. </w:t>
      </w:r>
      <w:r w:rsidRPr="000A6589">
        <w:rPr>
          <w:rFonts w:ascii="Times New Roman" w:hAnsi="Times New Roman" w:cs="Times New Roman"/>
          <w:sz w:val="24"/>
          <w:szCs w:val="24"/>
        </w:rPr>
        <w:t xml:space="preserve">Bye guys. </w:t>
      </w:r>
    </w:p>
    <w:p w14:paraId="679DBBCE" w14:textId="77777777" w:rsidR="0079022C" w:rsidRPr="000A6589" w:rsidRDefault="0079022C">
      <w:pPr>
        <w:spacing w:after="0"/>
        <w:rPr>
          <w:rFonts w:ascii="Times New Roman" w:hAnsi="Times New Roman" w:cs="Times New Roman"/>
          <w:sz w:val="24"/>
          <w:szCs w:val="24"/>
        </w:rPr>
      </w:pPr>
    </w:p>
    <w:p w14:paraId="293AC8F2" w14:textId="4C6434AC" w:rsidR="0079022C" w:rsidRPr="000A6589" w:rsidRDefault="00CE7E9E">
      <w:pPr>
        <w:spacing w:after="0"/>
        <w:rPr>
          <w:rFonts w:ascii="Times New Roman" w:hAnsi="Times New Roman" w:cs="Times New Roman"/>
          <w:sz w:val="24"/>
          <w:szCs w:val="24"/>
        </w:rPr>
      </w:pPr>
      <w:r w:rsidRPr="000A6589">
        <w:rPr>
          <w:rFonts w:ascii="Times New Roman" w:hAnsi="Times New Roman" w:cs="Times New Roman"/>
          <w:b/>
          <w:sz w:val="24"/>
          <w:szCs w:val="24"/>
        </w:rPr>
        <w:t xml:space="preserve">Pasuaha Yang </w:t>
      </w:r>
      <w:r w:rsidR="002F3936" w:rsidRPr="002F3936">
        <w:rPr>
          <w:rFonts w:ascii="Times New Roman" w:hAnsi="Times New Roman" w:cs="Times New Roman"/>
          <w:bCs/>
          <w:sz w:val="24"/>
          <w:szCs w:val="24"/>
        </w:rPr>
        <w:t>0</w:t>
      </w:r>
      <w:r w:rsidRPr="002F3936">
        <w:rPr>
          <w:rFonts w:ascii="Times New Roman" w:hAnsi="Times New Roman" w:cs="Times New Roman"/>
          <w:bCs/>
          <w:sz w:val="24"/>
          <w:szCs w:val="24"/>
        </w:rPr>
        <w:t>1:44:47</w:t>
      </w:r>
    </w:p>
    <w:p w14:paraId="4F3BB019" w14:textId="77777777" w:rsidR="0079022C" w:rsidRPr="000A6589" w:rsidRDefault="00CE7E9E">
      <w:pPr>
        <w:spacing w:after="0"/>
        <w:rPr>
          <w:rFonts w:ascii="Times New Roman" w:hAnsi="Times New Roman" w:cs="Times New Roman"/>
          <w:sz w:val="24"/>
          <w:szCs w:val="24"/>
        </w:rPr>
      </w:pPr>
      <w:r w:rsidRPr="000A6589">
        <w:rPr>
          <w:rFonts w:ascii="Times New Roman" w:hAnsi="Times New Roman" w:cs="Times New Roman"/>
          <w:sz w:val="24"/>
          <w:szCs w:val="24"/>
        </w:rPr>
        <w:t xml:space="preserve">Guys. Welcome back to my podcast. This is </w:t>
      </w:r>
      <w:proofErr w:type="spellStart"/>
      <w:r w:rsidRPr="000A6589">
        <w:rPr>
          <w:rFonts w:ascii="Times New Roman" w:hAnsi="Times New Roman" w:cs="Times New Roman"/>
          <w:sz w:val="24"/>
          <w:szCs w:val="24"/>
        </w:rPr>
        <w:t>pushable</w:t>
      </w:r>
      <w:proofErr w:type="spellEnd"/>
      <w:r w:rsidRPr="000A6589">
        <w:rPr>
          <w:rFonts w:ascii="Times New Roman" w:hAnsi="Times New Roman" w:cs="Times New Roman"/>
          <w:sz w:val="24"/>
          <w:szCs w:val="24"/>
        </w:rPr>
        <w:t xml:space="preserve"> living through the Coronavirus Today is Tuesday of week five. And pretty much today is Cinco </w:t>
      </w:r>
      <w:proofErr w:type="spellStart"/>
      <w:r w:rsidRPr="000A6589">
        <w:rPr>
          <w:rFonts w:ascii="Times New Roman" w:hAnsi="Times New Roman" w:cs="Times New Roman"/>
          <w:sz w:val="24"/>
          <w:szCs w:val="24"/>
        </w:rPr>
        <w:t>Demayo</w:t>
      </w:r>
      <w:proofErr w:type="spellEnd"/>
      <w:r w:rsidRPr="000A6589">
        <w:rPr>
          <w:rFonts w:ascii="Times New Roman" w:hAnsi="Times New Roman" w:cs="Times New Roman"/>
          <w:sz w:val="24"/>
          <w:szCs w:val="24"/>
        </w:rPr>
        <w:t xml:space="preserve"> the cool part is two years ago it was my prom. And it's just so crazy t</w:t>
      </w:r>
      <w:r w:rsidRPr="000A6589">
        <w:rPr>
          <w:rFonts w:ascii="Times New Roman" w:hAnsi="Times New Roman" w:cs="Times New Roman"/>
          <w:sz w:val="24"/>
          <w:szCs w:val="24"/>
        </w:rPr>
        <w:t xml:space="preserve">han had been like two years ago and everything like just funny because I can see like through like my snapchat of like, the memories and like of what days and stuff like that. And yeah, </w:t>
      </w:r>
      <w:r w:rsidRPr="000A6589">
        <w:rPr>
          <w:rFonts w:ascii="Times New Roman" w:hAnsi="Times New Roman" w:cs="Times New Roman"/>
          <w:sz w:val="24"/>
          <w:szCs w:val="24"/>
        </w:rPr>
        <w:lastRenderedPageBreak/>
        <w:t xml:space="preserve">but </w:t>
      </w:r>
      <w:proofErr w:type="gramStart"/>
      <w:r w:rsidRPr="000A6589">
        <w:rPr>
          <w:rFonts w:ascii="Times New Roman" w:hAnsi="Times New Roman" w:cs="Times New Roman"/>
          <w:sz w:val="24"/>
          <w:szCs w:val="24"/>
        </w:rPr>
        <w:t>today's</w:t>
      </w:r>
      <w:proofErr w:type="gramEnd"/>
      <w:r w:rsidRPr="000A6589">
        <w:rPr>
          <w:rFonts w:ascii="Times New Roman" w:hAnsi="Times New Roman" w:cs="Times New Roman"/>
          <w:sz w:val="24"/>
          <w:szCs w:val="24"/>
        </w:rPr>
        <w:t xml:space="preserve"> to go to my home. As I said before, and obviously you know</w:t>
      </w:r>
      <w:r w:rsidRPr="000A6589">
        <w:rPr>
          <w:rFonts w:ascii="Times New Roman" w:hAnsi="Times New Roman" w:cs="Times New Roman"/>
          <w:sz w:val="24"/>
          <w:szCs w:val="24"/>
        </w:rPr>
        <w:t>, me and my family are cooking some tacos today. My nieces and my sisters are coming over to also bake some Asian food I Asian desserts and stuff something like that. I'm baking banana bread today. But is that a banana bread? I'm doing Banana Cupcakes, min</w:t>
      </w:r>
      <w:r w:rsidRPr="000A6589">
        <w:rPr>
          <w:rFonts w:ascii="Times New Roman" w:hAnsi="Times New Roman" w:cs="Times New Roman"/>
          <w:sz w:val="24"/>
          <w:szCs w:val="24"/>
        </w:rPr>
        <w:t>i cupcakes. I just find that like sometimes my banana bread just doesn't turn out good when I'm baked them like in like the loaf of bread or whatever. But I'm just going to try them out in like mini cupcakes form just because like you know, I just have nev</w:t>
      </w:r>
      <w:r w:rsidRPr="000A6589">
        <w:rPr>
          <w:rFonts w:ascii="Times New Roman" w:hAnsi="Times New Roman" w:cs="Times New Roman"/>
          <w:sz w:val="24"/>
          <w:szCs w:val="24"/>
        </w:rPr>
        <w:t xml:space="preserve">er really tried it and I don't know if anybody had had like have mini ones but they're just super easy like super easy just to eat it and one by in everything which I really like. </w:t>
      </w:r>
      <w:proofErr w:type="gramStart"/>
      <w:r w:rsidRPr="000A6589">
        <w:rPr>
          <w:rFonts w:ascii="Times New Roman" w:hAnsi="Times New Roman" w:cs="Times New Roman"/>
          <w:sz w:val="24"/>
          <w:szCs w:val="24"/>
        </w:rPr>
        <w:t>So</w:t>
      </w:r>
      <w:proofErr w:type="gramEnd"/>
      <w:r w:rsidRPr="000A6589">
        <w:rPr>
          <w:rFonts w:ascii="Times New Roman" w:hAnsi="Times New Roman" w:cs="Times New Roman"/>
          <w:sz w:val="24"/>
          <w:szCs w:val="24"/>
        </w:rPr>
        <w:t xml:space="preserve"> I've been like you know trialing different type of baking and stuff like </w:t>
      </w:r>
      <w:r w:rsidRPr="000A6589">
        <w:rPr>
          <w:rFonts w:ascii="Times New Roman" w:hAnsi="Times New Roman" w:cs="Times New Roman"/>
          <w:sz w:val="24"/>
          <w:szCs w:val="24"/>
        </w:rPr>
        <w:t xml:space="preserve">that. But yeah, so today is pretty much you know, a </w:t>
      </w:r>
      <w:proofErr w:type="gramStart"/>
      <w:r w:rsidRPr="000A6589">
        <w:rPr>
          <w:rFonts w:ascii="Times New Roman" w:hAnsi="Times New Roman" w:cs="Times New Roman"/>
          <w:sz w:val="24"/>
          <w:szCs w:val="24"/>
        </w:rPr>
        <w:t>pretty crazy</w:t>
      </w:r>
      <w:proofErr w:type="gramEnd"/>
      <w:r w:rsidRPr="000A6589">
        <w:rPr>
          <w:rFonts w:ascii="Times New Roman" w:hAnsi="Times New Roman" w:cs="Times New Roman"/>
          <w:sz w:val="24"/>
          <w:szCs w:val="24"/>
        </w:rPr>
        <w:t xml:space="preserve"> day I feel like I just been cooking a lot like I baked this morning and then I'm starting to cook dinner and everything like tacos and stuff like that. We like marinated the beef. All we have</w:t>
      </w:r>
      <w:r w:rsidRPr="000A6589">
        <w:rPr>
          <w:rFonts w:ascii="Times New Roman" w:hAnsi="Times New Roman" w:cs="Times New Roman"/>
          <w:sz w:val="24"/>
          <w:szCs w:val="24"/>
        </w:rPr>
        <w:t xml:space="preserve"> in beef, </w:t>
      </w:r>
      <w:proofErr w:type="gramStart"/>
      <w:r w:rsidRPr="000A6589">
        <w:rPr>
          <w:rFonts w:ascii="Times New Roman" w:hAnsi="Times New Roman" w:cs="Times New Roman"/>
          <w:sz w:val="24"/>
          <w:szCs w:val="24"/>
        </w:rPr>
        <w:t>shrimp</w:t>
      </w:r>
      <w:proofErr w:type="gramEnd"/>
      <w:r w:rsidRPr="000A6589">
        <w:rPr>
          <w:rFonts w:ascii="Times New Roman" w:hAnsi="Times New Roman" w:cs="Times New Roman"/>
          <w:sz w:val="24"/>
          <w:szCs w:val="24"/>
        </w:rPr>
        <w:t xml:space="preserve"> and fish for our dish. And then my sister </w:t>
      </w:r>
      <w:proofErr w:type="gramStart"/>
      <w:r w:rsidRPr="000A6589">
        <w:rPr>
          <w:rFonts w:ascii="Times New Roman" w:hAnsi="Times New Roman" w:cs="Times New Roman"/>
          <w:sz w:val="24"/>
          <w:szCs w:val="24"/>
        </w:rPr>
        <w:t>have</w:t>
      </w:r>
      <w:proofErr w:type="gramEnd"/>
      <w:r w:rsidRPr="000A6589">
        <w:rPr>
          <w:rFonts w:ascii="Times New Roman" w:hAnsi="Times New Roman" w:cs="Times New Roman"/>
          <w:sz w:val="24"/>
          <w:szCs w:val="24"/>
        </w:rPr>
        <w:t xml:space="preserve"> bought us some top, some like taco sauce last week or she went to like the Mexican store to buy them on Mexican restaurants. And she bought them. We had them since last week. </w:t>
      </w:r>
      <w:proofErr w:type="gramStart"/>
      <w:r w:rsidRPr="000A6589">
        <w:rPr>
          <w:rFonts w:ascii="Times New Roman" w:hAnsi="Times New Roman" w:cs="Times New Roman"/>
          <w:sz w:val="24"/>
          <w:szCs w:val="24"/>
        </w:rPr>
        <w:t>So</w:t>
      </w:r>
      <w:proofErr w:type="gramEnd"/>
      <w:r w:rsidRPr="000A6589">
        <w:rPr>
          <w:rFonts w:ascii="Times New Roman" w:hAnsi="Times New Roman" w:cs="Times New Roman"/>
          <w:sz w:val="24"/>
          <w:szCs w:val="24"/>
        </w:rPr>
        <w:t xml:space="preserve"> we're just goi</w:t>
      </w:r>
      <w:r w:rsidRPr="000A6589">
        <w:rPr>
          <w:rFonts w:ascii="Times New Roman" w:hAnsi="Times New Roman" w:cs="Times New Roman"/>
          <w:sz w:val="24"/>
          <w:szCs w:val="24"/>
        </w:rPr>
        <w:t>ng to finish any of that today. And then we made some guacamole and I literally make the best guacamole. I felt like it's just so easy to make, it's still healthy. It's like you can eat it as not like, as an appetizer or like a lunch. You know, it is super</w:t>
      </w:r>
      <w:r w:rsidRPr="000A6589">
        <w:rPr>
          <w:rFonts w:ascii="Times New Roman" w:hAnsi="Times New Roman" w:cs="Times New Roman"/>
          <w:sz w:val="24"/>
          <w:szCs w:val="24"/>
        </w:rPr>
        <w:t xml:space="preserve"> easy. And it's super, like accessible because you could always put in your fridge and eat it. You know, like, it's just, it's always so nice. But yeah, so just a lot of family hangout day and I felt like I'm </w:t>
      </w:r>
      <w:proofErr w:type="gramStart"/>
      <w:r w:rsidRPr="000A6589">
        <w:rPr>
          <w:rFonts w:ascii="Times New Roman" w:hAnsi="Times New Roman" w:cs="Times New Roman"/>
          <w:sz w:val="24"/>
          <w:szCs w:val="24"/>
        </w:rPr>
        <w:t>really happy</w:t>
      </w:r>
      <w:proofErr w:type="gramEnd"/>
      <w:r w:rsidRPr="000A6589">
        <w:rPr>
          <w:rFonts w:ascii="Times New Roman" w:hAnsi="Times New Roman" w:cs="Times New Roman"/>
          <w:sz w:val="24"/>
          <w:szCs w:val="24"/>
        </w:rPr>
        <w:t xml:space="preserve"> that I have that just because, you</w:t>
      </w:r>
      <w:r w:rsidRPr="000A6589">
        <w:rPr>
          <w:rFonts w:ascii="Times New Roman" w:hAnsi="Times New Roman" w:cs="Times New Roman"/>
          <w:sz w:val="24"/>
          <w:szCs w:val="24"/>
        </w:rPr>
        <w:t xml:space="preserve"> know, like, I sister in Hawaii, she doesn't have that. And like, she kind of really regrets like, you know, </w:t>
      </w:r>
      <w:proofErr w:type="gramStart"/>
      <w:r w:rsidRPr="000A6589">
        <w:rPr>
          <w:rFonts w:ascii="Times New Roman" w:hAnsi="Times New Roman" w:cs="Times New Roman"/>
          <w:sz w:val="24"/>
          <w:szCs w:val="24"/>
        </w:rPr>
        <w:t>living</w:t>
      </w:r>
      <w:proofErr w:type="gramEnd"/>
      <w:r w:rsidRPr="000A6589">
        <w:rPr>
          <w:rFonts w:ascii="Times New Roman" w:hAnsi="Times New Roman" w:cs="Times New Roman"/>
          <w:sz w:val="24"/>
          <w:szCs w:val="24"/>
        </w:rPr>
        <w:t xml:space="preserve"> Hawaii just because like it just, it's hard for her and everything. But she is </w:t>
      </w:r>
      <w:proofErr w:type="gramStart"/>
      <w:r w:rsidRPr="000A6589">
        <w:rPr>
          <w:rFonts w:ascii="Times New Roman" w:hAnsi="Times New Roman" w:cs="Times New Roman"/>
          <w:sz w:val="24"/>
          <w:szCs w:val="24"/>
        </w:rPr>
        <w:t>definitely coming</w:t>
      </w:r>
      <w:proofErr w:type="gramEnd"/>
      <w:r w:rsidRPr="000A6589">
        <w:rPr>
          <w:rFonts w:ascii="Times New Roman" w:hAnsi="Times New Roman" w:cs="Times New Roman"/>
          <w:sz w:val="24"/>
          <w:szCs w:val="24"/>
        </w:rPr>
        <w:t xml:space="preserve"> home in June to you know, come see us, but </w:t>
      </w:r>
      <w:r w:rsidRPr="000A6589">
        <w:rPr>
          <w:rFonts w:ascii="Times New Roman" w:hAnsi="Times New Roman" w:cs="Times New Roman"/>
          <w:sz w:val="24"/>
          <w:szCs w:val="24"/>
        </w:rPr>
        <w:t xml:space="preserve">I don't know how my mom would feel about it. Because you know, with the quarantine everything and like, on the airplane, you're able to get more quarantine and stuff on the airplane. But I don't know. I don't know. But yeah, overall, I'm feeling </w:t>
      </w:r>
      <w:proofErr w:type="gramStart"/>
      <w:r w:rsidRPr="000A6589">
        <w:rPr>
          <w:rFonts w:ascii="Times New Roman" w:hAnsi="Times New Roman" w:cs="Times New Roman"/>
          <w:sz w:val="24"/>
          <w:szCs w:val="24"/>
        </w:rPr>
        <w:t>really goo</w:t>
      </w:r>
      <w:r w:rsidRPr="000A6589">
        <w:rPr>
          <w:rFonts w:ascii="Times New Roman" w:hAnsi="Times New Roman" w:cs="Times New Roman"/>
          <w:sz w:val="24"/>
          <w:szCs w:val="24"/>
        </w:rPr>
        <w:t>d</w:t>
      </w:r>
      <w:proofErr w:type="gramEnd"/>
      <w:r w:rsidRPr="000A6589">
        <w:rPr>
          <w:rFonts w:ascii="Times New Roman" w:hAnsi="Times New Roman" w:cs="Times New Roman"/>
          <w:sz w:val="24"/>
          <w:szCs w:val="24"/>
        </w:rPr>
        <w:t xml:space="preserve"> and everything. I'm very happy. I'm just in a positive and like good environment right now. But yeah, I'm Autodesk tomorrow. Bye, guys. </w:t>
      </w:r>
    </w:p>
    <w:p w14:paraId="3FDF9429" w14:textId="77777777" w:rsidR="0079022C" w:rsidRPr="000A6589" w:rsidRDefault="0079022C">
      <w:pPr>
        <w:spacing w:after="0"/>
        <w:rPr>
          <w:rFonts w:ascii="Times New Roman" w:hAnsi="Times New Roman" w:cs="Times New Roman"/>
          <w:sz w:val="24"/>
          <w:szCs w:val="24"/>
        </w:rPr>
      </w:pPr>
    </w:p>
    <w:p w14:paraId="7F43C401" w14:textId="753CF275" w:rsidR="0079022C" w:rsidRPr="000A6589" w:rsidRDefault="00CE7E9E">
      <w:pPr>
        <w:spacing w:after="0"/>
        <w:rPr>
          <w:rFonts w:ascii="Times New Roman" w:hAnsi="Times New Roman" w:cs="Times New Roman"/>
          <w:sz w:val="24"/>
          <w:szCs w:val="24"/>
        </w:rPr>
      </w:pPr>
      <w:r w:rsidRPr="000A6589">
        <w:rPr>
          <w:rFonts w:ascii="Times New Roman" w:hAnsi="Times New Roman" w:cs="Times New Roman"/>
          <w:b/>
          <w:sz w:val="24"/>
          <w:szCs w:val="24"/>
        </w:rPr>
        <w:t xml:space="preserve">Pasuaha Yang </w:t>
      </w:r>
      <w:r w:rsidR="002F3936" w:rsidRPr="002F3936">
        <w:rPr>
          <w:rFonts w:ascii="Times New Roman" w:hAnsi="Times New Roman" w:cs="Times New Roman"/>
          <w:bCs/>
          <w:sz w:val="24"/>
          <w:szCs w:val="24"/>
        </w:rPr>
        <w:t>0</w:t>
      </w:r>
      <w:r w:rsidRPr="002F3936">
        <w:rPr>
          <w:rFonts w:ascii="Times New Roman" w:hAnsi="Times New Roman" w:cs="Times New Roman"/>
          <w:bCs/>
          <w:sz w:val="24"/>
          <w:szCs w:val="24"/>
        </w:rPr>
        <w:t>1:51:23</w:t>
      </w:r>
    </w:p>
    <w:p w14:paraId="65C355C5" w14:textId="77777777" w:rsidR="0079022C" w:rsidRPr="000A6589" w:rsidRDefault="00CE7E9E">
      <w:pPr>
        <w:spacing w:after="0"/>
        <w:rPr>
          <w:rFonts w:ascii="Times New Roman" w:hAnsi="Times New Roman" w:cs="Times New Roman"/>
          <w:sz w:val="24"/>
          <w:szCs w:val="24"/>
        </w:rPr>
      </w:pPr>
      <w:r w:rsidRPr="000A6589">
        <w:rPr>
          <w:rFonts w:ascii="Times New Roman" w:hAnsi="Times New Roman" w:cs="Times New Roman"/>
          <w:sz w:val="24"/>
          <w:szCs w:val="24"/>
        </w:rPr>
        <w:t xml:space="preserve">Hi, guys. Welcome back to my podcast. This is a show I gain a living through the </w:t>
      </w:r>
      <w:r w:rsidRPr="000A6589">
        <w:rPr>
          <w:rFonts w:ascii="Times New Roman" w:hAnsi="Times New Roman" w:cs="Times New Roman"/>
          <w:sz w:val="24"/>
          <w:szCs w:val="24"/>
        </w:rPr>
        <w:t xml:space="preserve">Coronavirus a week five. So pretty much today is a Wednesday. And what I did, I had my morning class was </w:t>
      </w:r>
      <w:proofErr w:type="spellStart"/>
      <w:r w:rsidRPr="000A6589">
        <w:rPr>
          <w:rFonts w:ascii="Times New Roman" w:hAnsi="Times New Roman" w:cs="Times New Roman"/>
          <w:sz w:val="24"/>
          <w:szCs w:val="24"/>
        </w:rPr>
        <w:t>was</w:t>
      </w:r>
      <w:proofErr w:type="spellEnd"/>
      <w:r w:rsidRPr="000A6589">
        <w:rPr>
          <w:rFonts w:ascii="Times New Roman" w:hAnsi="Times New Roman" w:cs="Times New Roman"/>
          <w:sz w:val="24"/>
          <w:szCs w:val="24"/>
        </w:rPr>
        <w:t xml:space="preserve"> my geo class, it was </w:t>
      </w:r>
      <w:proofErr w:type="gramStart"/>
      <w:r w:rsidRPr="000A6589">
        <w:rPr>
          <w:rFonts w:ascii="Times New Roman" w:hAnsi="Times New Roman" w:cs="Times New Roman"/>
          <w:sz w:val="24"/>
          <w:szCs w:val="24"/>
        </w:rPr>
        <w:t>really interesting</w:t>
      </w:r>
      <w:proofErr w:type="gramEnd"/>
      <w:r w:rsidRPr="000A6589">
        <w:rPr>
          <w:rFonts w:ascii="Times New Roman" w:hAnsi="Times New Roman" w:cs="Times New Roman"/>
          <w:sz w:val="24"/>
          <w:szCs w:val="24"/>
        </w:rPr>
        <w:t xml:space="preserve"> just because we learn about volcanoes and how they prevented erupt. And it was </w:t>
      </w:r>
      <w:proofErr w:type="gramStart"/>
      <w:r w:rsidRPr="000A6589">
        <w:rPr>
          <w:rFonts w:ascii="Times New Roman" w:hAnsi="Times New Roman" w:cs="Times New Roman"/>
          <w:sz w:val="24"/>
          <w:szCs w:val="24"/>
        </w:rPr>
        <w:t>really nice</w:t>
      </w:r>
      <w:proofErr w:type="gramEnd"/>
      <w:r w:rsidRPr="000A6589">
        <w:rPr>
          <w:rFonts w:ascii="Times New Roman" w:hAnsi="Times New Roman" w:cs="Times New Roman"/>
          <w:sz w:val="24"/>
          <w:szCs w:val="24"/>
        </w:rPr>
        <w:t>. And we also did</w:t>
      </w:r>
      <w:r w:rsidRPr="000A6589">
        <w:rPr>
          <w:rFonts w:ascii="Times New Roman" w:hAnsi="Times New Roman" w:cs="Times New Roman"/>
          <w:sz w:val="24"/>
          <w:szCs w:val="24"/>
        </w:rPr>
        <w:t xml:space="preserve"> a lab together, which was </w:t>
      </w:r>
      <w:proofErr w:type="gramStart"/>
      <w:r w:rsidRPr="000A6589">
        <w:rPr>
          <w:rFonts w:ascii="Times New Roman" w:hAnsi="Times New Roman" w:cs="Times New Roman"/>
          <w:sz w:val="24"/>
          <w:szCs w:val="24"/>
        </w:rPr>
        <w:t>really helpful</w:t>
      </w:r>
      <w:proofErr w:type="gramEnd"/>
      <w:r w:rsidRPr="000A6589">
        <w:rPr>
          <w:rFonts w:ascii="Times New Roman" w:hAnsi="Times New Roman" w:cs="Times New Roman"/>
          <w:sz w:val="24"/>
          <w:szCs w:val="24"/>
        </w:rPr>
        <w:t xml:space="preserve">. Because if we wouldn't have done it together as like a group, then we would have done it in separate small groups with our classmates. And we've been doing the weekends. But she gave us participation points, just </w:t>
      </w:r>
      <w:r w:rsidRPr="000A6589">
        <w:rPr>
          <w:rFonts w:ascii="Times New Roman" w:hAnsi="Times New Roman" w:cs="Times New Roman"/>
          <w:sz w:val="24"/>
          <w:szCs w:val="24"/>
        </w:rPr>
        <w:t xml:space="preserve">being in class and just actually doing the work, even though we like went over the answers and everything together. But it was </w:t>
      </w:r>
      <w:proofErr w:type="gramStart"/>
      <w:r w:rsidRPr="000A6589">
        <w:rPr>
          <w:rFonts w:ascii="Times New Roman" w:hAnsi="Times New Roman" w:cs="Times New Roman"/>
          <w:sz w:val="24"/>
          <w:szCs w:val="24"/>
        </w:rPr>
        <w:t>really helpful</w:t>
      </w:r>
      <w:proofErr w:type="gramEnd"/>
      <w:r w:rsidRPr="000A6589">
        <w:rPr>
          <w:rFonts w:ascii="Times New Roman" w:hAnsi="Times New Roman" w:cs="Times New Roman"/>
          <w:sz w:val="24"/>
          <w:szCs w:val="24"/>
        </w:rPr>
        <w:t>. And then after that I had my afternoon class, it was my history class, it was guide, we pretty much just went ove</w:t>
      </w:r>
      <w:r w:rsidRPr="000A6589">
        <w:rPr>
          <w:rFonts w:ascii="Times New Roman" w:hAnsi="Times New Roman" w:cs="Times New Roman"/>
          <w:sz w:val="24"/>
          <w:szCs w:val="24"/>
        </w:rPr>
        <w:t xml:space="preserve">r our next assignment that was due on the weekend of part of like our Part Two essay. Which it was </w:t>
      </w:r>
      <w:proofErr w:type="gramStart"/>
      <w:r w:rsidRPr="000A6589">
        <w:rPr>
          <w:rFonts w:ascii="Times New Roman" w:hAnsi="Times New Roman" w:cs="Times New Roman"/>
          <w:sz w:val="24"/>
          <w:szCs w:val="24"/>
        </w:rPr>
        <w:t>really interesting</w:t>
      </w:r>
      <w:proofErr w:type="gramEnd"/>
      <w:r w:rsidRPr="000A6589">
        <w:rPr>
          <w:rFonts w:ascii="Times New Roman" w:hAnsi="Times New Roman" w:cs="Times New Roman"/>
          <w:sz w:val="24"/>
          <w:szCs w:val="24"/>
        </w:rPr>
        <w:t xml:space="preserve">, which I like it just because we were able to connect and use like historical evidence that happened throughout the years, the mine essay </w:t>
      </w:r>
      <w:r w:rsidRPr="000A6589">
        <w:rPr>
          <w:rFonts w:ascii="Times New Roman" w:hAnsi="Times New Roman" w:cs="Times New Roman"/>
          <w:sz w:val="24"/>
          <w:szCs w:val="24"/>
        </w:rPr>
        <w:t xml:space="preserve">was based on how one woman is going to be the hierarchy, we're not going to happen in poverty, and there's going to be no violence or no discrimination. </w:t>
      </w:r>
      <w:proofErr w:type="gramStart"/>
      <w:r w:rsidRPr="000A6589">
        <w:rPr>
          <w:rFonts w:ascii="Times New Roman" w:hAnsi="Times New Roman" w:cs="Times New Roman"/>
          <w:sz w:val="24"/>
          <w:szCs w:val="24"/>
        </w:rPr>
        <w:t>So</w:t>
      </w:r>
      <w:proofErr w:type="gramEnd"/>
      <w:r w:rsidRPr="000A6589">
        <w:rPr>
          <w:rFonts w:ascii="Times New Roman" w:hAnsi="Times New Roman" w:cs="Times New Roman"/>
          <w:sz w:val="24"/>
          <w:szCs w:val="24"/>
        </w:rPr>
        <w:t xml:space="preserve"> I compared it with woman suffrage. And then I could care compare </w:t>
      </w:r>
      <w:r w:rsidRPr="000A6589">
        <w:rPr>
          <w:rFonts w:ascii="Times New Roman" w:hAnsi="Times New Roman" w:cs="Times New Roman"/>
          <w:sz w:val="24"/>
          <w:szCs w:val="24"/>
        </w:rPr>
        <w:lastRenderedPageBreak/>
        <w:t>with the Great Depression as what i</w:t>
      </w:r>
      <w:r w:rsidRPr="000A6589">
        <w:rPr>
          <w:rFonts w:ascii="Times New Roman" w:hAnsi="Times New Roman" w:cs="Times New Roman"/>
          <w:sz w:val="24"/>
          <w:szCs w:val="24"/>
        </w:rPr>
        <w:t xml:space="preserve">s oh as poverty just because in the Great Depression, and President Roosevelt pretty much invented food stamp. And food stamp was a huge thing that pretty much help the Great Depression. And it's still a current solution that we use today. </w:t>
      </w:r>
      <w:proofErr w:type="gramStart"/>
      <w:r w:rsidRPr="000A6589">
        <w:rPr>
          <w:rFonts w:ascii="Times New Roman" w:hAnsi="Times New Roman" w:cs="Times New Roman"/>
          <w:sz w:val="24"/>
          <w:szCs w:val="24"/>
        </w:rPr>
        <w:t>So</w:t>
      </w:r>
      <w:proofErr w:type="gramEnd"/>
      <w:r w:rsidRPr="000A6589">
        <w:rPr>
          <w:rFonts w:ascii="Times New Roman" w:hAnsi="Times New Roman" w:cs="Times New Roman"/>
          <w:sz w:val="24"/>
          <w:szCs w:val="24"/>
        </w:rPr>
        <w:t xml:space="preserve"> it was really</w:t>
      </w:r>
      <w:r w:rsidRPr="000A6589">
        <w:rPr>
          <w:rFonts w:ascii="Times New Roman" w:hAnsi="Times New Roman" w:cs="Times New Roman"/>
          <w:sz w:val="24"/>
          <w:szCs w:val="24"/>
        </w:rPr>
        <w:t xml:space="preserve"> interesting. And then for discrimination or violence I use just lynching and how it's like, was like a violence back in the day and how it's still like a modern lynching as of today of how it's </w:t>
      </w:r>
      <w:proofErr w:type="spellStart"/>
      <w:r w:rsidRPr="000A6589">
        <w:rPr>
          <w:rFonts w:ascii="Times New Roman" w:hAnsi="Times New Roman" w:cs="Times New Roman"/>
          <w:sz w:val="24"/>
          <w:szCs w:val="24"/>
        </w:rPr>
        <w:t>torwards</w:t>
      </w:r>
      <w:proofErr w:type="spellEnd"/>
      <w:r w:rsidRPr="000A6589">
        <w:rPr>
          <w:rFonts w:ascii="Times New Roman" w:hAnsi="Times New Roman" w:cs="Times New Roman"/>
          <w:sz w:val="24"/>
          <w:szCs w:val="24"/>
        </w:rPr>
        <w:t xml:space="preserve"> how, like a lot of targets are usually towards Afric</w:t>
      </w:r>
      <w:r w:rsidRPr="000A6589">
        <w:rPr>
          <w:rFonts w:ascii="Times New Roman" w:hAnsi="Times New Roman" w:cs="Times New Roman"/>
          <w:sz w:val="24"/>
          <w:szCs w:val="24"/>
        </w:rPr>
        <w:t xml:space="preserve">an Americans. </w:t>
      </w:r>
      <w:proofErr w:type="gramStart"/>
      <w:r w:rsidRPr="000A6589">
        <w:rPr>
          <w:rFonts w:ascii="Times New Roman" w:hAnsi="Times New Roman" w:cs="Times New Roman"/>
          <w:sz w:val="24"/>
          <w:szCs w:val="24"/>
        </w:rPr>
        <w:t>So</w:t>
      </w:r>
      <w:proofErr w:type="gramEnd"/>
      <w:r w:rsidRPr="000A6589">
        <w:rPr>
          <w:rFonts w:ascii="Times New Roman" w:hAnsi="Times New Roman" w:cs="Times New Roman"/>
          <w:sz w:val="24"/>
          <w:szCs w:val="24"/>
        </w:rPr>
        <w:t xml:space="preserve"> I kind of relieved them. And I, I like it because it was able for me to talk about the issue and how I couldn't resolve it in my own world, which was </w:t>
      </w:r>
      <w:proofErr w:type="gramStart"/>
      <w:r w:rsidRPr="000A6589">
        <w:rPr>
          <w:rFonts w:ascii="Times New Roman" w:hAnsi="Times New Roman" w:cs="Times New Roman"/>
          <w:sz w:val="24"/>
          <w:szCs w:val="24"/>
        </w:rPr>
        <w:t>really nice</w:t>
      </w:r>
      <w:proofErr w:type="gramEnd"/>
      <w:r w:rsidRPr="000A6589">
        <w:rPr>
          <w:rFonts w:ascii="Times New Roman" w:hAnsi="Times New Roman" w:cs="Times New Roman"/>
          <w:sz w:val="24"/>
          <w:szCs w:val="24"/>
        </w:rPr>
        <w:t>.</w:t>
      </w:r>
    </w:p>
    <w:p w14:paraId="11BE46B4" w14:textId="77777777" w:rsidR="0079022C" w:rsidRPr="000A6589" w:rsidRDefault="0079022C">
      <w:pPr>
        <w:spacing w:after="0"/>
        <w:rPr>
          <w:rFonts w:ascii="Times New Roman" w:hAnsi="Times New Roman" w:cs="Times New Roman"/>
          <w:sz w:val="24"/>
          <w:szCs w:val="24"/>
        </w:rPr>
      </w:pPr>
    </w:p>
    <w:p w14:paraId="4BAB1C97" w14:textId="1812CE92" w:rsidR="0079022C" w:rsidRPr="000A6589" w:rsidRDefault="00CE7E9E">
      <w:pPr>
        <w:spacing w:after="0"/>
        <w:rPr>
          <w:rFonts w:ascii="Times New Roman" w:hAnsi="Times New Roman" w:cs="Times New Roman"/>
          <w:sz w:val="24"/>
          <w:szCs w:val="24"/>
        </w:rPr>
      </w:pPr>
      <w:r w:rsidRPr="000A6589">
        <w:rPr>
          <w:rFonts w:ascii="Times New Roman" w:hAnsi="Times New Roman" w:cs="Times New Roman"/>
          <w:b/>
          <w:sz w:val="24"/>
          <w:szCs w:val="24"/>
        </w:rPr>
        <w:t xml:space="preserve">Pasuaha Yang </w:t>
      </w:r>
      <w:r w:rsidR="002F3936" w:rsidRPr="002F3936">
        <w:rPr>
          <w:rFonts w:ascii="Times New Roman" w:hAnsi="Times New Roman" w:cs="Times New Roman"/>
          <w:bCs/>
          <w:sz w:val="24"/>
          <w:szCs w:val="24"/>
        </w:rPr>
        <w:t>0</w:t>
      </w:r>
      <w:r w:rsidRPr="002F3936">
        <w:rPr>
          <w:rFonts w:ascii="Times New Roman" w:hAnsi="Times New Roman" w:cs="Times New Roman"/>
          <w:bCs/>
          <w:sz w:val="24"/>
          <w:szCs w:val="24"/>
        </w:rPr>
        <w:t>1:54:01</w:t>
      </w:r>
    </w:p>
    <w:p w14:paraId="7E74A558" w14:textId="77777777" w:rsidR="0079022C" w:rsidRPr="000A6589" w:rsidRDefault="00CE7E9E">
      <w:pPr>
        <w:spacing w:after="0"/>
        <w:rPr>
          <w:rFonts w:ascii="Times New Roman" w:hAnsi="Times New Roman" w:cs="Times New Roman"/>
          <w:sz w:val="24"/>
          <w:szCs w:val="24"/>
        </w:rPr>
      </w:pPr>
      <w:r w:rsidRPr="000A6589">
        <w:rPr>
          <w:rFonts w:ascii="Times New Roman" w:hAnsi="Times New Roman" w:cs="Times New Roman"/>
          <w:sz w:val="24"/>
          <w:szCs w:val="24"/>
        </w:rPr>
        <w:t>And then after my class today, I pretty much just rel</w:t>
      </w:r>
      <w:r w:rsidRPr="000A6589">
        <w:rPr>
          <w:rFonts w:ascii="Times New Roman" w:hAnsi="Times New Roman" w:cs="Times New Roman"/>
          <w:sz w:val="24"/>
          <w:szCs w:val="24"/>
        </w:rPr>
        <w:t xml:space="preserve">ax. I just didn't really do too much stuff. Just because I didn't really have odd assignments that were due on the weekdays. I had a lot of summers or during the weekend. </w:t>
      </w:r>
      <w:proofErr w:type="gramStart"/>
      <w:r w:rsidRPr="000A6589">
        <w:rPr>
          <w:rFonts w:ascii="Times New Roman" w:hAnsi="Times New Roman" w:cs="Times New Roman"/>
          <w:sz w:val="24"/>
          <w:szCs w:val="24"/>
        </w:rPr>
        <w:t>So</w:t>
      </w:r>
      <w:proofErr w:type="gramEnd"/>
      <w:r w:rsidRPr="000A6589">
        <w:rPr>
          <w:rFonts w:ascii="Times New Roman" w:hAnsi="Times New Roman" w:cs="Times New Roman"/>
          <w:sz w:val="24"/>
          <w:szCs w:val="24"/>
        </w:rPr>
        <w:t xml:space="preserve"> I'm not even really planning to try to do anything today. I'm </w:t>
      </w:r>
      <w:proofErr w:type="spellStart"/>
      <w:r w:rsidRPr="000A6589">
        <w:rPr>
          <w:rFonts w:ascii="Times New Roman" w:hAnsi="Times New Roman" w:cs="Times New Roman"/>
          <w:sz w:val="24"/>
          <w:szCs w:val="24"/>
        </w:rPr>
        <w:t>gonna</w:t>
      </w:r>
      <w:proofErr w:type="spellEnd"/>
      <w:r w:rsidRPr="000A6589">
        <w:rPr>
          <w:rFonts w:ascii="Times New Roman" w:hAnsi="Times New Roman" w:cs="Times New Roman"/>
          <w:sz w:val="24"/>
          <w:szCs w:val="24"/>
        </w:rPr>
        <w:t xml:space="preserve"> try to do it t</w:t>
      </w:r>
      <w:r w:rsidRPr="000A6589">
        <w:rPr>
          <w:rFonts w:ascii="Times New Roman" w:hAnsi="Times New Roman" w:cs="Times New Roman"/>
          <w:sz w:val="24"/>
          <w:szCs w:val="24"/>
        </w:rPr>
        <w:t xml:space="preserve">omorrow, just because it's a Thursday and I just kind of want to relax today. But my </w:t>
      </w:r>
      <w:proofErr w:type="spellStart"/>
      <w:proofErr w:type="gramStart"/>
      <w:r w:rsidRPr="000A6589">
        <w:rPr>
          <w:rFonts w:ascii="Times New Roman" w:hAnsi="Times New Roman" w:cs="Times New Roman"/>
          <w:sz w:val="24"/>
          <w:szCs w:val="24"/>
        </w:rPr>
        <w:t>niece's</w:t>
      </w:r>
      <w:proofErr w:type="spellEnd"/>
      <w:proofErr w:type="gramEnd"/>
      <w:r w:rsidRPr="000A6589">
        <w:rPr>
          <w:rFonts w:ascii="Times New Roman" w:hAnsi="Times New Roman" w:cs="Times New Roman"/>
          <w:sz w:val="24"/>
          <w:szCs w:val="24"/>
        </w:rPr>
        <w:t xml:space="preserve"> are over and they are crazy. But overall, I just wish I was </w:t>
      </w:r>
      <w:proofErr w:type="gramStart"/>
      <w:r w:rsidRPr="000A6589">
        <w:rPr>
          <w:rFonts w:ascii="Times New Roman" w:hAnsi="Times New Roman" w:cs="Times New Roman"/>
          <w:sz w:val="24"/>
          <w:szCs w:val="24"/>
        </w:rPr>
        <w:t>pretty productive</w:t>
      </w:r>
      <w:proofErr w:type="gramEnd"/>
      <w:r w:rsidRPr="000A6589">
        <w:rPr>
          <w:rFonts w:ascii="Times New Roman" w:hAnsi="Times New Roman" w:cs="Times New Roman"/>
          <w:sz w:val="24"/>
          <w:szCs w:val="24"/>
        </w:rPr>
        <w:t xml:space="preserve">. But I'm not. And I'm happy that we still have two more weeks of school live. I'm so </w:t>
      </w:r>
      <w:r w:rsidRPr="000A6589">
        <w:rPr>
          <w:rFonts w:ascii="Times New Roman" w:hAnsi="Times New Roman" w:cs="Times New Roman"/>
          <w:sz w:val="24"/>
          <w:szCs w:val="24"/>
        </w:rPr>
        <w:t xml:space="preserve">happy. Next week is pretty much our last week of school, which is super, super exciting. tomorrow bye guys. </w:t>
      </w:r>
    </w:p>
    <w:p w14:paraId="5BF80EAA" w14:textId="77777777" w:rsidR="0079022C" w:rsidRPr="000A6589" w:rsidRDefault="0079022C">
      <w:pPr>
        <w:spacing w:after="0"/>
        <w:rPr>
          <w:rFonts w:ascii="Times New Roman" w:hAnsi="Times New Roman" w:cs="Times New Roman"/>
          <w:sz w:val="24"/>
          <w:szCs w:val="24"/>
        </w:rPr>
      </w:pPr>
    </w:p>
    <w:p w14:paraId="56576699" w14:textId="15F79F4E" w:rsidR="0079022C" w:rsidRPr="000A6589" w:rsidRDefault="00CE7E9E">
      <w:pPr>
        <w:spacing w:after="0"/>
        <w:rPr>
          <w:rFonts w:ascii="Times New Roman" w:hAnsi="Times New Roman" w:cs="Times New Roman"/>
          <w:sz w:val="24"/>
          <w:szCs w:val="24"/>
        </w:rPr>
      </w:pPr>
      <w:r w:rsidRPr="000A6589">
        <w:rPr>
          <w:rFonts w:ascii="Times New Roman" w:hAnsi="Times New Roman" w:cs="Times New Roman"/>
          <w:b/>
          <w:sz w:val="24"/>
          <w:szCs w:val="24"/>
        </w:rPr>
        <w:t xml:space="preserve">Pasuaha Yang </w:t>
      </w:r>
      <w:r w:rsidR="002F3936" w:rsidRPr="002F3936">
        <w:rPr>
          <w:rFonts w:ascii="Times New Roman" w:hAnsi="Times New Roman" w:cs="Times New Roman"/>
          <w:bCs/>
          <w:sz w:val="24"/>
          <w:szCs w:val="24"/>
        </w:rPr>
        <w:t>0</w:t>
      </w:r>
      <w:r w:rsidRPr="002F3936">
        <w:rPr>
          <w:rFonts w:ascii="Times New Roman" w:hAnsi="Times New Roman" w:cs="Times New Roman"/>
          <w:bCs/>
          <w:color w:val="5D7284"/>
          <w:sz w:val="24"/>
          <w:szCs w:val="24"/>
        </w:rPr>
        <w:t>1:54:01</w:t>
      </w:r>
    </w:p>
    <w:p w14:paraId="7207E96D" w14:textId="4875D613" w:rsidR="0079022C" w:rsidRPr="000A6589" w:rsidRDefault="00CE7E9E">
      <w:pPr>
        <w:spacing w:after="0"/>
        <w:rPr>
          <w:rFonts w:ascii="Times New Roman" w:hAnsi="Times New Roman" w:cs="Times New Roman"/>
          <w:sz w:val="24"/>
          <w:szCs w:val="24"/>
        </w:rPr>
      </w:pPr>
      <w:r w:rsidRPr="000A6589">
        <w:rPr>
          <w:rFonts w:ascii="Times New Roman" w:hAnsi="Times New Roman" w:cs="Times New Roman"/>
          <w:sz w:val="24"/>
          <w:szCs w:val="24"/>
        </w:rPr>
        <w:t>Hi guys. Welcome back to my podcast. I am Pasha Yang and does it is a week five living through their carnal virus today is a</w:t>
      </w:r>
      <w:r w:rsidRPr="000A6589">
        <w:rPr>
          <w:rFonts w:ascii="Times New Roman" w:hAnsi="Times New Roman" w:cs="Times New Roman"/>
          <w:sz w:val="24"/>
          <w:szCs w:val="24"/>
        </w:rPr>
        <w:t xml:space="preserve"> Thursday, pretty much. I didn't do much this morning because I didn't have my I didn't have a morning class. </w:t>
      </w:r>
      <w:proofErr w:type="gramStart"/>
      <w:r w:rsidRPr="000A6589">
        <w:rPr>
          <w:rFonts w:ascii="Times New Roman" w:hAnsi="Times New Roman" w:cs="Times New Roman"/>
          <w:sz w:val="24"/>
          <w:szCs w:val="24"/>
        </w:rPr>
        <w:t>Usually</w:t>
      </w:r>
      <w:proofErr w:type="gramEnd"/>
      <w:r w:rsidRPr="000A6589">
        <w:rPr>
          <w:rFonts w:ascii="Times New Roman" w:hAnsi="Times New Roman" w:cs="Times New Roman"/>
          <w:sz w:val="24"/>
          <w:szCs w:val="24"/>
        </w:rPr>
        <w:t xml:space="preserve"> I have a morning class on Thursday for music, but my professor just pretty much kind of counterclockwise or the whole semester. </w:t>
      </w:r>
      <w:r w:rsidR="002F3936" w:rsidRPr="000A6589">
        <w:rPr>
          <w:rFonts w:ascii="Times New Roman" w:hAnsi="Times New Roman" w:cs="Times New Roman"/>
          <w:sz w:val="24"/>
          <w:szCs w:val="24"/>
        </w:rPr>
        <w:t>So,</w:t>
      </w:r>
      <w:r w:rsidRPr="000A6589">
        <w:rPr>
          <w:rFonts w:ascii="Times New Roman" w:hAnsi="Times New Roman" w:cs="Times New Roman"/>
          <w:sz w:val="24"/>
          <w:szCs w:val="24"/>
        </w:rPr>
        <w:t xml:space="preserve"> I don't</w:t>
      </w:r>
      <w:r w:rsidRPr="000A6589">
        <w:rPr>
          <w:rFonts w:ascii="Times New Roman" w:hAnsi="Times New Roman" w:cs="Times New Roman"/>
          <w:sz w:val="24"/>
          <w:szCs w:val="24"/>
        </w:rPr>
        <w:t xml:space="preserve"> have a morning class, I had an afternoon class. And it was my philosophy class, we pretty much just talked about our next exam, that is in two weeks, and it's based on a project. </w:t>
      </w:r>
      <w:r w:rsidR="002F3936" w:rsidRPr="000A6589">
        <w:rPr>
          <w:rFonts w:ascii="Times New Roman" w:hAnsi="Times New Roman" w:cs="Times New Roman"/>
          <w:sz w:val="24"/>
          <w:szCs w:val="24"/>
        </w:rPr>
        <w:t>So,</w:t>
      </w:r>
      <w:r w:rsidRPr="000A6589">
        <w:rPr>
          <w:rFonts w:ascii="Times New Roman" w:hAnsi="Times New Roman" w:cs="Times New Roman"/>
          <w:sz w:val="24"/>
          <w:szCs w:val="24"/>
        </w:rPr>
        <w:t xml:space="preserve"> it's really, </w:t>
      </w:r>
      <w:proofErr w:type="gramStart"/>
      <w:r w:rsidRPr="000A6589">
        <w:rPr>
          <w:rFonts w:ascii="Times New Roman" w:hAnsi="Times New Roman" w:cs="Times New Roman"/>
          <w:sz w:val="24"/>
          <w:szCs w:val="24"/>
        </w:rPr>
        <w:t>really nice</w:t>
      </w:r>
      <w:proofErr w:type="gramEnd"/>
      <w:r w:rsidRPr="000A6589">
        <w:rPr>
          <w:rFonts w:ascii="Times New Roman" w:hAnsi="Times New Roman" w:cs="Times New Roman"/>
          <w:sz w:val="24"/>
          <w:szCs w:val="24"/>
        </w:rPr>
        <w:t>. Just because I have like two options to pick wh</w:t>
      </w:r>
      <w:r w:rsidRPr="000A6589">
        <w:rPr>
          <w:rFonts w:ascii="Times New Roman" w:hAnsi="Times New Roman" w:cs="Times New Roman"/>
          <w:sz w:val="24"/>
          <w:szCs w:val="24"/>
        </w:rPr>
        <w:t xml:space="preserve">at project I want to do and everything. </w:t>
      </w:r>
      <w:r w:rsidR="002F3936" w:rsidRPr="000A6589">
        <w:rPr>
          <w:rFonts w:ascii="Times New Roman" w:hAnsi="Times New Roman" w:cs="Times New Roman"/>
          <w:sz w:val="24"/>
          <w:szCs w:val="24"/>
        </w:rPr>
        <w:t>So,</w:t>
      </w:r>
      <w:r w:rsidRPr="000A6589">
        <w:rPr>
          <w:rFonts w:ascii="Times New Roman" w:hAnsi="Times New Roman" w:cs="Times New Roman"/>
          <w:sz w:val="24"/>
          <w:szCs w:val="24"/>
        </w:rPr>
        <w:t xml:space="preserve"> I'm super excited. And I'm </w:t>
      </w:r>
      <w:proofErr w:type="spellStart"/>
      <w:r w:rsidRPr="000A6589">
        <w:rPr>
          <w:rFonts w:ascii="Times New Roman" w:hAnsi="Times New Roman" w:cs="Times New Roman"/>
          <w:sz w:val="24"/>
          <w:szCs w:val="24"/>
        </w:rPr>
        <w:t>gonna</w:t>
      </w:r>
      <w:proofErr w:type="spellEnd"/>
      <w:r w:rsidRPr="000A6589">
        <w:rPr>
          <w:rFonts w:ascii="Times New Roman" w:hAnsi="Times New Roman" w:cs="Times New Roman"/>
          <w:sz w:val="24"/>
          <w:szCs w:val="24"/>
        </w:rPr>
        <w:t xml:space="preserve"> do like an art project. </w:t>
      </w:r>
      <w:r w:rsidR="002F3936" w:rsidRPr="000A6589">
        <w:rPr>
          <w:rFonts w:ascii="Times New Roman" w:hAnsi="Times New Roman" w:cs="Times New Roman"/>
          <w:sz w:val="24"/>
          <w:szCs w:val="24"/>
        </w:rPr>
        <w:t>So,</w:t>
      </w:r>
      <w:r w:rsidRPr="000A6589">
        <w:rPr>
          <w:rFonts w:ascii="Times New Roman" w:hAnsi="Times New Roman" w:cs="Times New Roman"/>
          <w:sz w:val="24"/>
          <w:szCs w:val="24"/>
        </w:rPr>
        <w:t xml:space="preserve"> I'm super excited to like draw and paint and that's kind of like, my specialty of like, myself calm and everything. But yeah, I am just excited to pretty</w:t>
      </w:r>
      <w:r w:rsidRPr="000A6589">
        <w:rPr>
          <w:rFonts w:ascii="Times New Roman" w:hAnsi="Times New Roman" w:cs="Times New Roman"/>
          <w:sz w:val="24"/>
          <w:szCs w:val="24"/>
        </w:rPr>
        <w:t xml:space="preserve"> much be done with school because school it's done is in two weeks. And yes, I think throughout the whole podcast, I'm </w:t>
      </w:r>
      <w:proofErr w:type="spellStart"/>
      <w:r w:rsidRPr="000A6589">
        <w:rPr>
          <w:rFonts w:ascii="Times New Roman" w:hAnsi="Times New Roman" w:cs="Times New Roman"/>
          <w:sz w:val="24"/>
          <w:szCs w:val="24"/>
        </w:rPr>
        <w:t>gonna</w:t>
      </w:r>
      <w:proofErr w:type="spellEnd"/>
      <w:r w:rsidRPr="000A6589">
        <w:rPr>
          <w:rFonts w:ascii="Times New Roman" w:hAnsi="Times New Roman" w:cs="Times New Roman"/>
          <w:sz w:val="24"/>
          <w:szCs w:val="24"/>
        </w:rPr>
        <w:t xml:space="preserve"> be talking about me being down with school and two weeks just because I'm super excited, and everything. But I just didn't do much </w:t>
      </w:r>
      <w:r w:rsidRPr="000A6589">
        <w:rPr>
          <w:rFonts w:ascii="Times New Roman" w:hAnsi="Times New Roman" w:cs="Times New Roman"/>
          <w:sz w:val="24"/>
          <w:szCs w:val="24"/>
        </w:rPr>
        <w:t xml:space="preserve">today. Today. It was </w:t>
      </w:r>
      <w:proofErr w:type="gramStart"/>
      <w:r w:rsidRPr="000A6589">
        <w:rPr>
          <w:rFonts w:ascii="Times New Roman" w:hAnsi="Times New Roman" w:cs="Times New Roman"/>
          <w:sz w:val="24"/>
          <w:szCs w:val="24"/>
        </w:rPr>
        <w:t>really nice</w:t>
      </w:r>
      <w:proofErr w:type="gramEnd"/>
      <w:r w:rsidRPr="000A6589">
        <w:rPr>
          <w:rFonts w:ascii="Times New Roman" w:hAnsi="Times New Roman" w:cs="Times New Roman"/>
          <w:sz w:val="24"/>
          <w:szCs w:val="24"/>
        </w:rPr>
        <w:t xml:space="preserve">. Oh, I did go to Como Park to walk around with my sisters and everything. </w:t>
      </w:r>
      <w:proofErr w:type="gramStart"/>
      <w:r w:rsidRPr="000A6589">
        <w:rPr>
          <w:rFonts w:ascii="Times New Roman" w:hAnsi="Times New Roman" w:cs="Times New Roman"/>
          <w:sz w:val="24"/>
          <w:szCs w:val="24"/>
        </w:rPr>
        <w:t>So</w:t>
      </w:r>
      <w:proofErr w:type="gramEnd"/>
      <w:r w:rsidRPr="000A6589">
        <w:rPr>
          <w:rFonts w:ascii="Times New Roman" w:hAnsi="Times New Roman" w:cs="Times New Roman"/>
          <w:sz w:val="24"/>
          <w:szCs w:val="24"/>
        </w:rPr>
        <w:t xml:space="preserve"> it was fun. There was </w:t>
      </w:r>
      <w:proofErr w:type="gramStart"/>
      <w:r w:rsidRPr="000A6589">
        <w:rPr>
          <w:rFonts w:ascii="Times New Roman" w:hAnsi="Times New Roman" w:cs="Times New Roman"/>
          <w:sz w:val="24"/>
          <w:szCs w:val="24"/>
        </w:rPr>
        <w:t>definitely a</w:t>
      </w:r>
      <w:proofErr w:type="gramEnd"/>
      <w:r w:rsidRPr="000A6589">
        <w:rPr>
          <w:rFonts w:ascii="Times New Roman" w:hAnsi="Times New Roman" w:cs="Times New Roman"/>
          <w:sz w:val="24"/>
          <w:szCs w:val="24"/>
        </w:rPr>
        <w:t xml:space="preserve"> lot of people. </w:t>
      </w:r>
      <w:r w:rsidR="002F3936" w:rsidRPr="000A6589">
        <w:rPr>
          <w:rFonts w:ascii="Times New Roman" w:hAnsi="Times New Roman" w:cs="Times New Roman"/>
          <w:sz w:val="24"/>
          <w:szCs w:val="24"/>
        </w:rPr>
        <w:t>So,</w:t>
      </w:r>
      <w:r w:rsidRPr="000A6589">
        <w:rPr>
          <w:rFonts w:ascii="Times New Roman" w:hAnsi="Times New Roman" w:cs="Times New Roman"/>
          <w:sz w:val="24"/>
          <w:szCs w:val="24"/>
        </w:rPr>
        <w:t xml:space="preserve"> it was a lot, but </w:t>
      </w:r>
      <w:proofErr w:type="gramStart"/>
      <w:r w:rsidRPr="000A6589">
        <w:rPr>
          <w:rFonts w:ascii="Times New Roman" w:hAnsi="Times New Roman" w:cs="Times New Roman"/>
          <w:sz w:val="24"/>
          <w:szCs w:val="24"/>
        </w:rPr>
        <w:t>overall</w:t>
      </w:r>
      <w:proofErr w:type="gramEnd"/>
      <w:r w:rsidRPr="000A6589">
        <w:rPr>
          <w:rFonts w:ascii="Times New Roman" w:hAnsi="Times New Roman" w:cs="Times New Roman"/>
          <w:sz w:val="24"/>
          <w:szCs w:val="24"/>
        </w:rPr>
        <w:t xml:space="preserve"> it was still really fun. But I wish I did more stuff today, but I </w:t>
      </w:r>
      <w:proofErr w:type="gramStart"/>
      <w:r w:rsidRPr="000A6589">
        <w:rPr>
          <w:rFonts w:ascii="Times New Roman" w:hAnsi="Times New Roman" w:cs="Times New Roman"/>
          <w:sz w:val="24"/>
          <w:szCs w:val="24"/>
        </w:rPr>
        <w:t>d</w:t>
      </w:r>
      <w:r w:rsidRPr="000A6589">
        <w:rPr>
          <w:rFonts w:ascii="Times New Roman" w:hAnsi="Times New Roman" w:cs="Times New Roman"/>
          <w:sz w:val="24"/>
          <w:szCs w:val="24"/>
        </w:rPr>
        <w:t>idn't</w:t>
      </w:r>
      <w:proofErr w:type="gramEnd"/>
      <w:r w:rsidRPr="000A6589">
        <w:rPr>
          <w:rFonts w:ascii="Times New Roman" w:hAnsi="Times New Roman" w:cs="Times New Roman"/>
          <w:sz w:val="24"/>
          <w:szCs w:val="24"/>
        </w:rPr>
        <w:t xml:space="preserve"> and I'll talk to you guys tomorrow. Bye guys. </w:t>
      </w:r>
    </w:p>
    <w:p w14:paraId="3492DF61" w14:textId="77777777" w:rsidR="0079022C" w:rsidRPr="000A6589" w:rsidRDefault="0079022C">
      <w:pPr>
        <w:spacing w:after="0"/>
        <w:rPr>
          <w:rFonts w:ascii="Times New Roman" w:hAnsi="Times New Roman" w:cs="Times New Roman"/>
          <w:sz w:val="24"/>
          <w:szCs w:val="24"/>
        </w:rPr>
      </w:pPr>
    </w:p>
    <w:p w14:paraId="01904B8F" w14:textId="549D7A3C" w:rsidR="0079022C" w:rsidRPr="000A6589" w:rsidRDefault="00CE7E9E">
      <w:pPr>
        <w:spacing w:after="0"/>
        <w:rPr>
          <w:rFonts w:ascii="Times New Roman" w:hAnsi="Times New Roman" w:cs="Times New Roman"/>
          <w:sz w:val="24"/>
          <w:szCs w:val="24"/>
        </w:rPr>
      </w:pPr>
      <w:r w:rsidRPr="000A6589">
        <w:rPr>
          <w:rFonts w:ascii="Times New Roman" w:hAnsi="Times New Roman" w:cs="Times New Roman"/>
          <w:b/>
          <w:sz w:val="24"/>
          <w:szCs w:val="24"/>
        </w:rPr>
        <w:t xml:space="preserve">Pasuaha Yang </w:t>
      </w:r>
      <w:r w:rsidR="002F3936" w:rsidRPr="002F3936">
        <w:rPr>
          <w:rFonts w:ascii="Times New Roman" w:hAnsi="Times New Roman" w:cs="Times New Roman"/>
          <w:bCs/>
          <w:sz w:val="24"/>
          <w:szCs w:val="24"/>
        </w:rPr>
        <w:t>0</w:t>
      </w:r>
      <w:r w:rsidRPr="002F3936">
        <w:rPr>
          <w:rFonts w:ascii="Times New Roman" w:hAnsi="Times New Roman" w:cs="Times New Roman"/>
          <w:bCs/>
          <w:sz w:val="24"/>
          <w:szCs w:val="24"/>
        </w:rPr>
        <w:t>1:54:01</w:t>
      </w:r>
    </w:p>
    <w:p w14:paraId="17AF4CB9" w14:textId="77777777" w:rsidR="0079022C" w:rsidRPr="000A6589" w:rsidRDefault="00CE7E9E">
      <w:pPr>
        <w:spacing w:after="0"/>
        <w:rPr>
          <w:rFonts w:ascii="Times New Roman" w:hAnsi="Times New Roman" w:cs="Times New Roman"/>
          <w:sz w:val="24"/>
          <w:szCs w:val="24"/>
        </w:rPr>
      </w:pPr>
      <w:r w:rsidRPr="000A6589">
        <w:rPr>
          <w:rFonts w:ascii="Times New Roman" w:hAnsi="Times New Roman" w:cs="Times New Roman"/>
          <w:sz w:val="24"/>
          <w:szCs w:val="24"/>
        </w:rPr>
        <w:t xml:space="preserve">Hi guys. Welcome back to my podcast. This is </w:t>
      </w:r>
      <w:proofErr w:type="gramStart"/>
      <w:r w:rsidRPr="000A6589">
        <w:rPr>
          <w:rFonts w:ascii="Times New Roman" w:hAnsi="Times New Roman" w:cs="Times New Roman"/>
          <w:sz w:val="24"/>
          <w:szCs w:val="24"/>
        </w:rPr>
        <w:t>push</w:t>
      </w:r>
      <w:proofErr w:type="gramEnd"/>
      <w:r w:rsidRPr="000A6589">
        <w:rPr>
          <w:rFonts w:ascii="Times New Roman" w:hAnsi="Times New Roman" w:cs="Times New Roman"/>
          <w:sz w:val="24"/>
          <w:szCs w:val="24"/>
        </w:rPr>
        <w:t xml:space="preserve"> a hard game and pretty much today is a Friday of loving through Coronavirus. Week five. The amazing part was I didn't have class today or </w:t>
      </w:r>
      <w:proofErr w:type="gramStart"/>
      <w:r w:rsidRPr="000A6589">
        <w:rPr>
          <w:rFonts w:ascii="Times New Roman" w:hAnsi="Times New Roman" w:cs="Times New Roman"/>
          <w:sz w:val="24"/>
          <w:szCs w:val="24"/>
        </w:rPr>
        <w:t>damn</w:t>
      </w:r>
      <w:proofErr w:type="gramEnd"/>
      <w:r w:rsidRPr="000A6589">
        <w:rPr>
          <w:rFonts w:ascii="Times New Roman" w:hAnsi="Times New Roman" w:cs="Times New Roman"/>
          <w:sz w:val="24"/>
          <w:szCs w:val="24"/>
        </w:rPr>
        <w:t xml:space="preserve"> class this morning and my evening class. So pretty much today w</w:t>
      </w:r>
      <w:r w:rsidRPr="000A6589">
        <w:rPr>
          <w:rFonts w:ascii="Times New Roman" w:hAnsi="Times New Roman" w:cs="Times New Roman"/>
          <w:sz w:val="24"/>
          <w:szCs w:val="24"/>
        </w:rPr>
        <w:t xml:space="preserve">as sibling hangout day and we just pretty much walked Michelle Obama new documentary that is on Netflix, which is which is called becoming just like her book. I haven't read her book, which I really want to just because you know, it's Michelle </w:t>
      </w:r>
      <w:r w:rsidRPr="000A6589">
        <w:rPr>
          <w:rFonts w:ascii="Times New Roman" w:hAnsi="Times New Roman" w:cs="Times New Roman"/>
          <w:sz w:val="24"/>
          <w:szCs w:val="24"/>
        </w:rPr>
        <w:lastRenderedPageBreak/>
        <w:t>Obama and sh</w:t>
      </w:r>
      <w:r w:rsidRPr="000A6589">
        <w:rPr>
          <w:rFonts w:ascii="Times New Roman" w:hAnsi="Times New Roman" w:cs="Times New Roman"/>
          <w:sz w:val="24"/>
          <w:szCs w:val="24"/>
        </w:rPr>
        <w:t xml:space="preserve">e's </w:t>
      </w:r>
      <w:proofErr w:type="gramStart"/>
      <w:r w:rsidRPr="000A6589">
        <w:rPr>
          <w:rFonts w:ascii="Times New Roman" w:hAnsi="Times New Roman" w:cs="Times New Roman"/>
          <w:sz w:val="24"/>
          <w:szCs w:val="24"/>
        </w:rPr>
        <w:t>a she's</w:t>
      </w:r>
      <w:proofErr w:type="gramEnd"/>
      <w:r w:rsidRPr="000A6589">
        <w:rPr>
          <w:rFonts w:ascii="Times New Roman" w:hAnsi="Times New Roman" w:cs="Times New Roman"/>
          <w:sz w:val="24"/>
          <w:szCs w:val="24"/>
        </w:rPr>
        <w:t xml:space="preserve"> a badass. But the documentary was </w:t>
      </w:r>
      <w:proofErr w:type="gramStart"/>
      <w:r w:rsidRPr="000A6589">
        <w:rPr>
          <w:rFonts w:ascii="Times New Roman" w:hAnsi="Times New Roman" w:cs="Times New Roman"/>
          <w:sz w:val="24"/>
          <w:szCs w:val="24"/>
        </w:rPr>
        <w:t>really good</w:t>
      </w:r>
      <w:proofErr w:type="gramEnd"/>
      <w:r w:rsidRPr="000A6589">
        <w:rPr>
          <w:rFonts w:ascii="Times New Roman" w:hAnsi="Times New Roman" w:cs="Times New Roman"/>
          <w:sz w:val="24"/>
          <w:szCs w:val="24"/>
        </w:rPr>
        <w:t xml:space="preserve">. It just mostly talked about her journey of just kind of like the reason why she wrote the book and </w:t>
      </w:r>
      <w:proofErr w:type="gramStart"/>
      <w:r w:rsidRPr="000A6589">
        <w:rPr>
          <w:rFonts w:ascii="Times New Roman" w:hAnsi="Times New Roman" w:cs="Times New Roman"/>
          <w:sz w:val="24"/>
          <w:szCs w:val="24"/>
        </w:rPr>
        <w:t>everything</w:t>
      </w:r>
      <w:proofErr w:type="gramEnd"/>
      <w:r w:rsidRPr="000A6589">
        <w:rPr>
          <w:rFonts w:ascii="Times New Roman" w:hAnsi="Times New Roman" w:cs="Times New Roman"/>
          <w:sz w:val="24"/>
          <w:szCs w:val="24"/>
        </w:rPr>
        <w:t xml:space="preserve"> but it was just really good. I liked it and it was just </w:t>
      </w:r>
      <w:proofErr w:type="gramStart"/>
      <w:r w:rsidRPr="000A6589">
        <w:rPr>
          <w:rFonts w:ascii="Times New Roman" w:hAnsi="Times New Roman" w:cs="Times New Roman"/>
          <w:sz w:val="24"/>
          <w:szCs w:val="24"/>
        </w:rPr>
        <w:t>really good</w:t>
      </w:r>
      <w:proofErr w:type="gramEnd"/>
      <w:r w:rsidRPr="000A6589">
        <w:rPr>
          <w:rFonts w:ascii="Times New Roman" w:hAnsi="Times New Roman" w:cs="Times New Roman"/>
          <w:sz w:val="24"/>
          <w:szCs w:val="24"/>
        </w:rPr>
        <w:t>. But I just loved h</w:t>
      </w:r>
      <w:r w:rsidRPr="000A6589">
        <w:rPr>
          <w:rFonts w:ascii="Times New Roman" w:hAnsi="Times New Roman" w:cs="Times New Roman"/>
          <w:sz w:val="24"/>
          <w:szCs w:val="24"/>
        </w:rPr>
        <w:t xml:space="preserve">anging out with my family just because we do so </w:t>
      </w:r>
      <w:proofErr w:type="gramStart"/>
      <w:r w:rsidRPr="000A6589">
        <w:rPr>
          <w:rFonts w:ascii="Times New Roman" w:hAnsi="Times New Roman" w:cs="Times New Roman"/>
          <w:sz w:val="24"/>
          <w:szCs w:val="24"/>
        </w:rPr>
        <w:t>much</w:t>
      </w:r>
      <w:proofErr w:type="gramEnd"/>
      <w:r w:rsidRPr="000A6589">
        <w:rPr>
          <w:rFonts w:ascii="Times New Roman" w:hAnsi="Times New Roman" w:cs="Times New Roman"/>
          <w:sz w:val="24"/>
          <w:szCs w:val="24"/>
        </w:rPr>
        <w:t xml:space="preserve"> things together. We pretty much connect everything you together. Just like based on what we're watching or what we're doing like we're always able to pretty much be happy together and just you know spend</w:t>
      </w:r>
      <w:r w:rsidRPr="000A6589">
        <w:rPr>
          <w:rFonts w:ascii="Times New Roman" w:hAnsi="Times New Roman" w:cs="Times New Roman"/>
          <w:sz w:val="24"/>
          <w:szCs w:val="24"/>
        </w:rPr>
        <w:t xml:space="preserve"> a lot of time together during this Coronavirus K </w:t>
      </w:r>
      <w:proofErr w:type="gramStart"/>
      <w:r w:rsidRPr="000A6589">
        <w:rPr>
          <w:rFonts w:ascii="Times New Roman" w:hAnsi="Times New Roman" w:cs="Times New Roman"/>
          <w:sz w:val="24"/>
          <w:szCs w:val="24"/>
        </w:rPr>
        <w:t>with</w:t>
      </w:r>
      <w:proofErr w:type="gramEnd"/>
      <w:r w:rsidRPr="000A6589">
        <w:rPr>
          <w:rFonts w:ascii="Times New Roman" w:hAnsi="Times New Roman" w:cs="Times New Roman"/>
          <w:sz w:val="24"/>
          <w:szCs w:val="24"/>
        </w:rPr>
        <w:t xml:space="preserve"> so I am just very, very thankful. But yeah, so that is what I did today and it's the weekend. I'm super excited. I </w:t>
      </w:r>
      <w:proofErr w:type="gramStart"/>
      <w:r w:rsidRPr="000A6589">
        <w:rPr>
          <w:rFonts w:ascii="Times New Roman" w:hAnsi="Times New Roman" w:cs="Times New Roman"/>
          <w:sz w:val="24"/>
          <w:szCs w:val="24"/>
        </w:rPr>
        <w:t>definitely deserve</w:t>
      </w:r>
      <w:proofErr w:type="gramEnd"/>
      <w:r w:rsidRPr="000A6589">
        <w:rPr>
          <w:rFonts w:ascii="Times New Roman" w:hAnsi="Times New Roman" w:cs="Times New Roman"/>
          <w:sz w:val="24"/>
          <w:szCs w:val="24"/>
        </w:rPr>
        <w:t xml:space="preserve"> a break from everything. So pretty much yeah, so I'll see you guys </w:t>
      </w:r>
      <w:r w:rsidRPr="000A6589">
        <w:rPr>
          <w:rFonts w:ascii="Times New Roman" w:hAnsi="Times New Roman" w:cs="Times New Roman"/>
          <w:sz w:val="24"/>
          <w:szCs w:val="24"/>
        </w:rPr>
        <w:t xml:space="preserve">tomorrow. Bye guys. </w:t>
      </w:r>
    </w:p>
    <w:p w14:paraId="3B1F0949" w14:textId="77777777" w:rsidR="0079022C" w:rsidRPr="000A6589" w:rsidRDefault="0079022C">
      <w:pPr>
        <w:spacing w:after="0"/>
        <w:rPr>
          <w:rFonts w:ascii="Times New Roman" w:hAnsi="Times New Roman" w:cs="Times New Roman"/>
          <w:sz w:val="24"/>
          <w:szCs w:val="24"/>
        </w:rPr>
      </w:pPr>
    </w:p>
    <w:p w14:paraId="30B3FDB7" w14:textId="68DD6213" w:rsidR="0079022C" w:rsidRPr="000A6589" w:rsidRDefault="00CE7E9E">
      <w:pPr>
        <w:spacing w:after="0"/>
        <w:rPr>
          <w:rFonts w:ascii="Times New Roman" w:hAnsi="Times New Roman" w:cs="Times New Roman"/>
          <w:sz w:val="24"/>
          <w:szCs w:val="24"/>
        </w:rPr>
      </w:pPr>
      <w:r w:rsidRPr="000A6589">
        <w:rPr>
          <w:rFonts w:ascii="Times New Roman" w:hAnsi="Times New Roman" w:cs="Times New Roman"/>
          <w:b/>
          <w:sz w:val="24"/>
          <w:szCs w:val="24"/>
        </w:rPr>
        <w:t xml:space="preserve">Pasuaha Yang </w:t>
      </w:r>
      <w:r w:rsidR="002F3936" w:rsidRPr="002F3936">
        <w:rPr>
          <w:rFonts w:ascii="Times New Roman" w:hAnsi="Times New Roman" w:cs="Times New Roman"/>
          <w:bCs/>
          <w:sz w:val="24"/>
          <w:szCs w:val="24"/>
        </w:rPr>
        <w:t>0</w:t>
      </w:r>
      <w:r w:rsidRPr="002F3936">
        <w:rPr>
          <w:rFonts w:ascii="Times New Roman" w:hAnsi="Times New Roman" w:cs="Times New Roman"/>
          <w:bCs/>
          <w:sz w:val="24"/>
          <w:szCs w:val="24"/>
        </w:rPr>
        <w:t>1:54:01</w:t>
      </w:r>
    </w:p>
    <w:p w14:paraId="04191C84" w14:textId="76F6F2BE" w:rsidR="0079022C" w:rsidRPr="000A6589" w:rsidRDefault="00CE7E9E">
      <w:pPr>
        <w:spacing w:after="0"/>
        <w:rPr>
          <w:rFonts w:ascii="Times New Roman" w:hAnsi="Times New Roman" w:cs="Times New Roman"/>
          <w:sz w:val="24"/>
          <w:szCs w:val="24"/>
        </w:rPr>
      </w:pPr>
      <w:r w:rsidRPr="000A6589">
        <w:rPr>
          <w:rFonts w:ascii="Times New Roman" w:hAnsi="Times New Roman" w:cs="Times New Roman"/>
          <w:sz w:val="24"/>
          <w:szCs w:val="24"/>
        </w:rPr>
        <w:t xml:space="preserve">Hi guys. Welcome back to my podcast. This is </w:t>
      </w:r>
      <w:r w:rsidR="002F3936">
        <w:rPr>
          <w:rFonts w:ascii="Times New Roman" w:hAnsi="Times New Roman" w:cs="Times New Roman"/>
          <w:sz w:val="24"/>
          <w:szCs w:val="24"/>
        </w:rPr>
        <w:t xml:space="preserve">Pasuaha </w:t>
      </w:r>
      <w:proofErr w:type="spellStart"/>
      <w:r w:rsidR="002F3936">
        <w:rPr>
          <w:rFonts w:ascii="Times New Roman" w:hAnsi="Times New Roman" w:cs="Times New Roman"/>
          <w:sz w:val="24"/>
          <w:szCs w:val="24"/>
        </w:rPr>
        <w:t>Yang</w:t>
      </w:r>
      <w:r w:rsidRPr="000A6589">
        <w:rPr>
          <w:rFonts w:ascii="Times New Roman" w:hAnsi="Times New Roman" w:cs="Times New Roman"/>
          <w:sz w:val="24"/>
          <w:szCs w:val="24"/>
        </w:rPr>
        <w:t>live</w:t>
      </w:r>
      <w:proofErr w:type="spellEnd"/>
      <w:r w:rsidRPr="000A6589">
        <w:rPr>
          <w:rFonts w:ascii="Times New Roman" w:hAnsi="Times New Roman" w:cs="Times New Roman"/>
          <w:sz w:val="24"/>
          <w:szCs w:val="24"/>
        </w:rPr>
        <w:t xml:space="preserve"> into the Coronavirus of week five today is the Saturday I'm so happy that I didn't go to the garden today just because usually we usually go to th</w:t>
      </w:r>
      <w:r w:rsidRPr="000A6589">
        <w:rPr>
          <w:rFonts w:ascii="Times New Roman" w:hAnsi="Times New Roman" w:cs="Times New Roman"/>
          <w:sz w:val="24"/>
          <w:szCs w:val="24"/>
        </w:rPr>
        <w:t xml:space="preserve">e garden every weekend and I just we just didn't go today just because there just </w:t>
      </w:r>
      <w:proofErr w:type="gramStart"/>
      <w:r w:rsidRPr="000A6589">
        <w:rPr>
          <w:rFonts w:ascii="Times New Roman" w:hAnsi="Times New Roman" w:cs="Times New Roman"/>
          <w:sz w:val="24"/>
          <w:szCs w:val="24"/>
        </w:rPr>
        <w:t>wasn't</w:t>
      </w:r>
      <w:proofErr w:type="gramEnd"/>
      <w:r w:rsidRPr="000A6589">
        <w:rPr>
          <w:rFonts w:ascii="Times New Roman" w:hAnsi="Times New Roman" w:cs="Times New Roman"/>
          <w:sz w:val="24"/>
          <w:szCs w:val="24"/>
        </w:rPr>
        <w:t xml:space="preserve"> things for us to plan and it was </w:t>
      </w:r>
      <w:proofErr w:type="spellStart"/>
      <w:r w:rsidRPr="000A6589">
        <w:rPr>
          <w:rFonts w:ascii="Times New Roman" w:hAnsi="Times New Roman" w:cs="Times New Roman"/>
          <w:sz w:val="24"/>
          <w:szCs w:val="24"/>
        </w:rPr>
        <w:t>gonna</w:t>
      </w:r>
      <w:proofErr w:type="spellEnd"/>
      <w:r w:rsidRPr="000A6589">
        <w:rPr>
          <w:rFonts w:ascii="Times New Roman" w:hAnsi="Times New Roman" w:cs="Times New Roman"/>
          <w:sz w:val="24"/>
          <w:szCs w:val="24"/>
        </w:rPr>
        <w:t xml:space="preserve"> rain which it did rain today but today was just really nice. And today we pretty much went </w:t>
      </w:r>
      <w:proofErr w:type="gramStart"/>
      <w:r w:rsidRPr="000A6589">
        <w:rPr>
          <w:rFonts w:ascii="Times New Roman" w:hAnsi="Times New Roman" w:cs="Times New Roman"/>
          <w:sz w:val="24"/>
          <w:szCs w:val="24"/>
        </w:rPr>
        <w:t>me</w:t>
      </w:r>
      <w:proofErr w:type="gramEnd"/>
      <w:r w:rsidRPr="000A6589">
        <w:rPr>
          <w:rFonts w:ascii="Times New Roman" w:hAnsi="Times New Roman" w:cs="Times New Roman"/>
          <w:sz w:val="24"/>
          <w:szCs w:val="24"/>
        </w:rPr>
        <w:t xml:space="preserve"> and my siblings went to my sister </w:t>
      </w:r>
      <w:r w:rsidRPr="000A6589">
        <w:rPr>
          <w:rFonts w:ascii="Times New Roman" w:hAnsi="Times New Roman" w:cs="Times New Roman"/>
          <w:sz w:val="24"/>
          <w:szCs w:val="24"/>
        </w:rPr>
        <w:t xml:space="preserve">place to just hang out pretty much we tried hickory hot chicken it's on University and Dale. My rate on that will be a six out of 10 just because I feel like it's </w:t>
      </w:r>
      <w:proofErr w:type="spellStart"/>
      <w:r w:rsidRPr="000A6589">
        <w:rPr>
          <w:rFonts w:ascii="Times New Roman" w:hAnsi="Times New Roman" w:cs="Times New Roman"/>
          <w:sz w:val="24"/>
          <w:szCs w:val="24"/>
        </w:rPr>
        <w:t>it's</w:t>
      </w:r>
      <w:proofErr w:type="spellEnd"/>
      <w:r w:rsidRPr="000A6589">
        <w:rPr>
          <w:rFonts w:ascii="Times New Roman" w:hAnsi="Times New Roman" w:cs="Times New Roman"/>
          <w:sz w:val="24"/>
          <w:szCs w:val="24"/>
        </w:rPr>
        <w:t xml:space="preserve"> more of like a dry season seasoning and chicken if he has like dry season seasonings but</w:t>
      </w:r>
      <w:r w:rsidRPr="000A6589">
        <w:rPr>
          <w:rFonts w:ascii="Times New Roman" w:hAnsi="Times New Roman" w:cs="Times New Roman"/>
          <w:sz w:val="24"/>
          <w:szCs w:val="24"/>
        </w:rPr>
        <w:t xml:space="preserve"> I personally not really a big fan of it and I feel like it was definitely like super salty and like I don't know like it just didn't really taste right and I felt like it had to taste right with ranch and they had like other specialties of sauce and every</w:t>
      </w:r>
      <w:r w:rsidRPr="000A6589">
        <w:rPr>
          <w:rFonts w:ascii="Times New Roman" w:hAnsi="Times New Roman" w:cs="Times New Roman"/>
          <w:sz w:val="24"/>
          <w:szCs w:val="24"/>
        </w:rPr>
        <w:t xml:space="preserve">thing but I just had to go with a ranch just because originally and you know everything goes good with ranch you know when it comes to chicken wings and everything. But I also heard that their whole Joe potato chips are really </w:t>
      </w:r>
      <w:proofErr w:type="gramStart"/>
      <w:r w:rsidRPr="000A6589">
        <w:rPr>
          <w:rFonts w:ascii="Times New Roman" w:hAnsi="Times New Roman" w:cs="Times New Roman"/>
          <w:sz w:val="24"/>
          <w:szCs w:val="24"/>
        </w:rPr>
        <w:t>good</w:t>
      </w:r>
      <w:proofErr w:type="gramEnd"/>
      <w:r w:rsidRPr="000A6589">
        <w:rPr>
          <w:rFonts w:ascii="Times New Roman" w:hAnsi="Times New Roman" w:cs="Times New Roman"/>
          <w:sz w:val="24"/>
          <w:szCs w:val="24"/>
        </w:rPr>
        <w:t xml:space="preserve"> and we got that too and </w:t>
      </w:r>
      <w:r w:rsidRPr="000A6589">
        <w:rPr>
          <w:rFonts w:ascii="Times New Roman" w:hAnsi="Times New Roman" w:cs="Times New Roman"/>
          <w:sz w:val="24"/>
          <w:szCs w:val="24"/>
        </w:rPr>
        <w:t>we got like fries and it wasn't good at all. Just because like I felt like they when they made the fries in the hotel like potato fries. They like made it really hot and then they just put it like right in into like, the tray and like they just close it so</w:t>
      </w:r>
      <w:r w:rsidRPr="000A6589">
        <w:rPr>
          <w:rFonts w:ascii="Times New Roman" w:hAnsi="Times New Roman" w:cs="Times New Roman"/>
          <w:sz w:val="24"/>
          <w:szCs w:val="24"/>
        </w:rPr>
        <w:t xml:space="preserve">, and like, you know, with a heat and everything like it, like started to make it like really mushy and everything, which I personally didn't like and you know, I like my fries super crunchy, or you know, like it's just, it was just so bad and like, yeah, </w:t>
      </w:r>
      <w:r w:rsidRPr="000A6589">
        <w:rPr>
          <w:rFonts w:ascii="Times New Roman" w:hAnsi="Times New Roman" w:cs="Times New Roman"/>
          <w:sz w:val="24"/>
          <w:szCs w:val="24"/>
        </w:rPr>
        <w:t xml:space="preserve">it was pretty pricey to like I bought it and it was like about $54 for like 18 pieces of chicken wings, and to Santa fries and a whole job. Potato Fries. Which I thought that's </w:t>
      </w:r>
      <w:proofErr w:type="gramStart"/>
      <w:r w:rsidRPr="000A6589">
        <w:rPr>
          <w:rFonts w:ascii="Times New Roman" w:hAnsi="Times New Roman" w:cs="Times New Roman"/>
          <w:sz w:val="24"/>
          <w:szCs w:val="24"/>
        </w:rPr>
        <w:t>pretty expensive</w:t>
      </w:r>
      <w:proofErr w:type="gramEnd"/>
      <w:r w:rsidRPr="000A6589">
        <w:rPr>
          <w:rFonts w:ascii="Times New Roman" w:hAnsi="Times New Roman" w:cs="Times New Roman"/>
          <w:sz w:val="24"/>
          <w:szCs w:val="24"/>
        </w:rPr>
        <w:t>. Yeah, but it was okay. I don't think I would ever really go b</w:t>
      </w:r>
      <w:r w:rsidRPr="000A6589">
        <w:rPr>
          <w:rFonts w:ascii="Times New Roman" w:hAnsi="Times New Roman" w:cs="Times New Roman"/>
          <w:sz w:val="24"/>
          <w:szCs w:val="24"/>
        </w:rPr>
        <w:t xml:space="preserve">ack for their chicken. My </w:t>
      </w:r>
      <w:r w:rsidR="002F3936" w:rsidRPr="000A6589">
        <w:rPr>
          <w:rFonts w:ascii="Times New Roman" w:hAnsi="Times New Roman" w:cs="Times New Roman"/>
          <w:sz w:val="24"/>
          <w:szCs w:val="24"/>
        </w:rPr>
        <w:t>brother-in-law</w:t>
      </w:r>
      <w:r w:rsidRPr="000A6589">
        <w:rPr>
          <w:rFonts w:ascii="Times New Roman" w:hAnsi="Times New Roman" w:cs="Times New Roman"/>
          <w:sz w:val="24"/>
          <w:szCs w:val="24"/>
        </w:rPr>
        <w:t xml:space="preserve"> did say that their ribs are </w:t>
      </w:r>
      <w:proofErr w:type="gramStart"/>
      <w:r w:rsidRPr="000A6589">
        <w:rPr>
          <w:rFonts w:ascii="Times New Roman" w:hAnsi="Times New Roman" w:cs="Times New Roman"/>
          <w:sz w:val="24"/>
          <w:szCs w:val="24"/>
        </w:rPr>
        <w:t>really good</w:t>
      </w:r>
      <w:proofErr w:type="gramEnd"/>
      <w:r w:rsidRPr="000A6589">
        <w:rPr>
          <w:rFonts w:ascii="Times New Roman" w:hAnsi="Times New Roman" w:cs="Times New Roman"/>
          <w:sz w:val="24"/>
          <w:szCs w:val="24"/>
        </w:rPr>
        <w:t xml:space="preserve">, like their pork ribs or whatever. Really good. </w:t>
      </w:r>
      <w:r w:rsidR="002F3936" w:rsidRPr="000A6589">
        <w:rPr>
          <w:rFonts w:ascii="Times New Roman" w:hAnsi="Times New Roman" w:cs="Times New Roman"/>
          <w:sz w:val="24"/>
          <w:szCs w:val="24"/>
        </w:rPr>
        <w:t>So,</w:t>
      </w:r>
      <w:r w:rsidRPr="000A6589">
        <w:rPr>
          <w:rFonts w:ascii="Times New Roman" w:hAnsi="Times New Roman" w:cs="Times New Roman"/>
          <w:sz w:val="24"/>
          <w:szCs w:val="24"/>
        </w:rPr>
        <w:t xml:space="preserve"> I think I might get that next time. But it was just, it was a chicken wing. That just wasn't my favorite. But a lot of revie</w:t>
      </w:r>
      <w:r w:rsidRPr="000A6589">
        <w:rPr>
          <w:rFonts w:ascii="Times New Roman" w:hAnsi="Times New Roman" w:cs="Times New Roman"/>
          <w:sz w:val="24"/>
          <w:szCs w:val="24"/>
        </w:rPr>
        <w:t xml:space="preserve">ws hit the chicken was </w:t>
      </w:r>
      <w:proofErr w:type="gramStart"/>
      <w:r w:rsidRPr="000A6589">
        <w:rPr>
          <w:rFonts w:ascii="Times New Roman" w:hAnsi="Times New Roman" w:cs="Times New Roman"/>
          <w:sz w:val="24"/>
          <w:szCs w:val="24"/>
        </w:rPr>
        <w:t>really good</w:t>
      </w:r>
      <w:proofErr w:type="gramEnd"/>
      <w:r w:rsidRPr="000A6589">
        <w:rPr>
          <w:rFonts w:ascii="Times New Roman" w:hAnsi="Times New Roman" w:cs="Times New Roman"/>
          <w:sz w:val="24"/>
          <w:szCs w:val="24"/>
        </w:rPr>
        <w:t xml:space="preserve">. So yeah, I had a two little minute talk about it. But overall, it was fun. We just pretty much just stayed over my sister house until like, it was </w:t>
      </w:r>
      <w:proofErr w:type="spellStart"/>
      <w:r w:rsidRPr="000A6589">
        <w:rPr>
          <w:rFonts w:ascii="Times New Roman" w:hAnsi="Times New Roman" w:cs="Times New Roman"/>
          <w:sz w:val="24"/>
          <w:szCs w:val="24"/>
        </w:rPr>
        <w:t>gonna</w:t>
      </w:r>
      <w:proofErr w:type="spellEnd"/>
      <w:r w:rsidRPr="000A6589">
        <w:rPr>
          <w:rFonts w:ascii="Times New Roman" w:hAnsi="Times New Roman" w:cs="Times New Roman"/>
          <w:sz w:val="24"/>
          <w:szCs w:val="24"/>
        </w:rPr>
        <w:t xml:space="preserve"> dark. And currently I'm home. I'm just chilling and just like tryin</w:t>
      </w:r>
      <w:r w:rsidRPr="000A6589">
        <w:rPr>
          <w:rFonts w:ascii="Times New Roman" w:hAnsi="Times New Roman" w:cs="Times New Roman"/>
          <w:sz w:val="24"/>
          <w:szCs w:val="24"/>
        </w:rPr>
        <w:t xml:space="preserve">g to, you know, like, I'm just trying to relax and everything. I am watching carnival mind right now with my little brother. And we pretty much are starting from season one, which that's from like, you know, that's a lot of </w:t>
      </w:r>
      <w:proofErr w:type="gramStart"/>
      <w:r w:rsidRPr="000A6589">
        <w:rPr>
          <w:rFonts w:ascii="Times New Roman" w:hAnsi="Times New Roman" w:cs="Times New Roman"/>
          <w:sz w:val="24"/>
          <w:szCs w:val="24"/>
        </w:rPr>
        <w:t>season</w:t>
      </w:r>
      <w:proofErr w:type="gramEnd"/>
      <w:r w:rsidRPr="000A6589">
        <w:rPr>
          <w:rFonts w:ascii="Times New Roman" w:hAnsi="Times New Roman" w:cs="Times New Roman"/>
          <w:sz w:val="24"/>
          <w:szCs w:val="24"/>
        </w:rPr>
        <w:t xml:space="preserve"> because it's about like, </w:t>
      </w:r>
      <w:r w:rsidRPr="000A6589">
        <w:rPr>
          <w:rFonts w:ascii="Times New Roman" w:hAnsi="Times New Roman" w:cs="Times New Roman"/>
          <w:sz w:val="24"/>
          <w:szCs w:val="24"/>
        </w:rPr>
        <w:t xml:space="preserve">what 15 Season 16 seasons. </w:t>
      </w:r>
      <w:r w:rsidR="002F3936" w:rsidRPr="000A6589">
        <w:rPr>
          <w:rFonts w:ascii="Times New Roman" w:hAnsi="Times New Roman" w:cs="Times New Roman"/>
          <w:sz w:val="24"/>
          <w:szCs w:val="24"/>
        </w:rPr>
        <w:t>So,</w:t>
      </w:r>
      <w:r w:rsidRPr="000A6589">
        <w:rPr>
          <w:rFonts w:ascii="Times New Roman" w:hAnsi="Times New Roman" w:cs="Times New Roman"/>
          <w:sz w:val="24"/>
          <w:szCs w:val="24"/>
        </w:rPr>
        <w:t xml:space="preserve"> we're </w:t>
      </w:r>
      <w:proofErr w:type="spellStart"/>
      <w:r w:rsidRPr="000A6589">
        <w:rPr>
          <w:rFonts w:ascii="Times New Roman" w:hAnsi="Times New Roman" w:cs="Times New Roman"/>
          <w:sz w:val="24"/>
          <w:szCs w:val="24"/>
        </w:rPr>
        <w:t>gonna</w:t>
      </w:r>
      <w:proofErr w:type="spellEnd"/>
      <w:r w:rsidRPr="000A6589">
        <w:rPr>
          <w:rFonts w:ascii="Times New Roman" w:hAnsi="Times New Roman" w:cs="Times New Roman"/>
          <w:sz w:val="24"/>
          <w:szCs w:val="24"/>
        </w:rPr>
        <w:t xml:space="preserve"> probably binge watch that. Half of it tonight. Maybe tomorrow, too. But yeah, and tomorrow is Mother's Day. </w:t>
      </w:r>
      <w:r w:rsidR="002F3936" w:rsidRPr="000A6589">
        <w:rPr>
          <w:rFonts w:ascii="Times New Roman" w:hAnsi="Times New Roman" w:cs="Times New Roman"/>
          <w:sz w:val="24"/>
          <w:szCs w:val="24"/>
        </w:rPr>
        <w:t>So,</w:t>
      </w:r>
      <w:r w:rsidRPr="000A6589">
        <w:rPr>
          <w:rFonts w:ascii="Times New Roman" w:hAnsi="Times New Roman" w:cs="Times New Roman"/>
          <w:sz w:val="24"/>
          <w:szCs w:val="24"/>
        </w:rPr>
        <w:t xml:space="preserve"> I'm super, super excited, just you know, hanging out with my mom. But the disappointing part is my mom </w:t>
      </w:r>
      <w:r w:rsidRPr="000A6589">
        <w:rPr>
          <w:rFonts w:ascii="Times New Roman" w:hAnsi="Times New Roman" w:cs="Times New Roman"/>
          <w:sz w:val="24"/>
          <w:szCs w:val="24"/>
        </w:rPr>
        <w:t xml:space="preserve">worth. </w:t>
      </w:r>
      <w:r w:rsidR="002F3936" w:rsidRPr="000A6589">
        <w:rPr>
          <w:rFonts w:ascii="Times New Roman" w:hAnsi="Times New Roman" w:cs="Times New Roman"/>
          <w:sz w:val="24"/>
          <w:szCs w:val="24"/>
        </w:rPr>
        <w:t>So,</w:t>
      </w:r>
      <w:r w:rsidRPr="000A6589">
        <w:rPr>
          <w:rFonts w:ascii="Times New Roman" w:hAnsi="Times New Roman" w:cs="Times New Roman"/>
          <w:sz w:val="24"/>
          <w:szCs w:val="24"/>
        </w:rPr>
        <w:t xml:space="preserve"> we're </w:t>
      </w:r>
      <w:proofErr w:type="spellStart"/>
      <w:r w:rsidRPr="000A6589">
        <w:rPr>
          <w:rFonts w:ascii="Times New Roman" w:hAnsi="Times New Roman" w:cs="Times New Roman"/>
          <w:sz w:val="24"/>
          <w:szCs w:val="24"/>
        </w:rPr>
        <w:t>gonna</w:t>
      </w:r>
      <w:proofErr w:type="spellEnd"/>
      <w:r w:rsidRPr="000A6589">
        <w:rPr>
          <w:rFonts w:ascii="Times New Roman" w:hAnsi="Times New Roman" w:cs="Times New Roman"/>
          <w:sz w:val="24"/>
          <w:szCs w:val="24"/>
        </w:rPr>
        <w:t xml:space="preserve"> hang out with her on Monday as like a </w:t>
      </w:r>
      <w:proofErr w:type="gramStart"/>
      <w:r w:rsidRPr="000A6589">
        <w:rPr>
          <w:rFonts w:ascii="Times New Roman" w:hAnsi="Times New Roman" w:cs="Times New Roman"/>
          <w:sz w:val="24"/>
          <w:szCs w:val="24"/>
        </w:rPr>
        <w:t>Hangout day</w:t>
      </w:r>
      <w:proofErr w:type="gramEnd"/>
      <w:r w:rsidRPr="000A6589">
        <w:rPr>
          <w:rFonts w:ascii="Times New Roman" w:hAnsi="Times New Roman" w:cs="Times New Roman"/>
          <w:sz w:val="24"/>
          <w:szCs w:val="24"/>
        </w:rPr>
        <w:t xml:space="preserve">. But I think tomorrow or just, I'm just going to clean because we </w:t>
      </w:r>
      <w:r w:rsidRPr="000A6589">
        <w:rPr>
          <w:rFonts w:ascii="Times New Roman" w:hAnsi="Times New Roman" w:cs="Times New Roman"/>
          <w:sz w:val="24"/>
          <w:szCs w:val="24"/>
        </w:rPr>
        <w:lastRenderedPageBreak/>
        <w:t xml:space="preserve">need a deep </w:t>
      </w:r>
      <w:proofErr w:type="spellStart"/>
      <w:r w:rsidRPr="000A6589">
        <w:rPr>
          <w:rFonts w:ascii="Times New Roman" w:hAnsi="Times New Roman" w:cs="Times New Roman"/>
          <w:sz w:val="24"/>
          <w:szCs w:val="24"/>
        </w:rPr>
        <w:t>deep</w:t>
      </w:r>
      <w:proofErr w:type="spellEnd"/>
      <w:r w:rsidRPr="000A6589">
        <w:rPr>
          <w:rFonts w:ascii="Times New Roman" w:hAnsi="Times New Roman" w:cs="Times New Roman"/>
          <w:sz w:val="24"/>
          <w:szCs w:val="24"/>
        </w:rPr>
        <w:t xml:space="preserve"> cleaning on my house. But yeah, overall, I feel </w:t>
      </w:r>
      <w:proofErr w:type="gramStart"/>
      <w:r w:rsidRPr="000A6589">
        <w:rPr>
          <w:rFonts w:ascii="Times New Roman" w:hAnsi="Times New Roman" w:cs="Times New Roman"/>
          <w:sz w:val="24"/>
          <w:szCs w:val="24"/>
        </w:rPr>
        <w:t>really good</w:t>
      </w:r>
      <w:proofErr w:type="gramEnd"/>
      <w:r w:rsidRPr="000A6589">
        <w:rPr>
          <w:rFonts w:ascii="Times New Roman" w:hAnsi="Times New Roman" w:cs="Times New Roman"/>
          <w:sz w:val="24"/>
          <w:szCs w:val="24"/>
        </w:rPr>
        <w:t xml:space="preserve">. </w:t>
      </w:r>
      <w:r w:rsidR="002F3936" w:rsidRPr="000A6589">
        <w:rPr>
          <w:rFonts w:ascii="Times New Roman" w:hAnsi="Times New Roman" w:cs="Times New Roman"/>
          <w:sz w:val="24"/>
          <w:szCs w:val="24"/>
        </w:rPr>
        <w:t>So,</w:t>
      </w:r>
      <w:r w:rsidRPr="000A6589">
        <w:rPr>
          <w:rFonts w:ascii="Times New Roman" w:hAnsi="Times New Roman" w:cs="Times New Roman"/>
          <w:sz w:val="24"/>
          <w:szCs w:val="24"/>
        </w:rPr>
        <w:t xml:space="preserve"> they're motivated by school and every</w:t>
      </w:r>
      <w:r w:rsidRPr="000A6589">
        <w:rPr>
          <w:rFonts w:ascii="Times New Roman" w:hAnsi="Times New Roman" w:cs="Times New Roman"/>
          <w:sz w:val="24"/>
          <w:szCs w:val="24"/>
        </w:rPr>
        <w:t xml:space="preserve">thing. But I'll talk to you guys tomorrow. Bye, guys. </w:t>
      </w:r>
    </w:p>
    <w:p w14:paraId="5267AEEC" w14:textId="77777777" w:rsidR="0079022C" w:rsidRPr="000A6589" w:rsidRDefault="0079022C">
      <w:pPr>
        <w:spacing w:after="0"/>
        <w:rPr>
          <w:rFonts w:ascii="Times New Roman" w:hAnsi="Times New Roman" w:cs="Times New Roman"/>
          <w:sz w:val="24"/>
          <w:szCs w:val="24"/>
        </w:rPr>
      </w:pPr>
    </w:p>
    <w:p w14:paraId="6EAE6BB3" w14:textId="79501685" w:rsidR="0079022C" w:rsidRPr="000A6589" w:rsidRDefault="00CE7E9E">
      <w:pPr>
        <w:spacing w:after="0"/>
        <w:rPr>
          <w:rFonts w:ascii="Times New Roman" w:hAnsi="Times New Roman" w:cs="Times New Roman"/>
          <w:sz w:val="24"/>
          <w:szCs w:val="24"/>
        </w:rPr>
      </w:pPr>
      <w:r w:rsidRPr="000A6589">
        <w:rPr>
          <w:rFonts w:ascii="Times New Roman" w:hAnsi="Times New Roman" w:cs="Times New Roman"/>
          <w:b/>
          <w:sz w:val="24"/>
          <w:szCs w:val="24"/>
        </w:rPr>
        <w:t xml:space="preserve">Pasuaha Yang </w:t>
      </w:r>
      <w:r w:rsidR="002F3936" w:rsidRPr="002F3936">
        <w:rPr>
          <w:rFonts w:ascii="Times New Roman" w:hAnsi="Times New Roman" w:cs="Times New Roman"/>
          <w:bCs/>
          <w:sz w:val="24"/>
          <w:szCs w:val="24"/>
        </w:rPr>
        <w:t>0</w:t>
      </w:r>
      <w:r w:rsidRPr="002F3936">
        <w:rPr>
          <w:rFonts w:ascii="Times New Roman" w:hAnsi="Times New Roman" w:cs="Times New Roman"/>
          <w:bCs/>
          <w:sz w:val="24"/>
          <w:szCs w:val="24"/>
        </w:rPr>
        <w:t>1:54:01</w:t>
      </w:r>
    </w:p>
    <w:p w14:paraId="3466954F" w14:textId="3CD2E560" w:rsidR="0079022C" w:rsidRPr="000A6589" w:rsidRDefault="00CE7E9E">
      <w:pPr>
        <w:spacing w:after="0"/>
        <w:rPr>
          <w:rFonts w:ascii="Times New Roman" w:hAnsi="Times New Roman" w:cs="Times New Roman"/>
          <w:sz w:val="24"/>
          <w:szCs w:val="24"/>
        </w:rPr>
      </w:pPr>
      <w:r w:rsidRPr="000A6589">
        <w:rPr>
          <w:rFonts w:ascii="Times New Roman" w:hAnsi="Times New Roman" w:cs="Times New Roman"/>
          <w:sz w:val="24"/>
          <w:szCs w:val="24"/>
        </w:rPr>
        <w:t>Hi, guys. Welcome back to my podcast. And today is a Sunday and today is pretty much the last week living through the Coronavirus of week five. And pretty much sent me that and w</w:t>
      </w:r>
      <w:r w:rsidRPr="000A6589">
        <w:rPr>
          <w:rFonts w:ascii="Times New Roman" w:hAnsi="Times New Roman" w:cs="Times New Roman"/>
          <w:sz w:val="24"/>
          <w:szCs w:val="24"/>
        </w:rPr>
        <w:t xml:space="preserve">e have one more week until one more week that I'm done with my podcast and everything. I am so thankful that a lot of people are just some of you guys who listen to my podcast, even though it's really </w:t>
      </w:r>
      <w:proofErr w:type="spellStart"/>
      <w:proofErr w:type="gramStart"/>
      <w:r w:rsidRPr="000A6589">
        <w:rPr>
          <w:rFonts w:ascii="Times New Roman" w:hAnsi="Times New Roman" w:cs="Times New Roman"/>
          <w:sz w:val="24"/>
          <w:szCs w:val="24"/>
        </w:rPr>
        <w:t>really</w:t>
      </w:r>
      <w:proofErr w:type="spellEnd"/>
      <w:r w:rsidRPr="000A6589">
        <w:rPr>
          <w:rFonts w:ascii="Times New Roman" w:hAnsi="Times New Roman" w:cs="Times New Roman"/>
          <w:sz w:val="24"/>
          <w:szCs w:val="24"/>
        </w:rPr>
        <w:t xml:space="preserve"> short</w:t>
      </w:r>
      <w:proofErr w:type="gramEnd"/>
      <w:r w:rsidRPr="000A6589">
        <w:rPr>
          <w:rFonts w:ascii="Times New Roman" w:hAnsi="Times New Roman" w:cs="Times New Roman"/>
          <w:sz w:val="24"/>
          <w:szCs w:val="24"/>
        </w:rPr>
        <w:t>. I just wanted to make it very short, just</w:t>
      </w:r>
      <w:r w:rsidRPr="000A6589">
        <w:rPr>
          <w:rFonts w:ascii="Times New Roman" w:hAnsi="Times New Roman" w:cs="Times New Roman"/>
          <w:sz w:val="24"/>
          <w:szCs w:val="24"/>
        </w:rPr>
        <w:t xml:space="preserve"> because you know, like you're probably doing something and you probably do with somebody like driving a car, or something. And I just wanted a really easy </w:t>
      </w:r>
      <w:proofErr w:type="gramStart"/>
      <w:r w:rsidRPr="000A6589">
        <w:rPr>
          <w:rFonts w:ascii="Times New Roman" w:hAnsi="Times New Roman" w:cs="Times New Roman"/>
          <w:sz w:val="24"/>
          <w:szCs w:val="24"/>
        </w:rPr>
        <w:t>two minute</w:t>
      </w:r>
      <w:proofErr w:type="gramEnd"/>
      <w:r w:rsidRPr="000A6589">
        <w:rPr>
          <w:rFonts w:ascii="Times New Roman" w:hAnsi="Times New Roman" w:cs="Times New Roman"/>
          <w:sz w:val="24"/>
          <w:szCs w:val="24"/>
        </w:rPr>
        <w:t xml:space="preserve"> podcast like a song. But today's Mother's Day, and I am very, very, very thankful for my </w:t>
      </w:r>
      <w:r w:rsidRPr="000A6589">
        <w:rPr>
          <w:rFonts w:ascii="Times New Roman" w:hAnsi="Times New Roman" w:cs="Times New Roman"/>
          <w:sz w:val="24"/>
          <w:szCs w:val="24"/>
        </w:rPr>
        <w:t xml:space="preserve">mom, she pretty much </w:t>
      </w:r>
      <w:proofErr w:type="gramStart"/>
      <w:r w:rsidRPr="000A6589">
        <w:rPr>
          <w:rFonts w:ascii="Times New Roman" w:hAnsi="Times New Roman" w:cs="Times New Roman"/>
          <w:sz w:val="24"/>
          <w:szCs w:val="24"/>
        </w:rPr>
        <w:t>have</w:t>
      </w:r>
      <w:proofErr w:type="gramEnd"/>
      <w:r w:rsidRPr="000A6589">
        <w:rPr>
          <w:rFonts w:ascii="Times New Roman" w:hAnsi="Times New Roman" w:cs="Times New Roman"/>
          <w:sz w:val="24"/>
          <w:szCs w:val="24"/>
        </w:rPr>
        <w:t xml:space="preserve"> done everything for me, she pretty much provide everything for me. She just supported me in a lie. And she was just always there. She pretty much doesn't tell me that she loves me, but the way that she like the way that she </w:t>
      </w:r>
      <w:proofErr w:type="gramStart"/>
      <w:r w:rsidRPr="000A6589">
        <w:rPr>
          <w:rFonts w:ascii="Times New Roman" w:hAnsi="Times New Roman" w:cs="Times New Roman"/>
          <w:sz w:val="24"/>
          <w:szCs w:val="24"/>
        </w:rPr>
        <w:t>show</w:t>
      </w:r>
      <w:proofErr w:type="gramEnd"/>
      <w:r w:rsidRPr="000A6589">
        <w:rPr>
          <w:rFonts w:ascii="Times New Roman" w:hAnsi="Times New Roman" w:cs="Times New Roman"/>
          <w:sz w:val="24"/>
          <w:szCs w:val="24"/>
        </w:rPr>
        <w:t xml:space="preserve"> i</w:t>
      </w:r>
      <w:r w:rsidRPr="000A6589">
        <w:rPr>
          <w:rFonts w:ascii="Times New Roman" w:hAnsi="Times New Roman" w:cs="Times New Roman"/>
          <w:sz w:val="24"/>
          <w:szCs w:val="24"/>
        </w:rPr>
        <w:t xml:space="preserve">t to me by like, providing me food on the table working her ass off, you know, always wanting me to have things or just always wanted me just to like, you know, for me like not to be, you know, very, like, not having things. </w:t>
      </w:r>
      <w:r w:rsidR="002F3936" w:rsidRPr="000A6589">
        <w:rPr>
          <w:rFonts w:ascii="Times New Roman" w:hAnsi="Times New Roman" w:cs="Times New Roman"/>
          <w:sz w:val="24"/>
          <w:szCs w:val="24"/>
        </w:rPr>
        <w:t>So,</w:t>
      </w:r>
      <w:r w:rsidRPr="000A6589">
        <w:rPr>
          <w:rFonts w:ascii="Times New Roman" w:hAnsi="Times New Roman" w:cs="Times New Roman"/>
          <w:sz w:val="24"/>
          <w:szCs w:val="24"/>
        </w:rPr>
        <w:t xml:space="preserve"> I just felt like overall lik</w:t>
      </w:r>
      <w:r w:rsidRPr="000A6589">
        <w:rPr>
          <w:rFonts w:ascii="Times New Roman" w:hAnsi="Times New Roman" w:cs="Times New Roman"/>
          <w:sz w:val="24"/>
          <w:szCs w:val="24"/>
        </w:rPr>
        <w:t xml:space="preserve">e, even though I came my mom like a hard time, probably in her life, like throughout high school and everything, you know, I'm just so very thankful that she is my mom, and she raised me to be such a </w:t>
      </w:r>
      <w:proofErr w:type="gramStart"/>
      <w:r w:rsidRPr="000A6589">
        <w:rPr>
          <w:rFonts w:ascii="Times New Roman" w:hAnsi="Times New Roman" w:cs="Times New Roman"/>
          <w:sz w:val="24"/>
          <w:szCs w:val="24"/>
        </w:rPr>
        <w:t>fucking awesome</w:t>
      </w:r>
      <w:proofErr w:type="gramEnd"/>
      <w:r w:rsidRPr="000A6589">
        <w:rPr>
          <w:rFonts w:ascii="Times New Roman" w:hAnsi="Times New Roman" w:cs="Times New Roman"/>
          <w:sz w:val="24"/>
          <w:szCs w:val="24"/>
        </w:rPr>
        <w:t xml:space="preserve"> woman as I am today. She taught me you k</w:t>
      </w:r>
      <w:r w:rsidRPr="000A6589">
        <w:rPr>
          <w:rFonts w:ascii="Times New Roman" w:hAnsi="Times New Roman" w:cs="Times New Roman"/>
          <w:sz w:val="24"/>
          <w:szCs w:val="24"/>
        </w:rPr>
        <w:t xml:space="preserve">now, as a young age to be very independent education was a huge number. We're all of you know, just being as an independent woman and having an education, having </w:t>
      </w:r>
      <w:proofErr w:type="gramStart"/>
      <w:r w:rsidRPr="000A6589">
        <w:rPr>
          <w:rFonts w:ascii="Times New Roman" w:hAnsi="Times New Roman" w:cs="Times New Roman"/>
          <w:sz w:val="24"/>
          <w:szCs w:val="24"/>
        </w:rPr>
        <w:t>career</w:t>
      </w:r>
      <w:proofErr w:type="gramEnd"/>
      <w:r w:rsidRPr="000A6589">
        <w:rPr>
          <w:rFonts w:ascii="Times New Roman" w:hAnsi="Times New Roman" w:cs="Times New Roman"/>
          <w:sz w:val="24"/>
          <w:szCs w:val="24"/>
        </w:rPr>
        <w:t xml:space="preserve"> and having money. And I </w:t>
      </w:r>
      <w:proofErr w:type="gramStart"/>
      <w:r w:rsidRPr="000A6589">
        <w:rPr>
          <w:rFonts w:ascii="Times New Roman" w:hAnsi="Times New Roman" w:cs="Times New Roman"/>
          <w:sz w:val="24"/>
          <w:szCs w:val="24"/>
        </w:rPr>
        <w:t>definitely learn</w:t>
      </w:r>
      <w:proofErr w:type="gramEnd"/>
      <w:r w:rsidRPr="000A6589">
        <w:rPr>
          <w:rFonts w:ascii="Times New Roman" w:hAnsi="Times New Roman" w:cs="Times New Roman"/>
          <w:sz w:val="24"/>
          <w:szCs w:val="24"/>
        </w:rPr>
        <w:t xml:space="preserve"> what she's learning and just because of the st</w:t>
      </w:r>
      <w:r w:rsidRPr="000A6589">
        <w:rPr>
          <w:rFonts w:ascii="Times New Roman" w:hAnsi="Times New Roman" w:cs="Times New Roman"/>
          <w:sz w:val="24"/>
          <w:szCs w:val="24"/>
        </w:rPr>
        <w:t xml:space="preserve">ruggle that she had been going through and everything, but I think it's just very sad that I'm not able to spend time with her today because she does work. </w:t>
      </w:r>
      <w:r w:rsidR="002F3936" w:rsidRPr="000A6589">
        <w:rPr>
          <w:rFonts w:ascii="Times New Roman" w:hAnsi="Times New Roman" w:cs="Times New Roman"/>
          <w:sz w:val="24"/>
          <w:szCs w:val="24"/>
        </w:rPr>
        <w:t>So,</w:t>
      </w:r>
      <w:r w:rsidRPr="000A6589">
        <w:rPr>
          <w:rFonts w:ascii="Times New Roman" w:hAnsi="Times New Roman" w:cs="Times New Roman"/>
          <w:sz w:val="24"/>
          <w:szCs w:val="24"/>
        </w:rPr>
        <w:t xml:space="preserve"> it's very hard and sometimes, you know, I just wish that my mom could just not work and just like</w:t>
      </w:r>
      <w:r w:rsidRPr="000A6589">
        <w:rPr>
          <w:rFonts w:ascii="Times New Roman" w:hAnsi="Times New Roman" w:cs="Times New Roman"/>
          <w:sz w:val="24"/>
          <w:szCs w:val="24"/>
        </w:rPr>
        <w:t xml:space="preserve"> spend time with us and she probably will like that too. But it's just so very, it's just </w:t>
      </w:r>
      <w:proofErr w:type="gramStart"/>
      <w:r w:rsidRPr="000A6589">
        <w:rPr>
          <w:rFonts w:ascii="Times New Roman" w:hAnsi="Times New Roman" w:cs="Times New Roman"/>
          <w:sz w:val="24"/>
          <w:szCs w:val="24"/>
        </w:rPr>
        <w:t>really hard</w:t>
      </w:r>
      <w:proofErr w:type="gramEnd"/>
      <w:r w:rsidRPr="000A6589">
        <w:rPr>
          <w:rFonts w:ascii="Times New Roman" w:hAnsi="Times New Roman" w:cs="Times New Roman"/>
          <w:sz w:val="24"/>
          <w:szCs w:val="24"/>
        </w:rPr>
        <w:t xml:space="preserve">. And I understand that, you know, she's gone through a lot of you know, with a Coronavirus, too so it's </w:t>
      </w:r>
      <w:proofErr w:type="spellStart"/>
      <w:r w:rsidRPr="000A6589">
        <w:rPr>
          <w:rFonts w:ascii="Times New Roman" w:hAnsi="Times New Roman" w:cs="Times New Roman"/>
          <w:sz w:val="24"/>
          <w:szCs w:val="24"/>
        </w:rPr>
        <w:t>it's</w:t>
      </w:r>
      <w:proofErr w:type="spellEnd"/>
      <w:r w:rsidRPr="000A6589">
        <w:rPr>
          <w:rFonts w:ascii="Times New Roman" w:hAnsi="Times New Roman" w:cs="Times New Roman"/>
          <w:sz w:val="24"/>
          <w:szCs w:val="24"/>
        </w:rPr>
        <w:t xml:space="preserve"> a lot of work and like you know, I just under</w:t>
      </w:r>
      <w:r w:rsidRPr="000A6589">
        <w:rPr>
          <w:rFonts w:ascii="Times New Roman" w:hAnsi="Times New Roman" w:cs="Times New Roman"/>
          <w:sz w:val="24"/>
          <w:szCs w:val="24"/>
        </w:rPr>
        <w:t xml:space="preserve">stand but I think it's </w:t>
      </w:r>
      <w:proofErr w:type="spellStart"/>
      <w:r w:rsidRPr="000A6589">
        <w:rPr>
          <w:rFonts w:ascii="Times New Roman" w:hAnsi="Times New Roman" w:cs="Times New Roman"/>
          <w:sz w:val="24"/>
          <w:szCs w:val="24"/>
        </w:rPr>
        <w:t>it's</w:t>
      </w:r>
      <w:proofErr w:type="spellEnd"/>
      <w:r w:rsidRPr="000A6589">
        <w:rPr>
          <w:rFonts w:ascii="Times New Roman" w:hAnsi="Times New Roman" w:cs="Times New Roman"/>
          <w:sz w:val="24"/>
          <w:szCs w:val="24"/>
        </w:rPr>
        <w:t xml:space="preserve"> definitely still really hard for my mom to like </w:t>
      </w:r>
      <w:proofErr w:type="gramStart"/>
      <w:r w:rsidRPr="000A6589">
        <w:rPr>
          <w:rFonts w:ascii="Times New Roman" w:hAnsi="Times New Roman" w:cs="Times New Roman"/>
          <w:sz w:val="24"/>
          <w:szCs w:val="24"/>
        </w:rPr>
        <w:t>take</w:t>
      </w:r>
      <w:proofErr w:type="gramEnd"/>
      <w:r w:rsidRPr="000A6589">
        <w:rPr>
          <w:rFonts w:ascii="Times New Roman" w:hAnsi="Times New Roman" w:cs="Times New Roman"/>
          <w:sz w:val="24"/>
          <w:szCs w:val="24"/>
        </w:rPr>
        <w:t xml:space="preserve"> a break and everything and I just wish that had the time today to pretty much spend time with her. But tomorrow will be a fun day just because we were celebrating Mother's Day</w:t>
      </w:r>
      <w:r w:rsidRPr="000A6589">
        <w:rPr>
          <w:rFonts w:ascii="Times New Roman" w:hAnsi="Times New Roman" w:cs="Times New Roman"/>
          <w:sz w:val="24"/>
          <w:szCs w:val="24"/>
        </w:rPr>
        <w:t xml:space="preserve"> was there tomorrow, because she gets off work early tomorrow. So that's why we're pretty much doing it tomorrow. So that was today but pretty much today. I was </w:t>
      </w:r>
      <w:proofErr w:type="gramStart"/>
      <w:r w:rsidRPr="000A6589">
        <w:rPr>
          <w:rFonts w:ascii="Times New Roman" w:hAnsi="Times New Roman" w:cs="Times New Roman"/>
          <w:sz w:val="24"/>
          <w:szCs w:val="24"/>
        </w:rPr>
        <w:t>really productive</w:t>
      </w:r>
      <w:proofErr w:type="gramEnd"/>
      <w:r w:rsidRPr="000A6589">
        <w:rPr>
          <w:rFonts w:ascii="Times New Roman" w:hAnsi="Times New Roman" w:cs="Times New Roman"/>
          <w:sz w:val="24"/>
          <w:szCs w:val="24"/>
        </w:rPr>
        <w:t xml:space="preserve">. I made what did I make? I make </w:t>
      </w:r>
      <w:proofErr w:type="gramStart"/>
      <w:r w:rsidRPr="000A6589">
        <w:rPr>
          <w:rFonts w:ascii="Times New Roman" w:hAnsi="Times New Roman" w:cs="Times New Roman"/>
          <w:sz w:val="24"/>
          <w:szCs w:val="24"/>
        </w:rPr>
        <w:t>cheese cake</w:t>
      </w:r>
      <w:proofErr w:type="gramEnd"/>
      <w:r w:rsidRPr="000A6589">
        <w:rPr>
          <w:rFonts w:ascii="Times New Roman" w:hAnsi="Times New Roman" w:cs="Times New Roman"/>
          <w:sz w:val="24"/>
          <w:szCs w:val="24"/>
        </w:rPr>
        <w:t xml:space="preserve"> I mean many cheese cake </w:t>
      </w:r>
      <w:proofErr w:type="spellStart"/>
      <w:r w:rsidRPr="000A6589">
        <w:rPr>
          <w:rFonts w:ascii="Times New Roman" w:hAnsi="Times New Roman" w:cs="Times New Roman"/>
          <w:sz w:val="24"/>
          <w:szCs w:val="24"/>
        </w:rPr>
        <w:t>cake</w:t>
      </w:r>
      <w:proofErr w:type="spellEnd"/>
      <w:r w:rsidRPr="000A6589">
        <w:rPr>
          <w:rFonts w:ascii="Times New Roman" w:hAnsi="Times New Roman" w:cs="Times New Roman"/>
          <w:sz w:val="24"/>
          <w:szCs w:val="24"/>
        </w:rPr>
        <w:t xml:space="preserve"> toda</w:t>
      </w:r>
      <w:r w:rsidRPr="000A6589">
        <w:rPr>
          <w:rFonts w:ascii="Times New Roman" w:hAnsi="Times New Roman" w:cs="Times New Roman"/>
          <w:sz w:val="24"/>
          <w:szCs w:val="24"/>
        </w:rPr>
        <w:t xml:space="preserve">y, if that makes sense, I made them really small. And this is like my second time making them. But pretty much it's, it's </w:t>
      </w:r>
      <w:proofErr w:type="gramStart"/>
      <w:r w:rsidRPr="000A6589">
        <w:rPr>
          <w:rFonts w:ascii="Times New Roman" w:hAnsi="Times New Roman" w:cs="Times New Roman"/>
          <w:sz w:val="24"/>
          <w:szCs w:val="24"/>
        </w:rPr>
        <w:t>pretty easy</w:t>
      </w:r>
      <w:proofErr w:type="gramEnd"/>
      <w:r w:rsidRPr="000A6589">
        <w:rPr>
          <w:rFonts w:ascii="Times New Roman" w:hAnsi="Times New Roman" w:cs="Times New Roman"/>
          <w:sz w:val="24"/>
          <w:szCs w:val="24"/>
        </w:rPr>
        <w:t xml:space="preserve"> to make just I didn't realize how easy it was, but it's really, really easy. And it's just very, very easy to eat just bec</w:t>
      </w:r>
      <w:r w:rsidRPr="000A6589">
        <w:rPr>
          <w:rFonts w:ascii="Times New Roman" w:hAnsi="Times New Roman" w:cs="Times New Roman"/>
          <w:sz w:val="24"/>
          <w:szCs w:val="24"/>
        </w:rPr>
        <w:t xml:space="preserve">ause they're in small little containers. </w:t>
      </w:r>
      <w:r w:rsidR="002F3936" w:rsidRPr="000A6589">
        <w:rPr>
          <w:rFonts w:ascii="Times New Roman" w:hAnsi="Times New Roman" w:cs="Times New Roman"/>
          <w:sz w:val="24"/>
          <w:szCs w:val="24"/>
        </w:rPr>
        <w:t>So,</w:t>
      </w:r>
      <w:r w:rsidRPr="000A6589">
        <w:rPr>
          <w:rFonts w:ascii="Times New Roman" w:hAnsi="Times New Roman" w:cs="Times New Roman"/>
          <w:sz w:val="24"/>
          <w:szCs w:val="24"/>
        </w:rPr>
        <w:t xml:space="preserve"> you have like one big bite. And you know, like, for me, I'm not a sweet tooth. </w:t>
      </w:r>
      <w:r w:rsidR="002F3936" w:rsidRPr="000A6589">
        <w:rPr>
          <w:rFonts w:ascii="Times New Roman" w:hAnsi="Times New Roman" w:cs="Times New Roman"/>
          <w:sz w:val="24"/>
          <w:szCs w:val="24"/>
        </w:rPr>
        <w:t>So,</w:t>
      </w:r>
      <w:r w:rsidRPr="000A6589">
        <w:rPr>
          <w:rFonts w:ascii="Times New Roman" w:hAnsi="Times New Roman" w:cs="Times New Roman"/>
          <w:sz w:val="24"/>
          <w:szCs w:val="24"/>
        </w:rPr>
        <w:t xml:space="preserve"> I could just have one bite, and I'm pretty much done for the day. But a lot of my sisters and brothers like any of them, and so th</w:t>
      </w:r>
      <w:r w:rsidRPr="000A6589">
        <w:rPr>
          <w:rFonts w:ascii="Times New Roman" w:hAnsi="Times New Roman" w:cs="Times New Roman"/>
          <w:sz w:val="24"/>
          <w:szCs w:val="24"/>
        </w:rPr>
        <w:t xml:space="preserve">ey probably eat like two or three times in one sitting. But I am </w:t>
      </w:r>
      <w:proofErr w:type="gramStart"/>
      <w:r w:rsidRPr="000A6589">
        <w:rPr>
          <w:rFonts w:ascii="Times New Roman" w:hAnsi="Times New Roman" w:cs="Times New Roman"/>
          <w:sz w:val="24"/>
          <w:szCs w:val="24"/>
        </w:rPr>
        <w:t>definitely into</w:t>
      </w:r>
      <w:proofErr w:type="gramEnd"/>
      <w:r w:rsidRPr="000A6589">
        <w:rPr>
          <w:rFonts w:ascii="Times New Roman" w:hAnsi="Times New Roman" w:cs="Times New Roman"/>
          <w:sz w:val="24"/>
          <w:szCs w:val="24"/>
        </w:rPr>
        <w:t xml:space="preserve"> making today is just promotion last week of week five. So that means that I have one more week of my podcast. And that means that you know, I'm always told in school and overa</w:t>
      </w:r>
      <w:r w:rsidRPr="000A6589">
        <w:rPr>
          <w:rFonts w:ascii="Times New Roman" w:hAnsi="Times New Roman" w:cs="Times New Roman"/>
          <w:sz w:val="24"/>
          <w:szCs w:val="24"/>
        </w:rPr>
        <w:t xml:space="preserve">ll, I am still very proud of myself and everything. Oh my god, I forgot to tell you guys, but my cap and gown came in today. Were human yesterday, but we're </w:t>
      </w:r>
      <w:proofErr w:type="spellStart"/>
      <w:r w:rsidRPr="000A6589">
        <w:rPr>
          <w:rFonts w:ascii="Times New Roman" w:hAnsi="Times New Roman" w:cs="Times New Roman"/>
          <w:sz w:val="24"/>
          <w:szCs w:val="24"/>
        </w:rPr>
        <w:t>gonna</w:t>
      </w:r>
      <w:proofErr w:type="spellEnd"/>
      <w:r w:rsidRPr="000A6589">
        <w:rPr>
          <w:rFonts w:ascii="Times New Roman" w:hAnsi="Times New Roman" w:cs="Times New Roman"/>
          <w:sz w:val="24"/>
          <w:szCs w:val="24"/>
        </w:rPr>
        <w:t xml:space="preserve"> podcast that but I just pretty much got them. </w:t>
      </w:r>
      <w:r w:rsidRPr="000A6589">
        <w:rPr>
          <w:rFonts w:ascii="Times New Roman" w:hAnsi="Times New Roman" w:cs="Times New Roman"/>
          <w:sz w:val="24"/>
          <w:szCs w:val="24"/>
        </w:rPr>
        <w:lastRenderedPageBreak/>
        <w:t xml:space="preserve">And it's so </w:t>
      </w:r>
      <w:proofErr w:type="spellStart"/>
      <w:r w:rsidRPr="000A6589">
        <w:rPr>
          <w:rFonts w:ascii="Times New Roman" w:hAnsi="Times New Roman" w:cs="Times New Roman"/>
          <w:sz w:val="24"/>
          <w:szCs w:val="24"/>
        </w:rPr>
        <w:t>freakin</w:t>
      </w:r>
      <w:proofErr w:type="spellEnd"/>
      <w:r w:rsidRPr="000A6589">
        <w:rPr>
          <w:rFonts w:ascii="Times New Roman" w:hAnsi="Times New Roman" w:cs="Times New Roman"/>
          <w:sz w:val="24"/>
          <w:szCs w:val="24"/>
        </w:rPr>
        <w:t xml:space="preserve"> amazing that, you know, I w</w:t>
      </w:r>
      <w:r w:rsidRPr="000A6589">
        <w:rPr>
          <w:rFonts w:ascii="Times New Roman" w:hAnsi="Times New Roman" w:cs="Times New Roman"/>
          <w:sz w:val="24"/>
          <w:szCs w:val="24"/>
        </w:rPr>
        <w:t xml:space="preserve">orked my </w:t>
      </w:r>
      <w:proofErr w:type="gramStart"/>
      <w:r w:rsidRPr="000A6589">
        <w:rPr>
          <w:rFonts w:ascii="Times New Roman" w:hAnsi="Times New Roman" w:cs="Times New Roman"/>
          <w:sz w:val="24"/>
          <w:szCs w:val="24"/>
        </w:rPr>
        <w:t>fucking ass</w:t>
      </w:r>
      <w:proofErr w:type="gramEnd"/>
      <w:r w:rsidRPr="000A6589">
        <w:rPr>
          <w:rFonts w:ascii="Times New Roman" w:hAnsi="Times New Roman" w:cs="Times New Roman"/>
          <w:sz w:val="24"/>
          <w:szCs w:val="24"/>
        </w:rPr>
        <w:t xml:space="preserve"> off for the whole two years IDFC. And it made me </w:t>
      </w:r>
      <w:proofErr w:type="gramStart"/>
      <w:r w:rsidRPr="000A6589">
        <w:rPr>
          <w:rFonts w:ascii="Times New Roman" w:hAnsi="Times New Roman" w:cs="Times New Roman"/>
          <w:sz w:val="24"/>
          <w:szCs w:val="24"/>
        </w:rPr>
        <w:t>really strong</w:t>
      </w:r>
      <w:proofErr w:type="gramEnd"/>
      <w:r w:rsidRPr="000A6589">
        <w:rPr>
          <w:rFonts w:ascii="Times New Roman" w:hAnsi="Times New Roman" w:cs="Times New Roman"/>
          <w:sz w:val="24"/>
          <w:szCs w:val="24"/>
        </w:rPr>
        <w:t>, it made me it just shows that I am very passionate in my work and image in my education and how education is very, very important to me. And I'm just, you know, working my</w:t>
      </w:r>
      <w:r w:rsidRPr="000A6589">
        <w:rPr>
          <w:rFonts w:ascii="Times New Roman" w:hAnsi="Times New Roman" w:cs="Times New Roman"/>
          <w:sz w:val="24"/>
          <w:szCs w:val="24"/>
        </w:rPr>
        <w:t xml:space="preserve"> ass off to get my BA you know, as human resource. That's what I want to major in. But I'm just very, very proud of myself. And I'm just proud that I have family and siblings and everybody to support me and love me. And even though like I'm going through t</w:t>
      </w:r>
      <w:r w:rsidRPr="000A6589">
        <w:rPr>
          <w:rFonts w:ascii="Times New Roman" w:hAnsi="Times New Roman" w:cs="Times New Roman"/>
          <w:sz w:val="24"/>
          <w:szCs w:val="24"/>
        </w:rPr>
        <w:t xml:space="preserve">his Coronavirus, and everything like I am still very motivated, motivated of everything I do with my cap and gown </w:t>
      </w:r>
      <w:proofErr w:type="spellStart"/>
      <w:r w:rsidRPr="000A6589">
        <w:rPr>
          <w:rFonts w:ascii="Times New Roman" w:hAnsi="Times New Roman" w:cs="Times New Roman"/>
          <w:sz w:val="24"/>
          <w:szCs w:val="24"/>
        </w:rPr>
        <w:t>i</w:t>
      </w:r>
      <w:proofErr w:type="spellEnd"/>
      <w:r w:rsidRPr="000A6589">
        <w:rPr>
          <w:rFonts w:ascii="Times New Roman" w:hAnsi="Times New Roman" w:cs="Times New Roman"/>
          <w:sz w:val="24"/>
          <w:szCs w:val="24"/>
        </w:rPr>
        <w:t xml:space="preserve"> got the student </w:t>
      </w:r>
      <w:proofErr w:type="spellStart"/>
      <w:r w:rsidRPr="000A6589">
        <w:rPr>
          <w:rFonts w:ascii="Times New Roman" w:hAnsi="Times New Roman" w:cs="Times New Roman"/>
          <w:sz w:val="24"/>
          <w:szCs w:val="24"/>
        </w:rPr>
        <w:t>Student</w:t>
      </w:r>
      <w:proofErr w:type="spellEnd"/>
      <w:r w:rsidRPr="000A6589">
        <w:rPr>
          <w:rFonts w:ascii="Times New Roman" w:hAnsi="Times New Roman" w:cs="Times New Roman"/>
          <w:sz w:val="24"/>
          <w:szCs w:val="24"/>
        </w:rPr>
        <w:t xml:space="preserve"> Honor metal, which that's really, </w:t>
      </w:r>
      <w:proofErr w:type="gramStart"/>
      <w:r w:rsidRPr="000A6589">
        <w:rPr>
          <w:rFonts w:ascii="Times New Roman" w:hAnsi="Times New Roman" w:cs="Times New Roman"/>
          <w:sz w:val="24"/>
          <w:szCs w:val="24"/>
        </w:rPr>
        <w:t>really nice</w:t>
      </w:r>
      <w:proofErr w:type="gramEnd"/>
      <w:r w:rsidRPr="000A6589">
        <w:rPr>
          <w:rFonts w:ascii="Times New Roman" w:hAnsi="Times New Roman" w:cs="Times New Roman"/>
          <w:sz w:val="24"/>
          <w:szCs w:val="24"/>
        </w:rPr>
        <w:t>.</w:t>
      </w:r>
    </w:p>
    <w:p w14:paraId="5E7AC519" w14:textId="77777777" w:rsidR="0079022C" w:rsidRPr="000A6589" w:rsidRDefault="0079022C">
      <w:pPr>
        <w:spacing w:after="0"/>
        <w:rPr>
          <w:rFonts w:ascii="Times New Roman" w:hAnsi="Times New Roman" w:cs="Times New Roman"/>
          <w:sz w:val="24"/>
          <w:szCs w:val="24"/>
        </w:rPr>
      </w:pPr>
    </w:p>
    <w:p w14:paraId="26E84246" w14:textId="4B713B9F" w:rsidR="0079022C" w:rsidRPr="000A6589" w:rsidRDefault="00CE7E9E">
      <w:pPr>
        <w:spacing w:after="0"/>
        <w:rPr>
          <w:rFonts w:ascii="Times New Roman" w:hAnsi="Times New Roman" w:cs="Times New Roman"/>
          <w:sz w:val="24"/>
          <w:szCs w:val="24"/>
        </w:rPr>
      </w:pPr>
      <w:r w:rsidRPr="000A6589">
        <w:rPr>
          <w:rFonts w:ascii="Times New Roman" w:hAnsi="Times New Roman" w:cs="Times New Roman"/>
          <w:b/>
          <w:sz w:val="24"/>
          <w:szCs w:val="24"/>
        </w:rPr>
        <w:t xml:space="preserve">Pasuaha Yang </w:t>
      </w:r>
      <w:r w:rsidR="002F3936" w:rsidRPr="002F3936">
        <w:rPr>
          <w:rFonts w:ascii="Times New Roman" w:hAnsi="Times New Roman" w:cs="Times New Roman"/>
          <w:bCs/>
          <w:sz w:val="24"/>
          <w:szCs w:val="24"/>
        </w:rPr>
        <w:t>0</w:t>
      </w:r>
      <w:r w:rsidRPr="002F3936">
        <w:rPr>
          <w:rFonts w:ascii="Times New Roman" w:hAnsi="Times New Roman" w:cs="Times New Roman"/>
          <w:bCs/>
          <w:sz w:val="24"/>
          <w:szCs w:val="24"/>
        </w:rPr>
        <w:t>2:06:52</w:t>
      </w:r>
    </w:p>
    <w:p w14:paraId="37434A60" w14:textId="5D0DBC57" w:rsidR="0079022C" w:rsidRPr="000A6589" w:rsidRDefault="00CE7E9E">
      <w:pPr>
        <w:spacing w:after="0"/>
        <w:rPr>
          <w:rFonts w:ascii="Times New Roman" w:hAnsi="Times New Roman" w:cs="Times New Roman"/>
          <w:sz w:val="24"/>
          <w:szCs w:val="24"/>
        </w:rPr>
      </w:pPr>
      <w:r w:rsidRPr="000A6589">
        <w:rPr>
          <w:rFonts w:ascii="Times New Roman" w:hAnsi="Times New Roman" w:cs="Times New Roman"/>
          <w:sz w:val="24"/>
          <w:szCs w:val="24"/>
        </w:rPr>
        <w:t xml:space="preserve">And </w:t>
      </w:r>
      <w:proofErr w:type="gramStart"/>
      <w:r w:rsidRPr="000A6589">
        <w:rPr>
          <w:rFonts w:ascii="Times New Roman" w:hAnsi="Times New Roman" w:cs="Times New Roman"/>
          <w:sz w:val="24"/>
          <w:szCs w:val="24"/>
        </w:rPr>
        <w:t>also</w:t>
      </w:r>
      <w:proofErr w:type="gramEnd"/>
      <w:r w:rsidRPr="000A6589">
        <w:rPr>
          <w:rFonts w:ascii="Times New Roman" w:hAnsi="Times New Roman" w:cs="Times New Roman"/>
          <w:sz w:val="24"/>
          <w:szCs w:val="24"/>
        </w:rPr>
        <w:t xml:space="preserve"> I got the capping the cap yard or wha</w:t>
      </w:r>
      <w:r w:rsidRPr="000A6589">
        <w:rPr>
          <w:rFonts w:ascii="Times New Roman" w:hAnsi="Times New Roman" w:cs="Times New Roman"/>
          <w:sz w:val="24"/>
          <w:szCs w:val="24"/>
        </w:rPr>
        <w:t xml:space="preserve">tever that you know, goes on your cap or whatever. I got that too. And I'm just it just shows that I worked so hard and that I'm just I'm just so proud of myself. And just everything that I do like, I'm just going to reflect on how DFC have </w:t>
      </w:r>
      <w:proofErr w:type="gramStart"/>
      <w:r w:rsidRPr="000A6589">
        <w:rPr>
          <w:rFonts w:ascii="Times New Roman" w:hAnsi="Times New Roman" w:cs="Times New Roman"/>
          <w:sz w:val="24"/>
          <w:szCs w:val="24"/>
        </w:rPr>
        <w:t>definitely real</w:t>
      </w:r>
      <w:r w:rsidRPr="000A6589">
        <w:rPr>
          <w:rFonts w:ascii="Times New Roman" w:hAnsi="Times New Roman" w:cs="Times New Roman"/>
          <w:sz w:val="24"/>
          <w:szCs w:val="24"/>
        </w:rPr>
        <w:t>ly</w:t>
      </w:r>
      <w:proofErr w:type="gramEnd"/>
      <w:r w:rsidRPr="000A6589">
        <w:rPr>
          <w:rFonts w:ascii="Times New Roman" w:hAnsi="Times New Roman" w:cs="Times New Roman"/>
          <w:sz w:val="24"/>
          <w:szCs w:val="24"/>
        </w:rPr>
        <w:t xml:space="preserve">, really changed me and really change the way that I take my education really seriously. I still don't know where I want to go after my DFC journey, but I know that I would </w:t>
      </w:r>
      <w:proofErr w:type="gramStart"/>
      <w:r w:rsidRPr="000A6589">
        <w:rPr>
          <w:rFonts w:ascii="Times New Roman" w:hAnsi="Times New Roman" w:cs="Times New Roman"/>
          <w:sz w:val="24"/>
          <w:szCs w:val="24"/>
        </w:rPr>
        <w:t>definitely continue</w:t>
      </w:r>
      <w:proofErr w:type="gramEnd"/>
      <w:r w:rsidRPr="000A6589">
        <w:rPr>
          <w:rFonts w:ascii="Times New Roman" w:hAnsi="Times New Roman" w:cs="Times New Roman"/>
          <w:sz w:val="24"/>
          <w:szCs w:val="24"/>
        </w:rPr>
        <w:t xml:space="preserve"> on to my schools and everything. But overall, I'm just so pro</w:t>
      </w:r>
      <w:r w:rsidRPr="000A6589">
        <w:rPr>
          <w:rFonts w:ascii="Times New Roman" w:hAnsi="Times New Roman" w:cs="Times New Roman"/>
          <w:sz w:val="24"/>
          <w:szCs w:val="24"/>
        </w:rPr>
        <w:t xml:space="preserve">ud of myself. And I'm so thankful that I'm working so hard and everything. But yeah, so today is </w:t>
      </w:r>
      <w:proofErr w:type="gramStart"/>
      <w:r w:rsidRPr="000A6589">
        <w:rPr>
          <w:rFonts w:ascii="Times New Roman" w:hAnsi="Times New Roman" w:cs="Times New Roman"/>
          <w:sz w:val="24"/>
          <w:szCs w:val="24"/>
        </w:rPr>
        <w:t>definitely a</w:t>
      </w:r>
      <w:proofErr w:type="gramEnd"/>
      <w:r w:rsidRPr="000A6589">
        <w:rPr>
          <w:rFonts w:ascii="Times New Roman" w:hAnsi="Times New Roman" w:cs="Times New Roman"/>
          <w:sz w:val="24"/>
          <w:szCs w:val="24"/>
        </w:rPr>
        <w:t xml:space="preserve"> wonderful day. I </w:t>
      </w:r>
      <w:proofErr w:type="gramStart"/>
      <w:r w:rsidRPr="000A6589">
        <w:rPr>
          <w:rFonts w:ascii="Times New Roman" w:hAnsi="Times New Roman" w:cs="Times New Roman"/>
          <w:sz w:val="24"/>
          <w:szCs w:val="24"/>
        </w:rPr>
        <w:t>definitely do</w:t>
      </w:r>
      <w:proofErr w:type="gramEnd"/>
      <w:r w:rsidRPr="000A6589">
        <w:rPr>
          <w:rFonts w:ascii="Times New Roman" w:hAnsi="Times New Roman" w:cs="Times New Roman"/>
          <w:sz w:val="24"/>
          <w:szCs w:val="24"/>
        </w:rPr>
        <w:t xml:space="preserve"> like deep cleaning and just I'm just so proud of myself and just I'm so proud of my mom. So</w:t>
      </w:r>
      <w:r w:rsidR="002F3936">
        <w:rPr>
          <w:rFonts w:ascii="Times New Roman" w:hAnsi="Times New Roman" w:cs="Times New Roman"/>
          <w:sz w:val="24"/>
          <w:szCs w:val="24"/>
        </w:rPr>
        <w:t>,</w:t>
      </w:r>
      <w:r w:rsidRPr="000A6589">
        <w:rPr>
          <w:rFonts w:ascii="Times New Roman" w:hAnsi="Times New Roman" w:cs="Times New Roman"/>
          <w:sz w:val="24"/>
          <w:szCs w:val="24"/>
        </w:rPr>
        <w:t xml:space="preserve"> it's kind of like two l</w:t>
      </w:r>
      <w:r w:rsidRPr="000A6589">
        <w:rPr>
          <w:rFonts w:ascii="Times New Roman" w:hAnsi="Times New Roman" w:cs="Times New Roman"/>
          <w:sz w:val="24"/>
          <w:szCs w:val="24"/>
        </w:rPr>
        <w:t xml:space="preserve">oads of things. I'm proud of myself am proud of my mom. But </w:t>
      </w:r>
      <w:proofErr w:type="gramStart"/>
      <w:r w:rsidRPr="000A6589">
        <w:rPr>
          <w:rFonts w:ascii="Times New Roman" w:hAnsi="Times New Roman" w:cs="Times New Roman"/>
          <w:sz w:val="24"/>
          <w:szCs w:val="24"/>
        </w:rPr>
        <w:t>overall</w:t>
      </w:r>
      <w:proofErr w:type="gramEnd"/>
      <w:r w:rsidRPr="000A6589">
        <w:rPr>
          <w:rFonts w:ascii="Times New Roman" w:hAnsi="Times New Roman" w:cs="Times New Roman"/>
          <w:sz w:val="24"/>
          <w:szCs w:val="24"/>
        </w:rPr>
        <w:t xml:space="preserve"> I'm just very </w:t>
      </w:r>
      <w:proofErr w:type="spellStart"/>
      <w:r w:rsidRPr="000A6589">
        <w:rPr>
          <w:rFonts w:ascii="Times New Roman" w:hAnsi="Times New Roman" w:cs="Times New Roman"/>
          <w:sz w:val="24"/>
          <w:szCs w:val="24"/>
        </w:rPr>
        <w:t>very</w:t>
      </w:r>
      <w:proofErr w:type="spellEnd"/>
      <w:r w:rsidRPr="000A6589">
        <w:rPr>
          <w:rFonts w:ascii="Times New Roman" w:hAnsi="Times New Roman" w:cs="Times New Roman"/>
          <w:sz w:val="24"/>
          <w:szCs w:val="24"/>
        </w:rPr>
        <w:t xml:space="preserve"> happy and I'm in a good mood today. So yeah, so that's pretty much what I did today and hope you guys enjoy and I'll see you guys tomorrow. Bye guys</w:t>
      </w:r>
    </w:p>
    <w:p w14:paraId="2B8921A3" w14:textId="77777777" w:rsidR="0079022C" w:rsidRPr="000A6589" w:rsidRDefault="0079022C">
      <w:pPr>
        <w:spacing w:after="0"/>
        <w:rPr>
          <w:rFonts w:ascii="Times New Roman" w:hAnsi="Times New Roman" w:cs="Times New Roman"/>
          <w:sz w:val="24"/>
          <w:szCs w:val="24"/>
        </w:rPr>
      </w:pPr>
    </w:p>
    <w:p w14:paraId="46DC3F1C" w14:textId="443915FF" w:rsidR="0079022C" w:rsidRPr="000A6589" w:rsidRDefault="00CE7E9E">
      <w:pPr>
        <w:spacing w:after="0"/>
        <w:rPr>
          <w:rFonts w:ascii="Times New Roman" w:hAnsi="Times New Roman" w:cs="Times New Roman"/>
          <w:sz w:val="24"/>
          <w:szCs w:val="24"/>
        </w:rPr>
      </w:pPr>
      <w:r w:rsidRPr="000A6589">
        <w:rPr>
          <w:rFonts w:ascii="Times New Roman" w:hAnsi="Times New Roman" w:cs="Times New Roman"/>
          <w:b/>
          <w:sz w:val="24"/>
          <w:szCs w:val="24"/>
        </w:rPr>
        <w:t xml:space="preserve">Pasuaha Yang </w:t>
      </w:r>
      <w:r w:rsidR="002F3936" w:rsidRPr="002F3936">
        <w:rPr>
          <w:rFonts w:ascii="Times New Roman" w:hAnsi="Times New Roman" w:cs="Times New Roman"/>
          <w:bCs/>
          <w:sz w:val="24"/>
          <w:szCs w:val="24"/>
        </w:rPr>
        <w:t>0</w:t>
      </w:r>
      <w:r w:rsidRPr="002F3936">
        <w:rPr>
          <w:rFonts w:ascii="Times New Roman" w:hAnsi="Times New Roman" w:cs="Times New Roman"/>
          <w:bCs/>
          <w:sz w:val="24"/>
          <w:szCs w:val="24"/>
        </w:rPr>
        <w:t>2:08:</w:t>
      </w:r>
      <w:r w:rsidRPr="002F3936">
        <w:rPr>
          <w:rFonts w:ascii="Times New Roman" w:hAnsi="Times New Roman" w:cs="Times New Roman"/>
          <w:bCs/>
          <w:sz w:val="24"/>
          <w:szCs w:val="24"/>
        </w:rPr>
        <w:t>08</w:t>
      </w:r>
    </w:p>
    <w:p w14:paraId="0A6DE74C" w14:textId="37E07089" w:rsidR="0079022C" w:rsidRPr="000A6589" w:rsidRDefault="00CE7E9E">
      <w:pPr>
        <w:spacing w:after="0"/>
        <w:rPr>
          <w:rFonts w:ascii="Times New Roman" w:hAnsi="Times New Roman" w:cs="Times New Roman"/>
          <w:sz w:val="24"/>
          <w:szCs w:val="24"/>
        </w:rPr>
      </w:pPr>
      <w:r w:rsidRPr="000A6589">
        <w:rPr>
          <w:rFonts w:ascii="Times New Roman" w:hAnsi="Times New Roman" w:cs="Times New Roman"/>
          <w:sz w:val="24"/>
          <w:szCs w:val="24"/>
        </w:rPr>
        <w:t xml:space="preserve">Hi guys, welcome back to my podcast. So today is we six a loving you to Coronavirus today is a Monday and I'm sad to say that this week is pretty much my last week of doing my podcast. It definitely been an </w:t>
      </w:r>
      <w:proofErr w:type="gramStart"/>
      <w:r w:rsidRPr="000A6589">
        <w:rPr>
          <w:rFonts w:ascii="Times New Roman" w:hAnsi="Times New Roman" w:cs="Times New Roman"/>
          <w:sz w:val="24"/>
          <w:szCs w:val="24"/>
        </w:rPr>
        <w:t xml:space="preserve">amazing </w:t>
      </w:r>
      <w:proofErr w:type="spellStart"/>
      <w:r w:rsidRPr="000A6589">
        <w:rPr>
          <w:rFonts w:ascii="Times New Roman" w:hAnsi="Times New Roman" w:cs="Times New Roman"/>
          <w:sz w:val="24"/>
          <w:szCs w:val="24"/>
        </w:rPr>
        <w:t>amazing</w:t>
      </w:r>
      <w:proofErr w:type="spellEnd"/>
      <w:proofErr w:type="gramEnd"/>
      <w:r w:rsidRPr="000A6589">
        <w:rPr>
          <w:rFonts w:ascii="Times New Roman" w:hAnsi="Times New Roman" w:cs="Times New Roman"/>
          <w:sz w:val="24"/>
          <w:szCs w:val="24"/>
        </w:rPr>
        <w:t xml:space="preserve"> journey and just pretty much j</w:t>
      </w:r>
      <w:r w:rsidRPr="000A6589">
        <w:rPr>
          <w:rFonts w:ascii="Times New Roman" w:hAnsi="Times New Roman" w:cs="Times New Roman"/>
          <w:sz w:val="24"/>
          <w:szCs w:val="24"/>
        </w:rPr>
        <w:t xml:space="preserve">ust a way for me to be myself and just pretty much how I'm dealing with the Coronavirus you know, during this time, but as of today, I didn't have any class today. </w:t>
      </w:r>
      <w:r w:rsidR="002F3936" w:rsidRPr="000A6589">
        <w:rPr>
          <w:rFonts w:ascii="Times New Roman" w:hAnsi="Times New Roman" w:cs="Times New Roman"/>
          <w:sz w:val="24"/>
          <w:szCs w:val="24"/>
        </w:rPr>
        <w:t>So,</w:t>
      </w:r>
      <w:r w:rsidRPr="000A6589">
        <w:rPr>
          <w:rFonts w:ascii="Times New Roman" w:hAnsi="Times New Roman" w:cs="Times New Roman"/>
          <w:sz w:val="24"/>
          <w:szCs w:val="24"/>
        </w:rPr>
        <w:t xml:space="preserve"> I just promoted </w:t>
      </w:r>
      <w:proofErr w:type="spellStart"/>
      <w:proofErr w:type="gramStart"/>
      <w:r w:rsidRPr="000A6589">
        <w:rPr>
          <w:rFonts w:ascii="Times New Roman" w:hAnsi="Times New Roman" w:cs="Times New Roman"/>
          <w:sz w:val="24"/>
          <w:szCs w:val="24"/>
        </w:rPr>
        <w:t>Chelm</w:t>
      </w:r>
      <w:proofErr w:type="spellEnd"/>
      <w:proofErr w:type="gramEnd"/>
      <w:r w:rsidRPr="000A6589">
        <w:rPr>
          <w:rFonts w:ascii="Times New Roman" w:hAnsi="Times New Roman" w:cs="Times New Roman"/>
          <w:sz w:val="24"/>
          <w:szCs w:val="24"/>
        </w:rPr>
        <w:t xml:space="preserve"> and I know that like I have assignments and like project that is du</w:t>
      </w:r>
      <w:r w:rsidRPr="000A6589">
        <w:rPr>
          <w:rFonts w:ascii="Times New Roman" w:hAnsi="Times New Roman" w:cs="Times New Roman"/>
          <w:sz w:val="24"/>
          <w:szCs w:val="24"/>
        </w:rPr>
        <w:t xml:space="preserve">e the coming up week, like next week. And but still like it just I just I'm just so lazy like I just don't want to do anything. But today it was an amazing day just because today is pretty much a </w:t>
      </w:r>
      <w:proofErr w:type="spellStart"/>
      <w:r w:rsidRPr="000A6589">
        <w:rPr>
          <w:rFonts w:ascii="Times New Roman" w:hAnsi="Times New Roman" w:cs="Times New Roman"/>
          <w:sz w:val="24"/>
          <w:szCs w:val="24"/>
        </w:rPr>
        <w:t>hang out</w:t>
      </w:r>
      <w:proofErr w:type="spellEnd"/>
      <w:r w:rsidRPr="000A6589">
        <w:rPr>
          <w:rFonts w:ascii="Times New Roman" w:hAnsi="Times New Roman" w:cs="Times New Roman"/>
          <w:sz w:val="24"/>
          <w:szCs w:val="24"/>
        </w:rPr>
        <w:t xml:space="preserve"> for </w:t>
      </w:r>
      <w:proofErr w:type="gramStart"/>
      <w:r w:rsidRPr="000A6589">
        <w:rPr>
          <w:rFonts w:ascii="Times New Roman" w:hAnsi="Times New Roman" w:cs="Times New Roman"/>
          <w:sz w:val="24"/>
          <w:szCs w:val="24"/>
        </w:rPr>
        <w:t>my</w:t>
      </w:r>
      <w:proofErr w:type="gramEnd"/>
      <w:r w:rsidRPr="000A6589">
        <w:rPr>
          <w:rFonts w:ascii="Times New Roman" w:hAnsi="Times New Roman" w:cs="Times New Roman"/>
          <w:sz w:val="24"/>
          <w:szCs w:val="24"/>
        </w:rPr>
        <w:t xml:space="preserve"> for my mom because we didn't celebrate Mothe</w:t>
      </w:r>
      <w:r w:rsidRPr="000A6589">
        <w:rPr>
          <w:rFonts w:ascii="Times New Roman" w:hAnsi="Times New Roman" w:cs="Times New Roman"/>
          <w:sz w:val="24"/>
          <w:szCs w:val="24"/>
        </w:rPr>
        <w:t>r's Day on Sunday because my mom was really busy of working. So we celebrated today and it was amazing just because my brother in law and my sister came over and they pretty much cook pho which you know, it's like an Asian dish or the Asian soup and report</w:t>
      </w:r>
      <w:r w:rsidRPr="000A6589">
        <w:rPr>
          <w:rFonts w:ascii="Times New Roman" w:hAnsi="Times New Roman" w:cs="Times New Roman"/>
          <w:sz w:val="24"/>
          <w:szCs w:val="24"/>
        </w:rPr>
        <w:t>ers have that for dinner which is really good and it is always good just to hang out with like my siblings, my family and personally like I love hanging out with my sibling and just because you know it's just I grew up with them and we just always have suc</w:t>
      </w:r>
      <w:r w:rsidRPr="000A6589">
        <w:rPr>
          <w:rFonts w:ascii="Times New Roman" w:hAnsi="Times New Roman" w:cs="Times New Roman"/>
          <w:sz w:val="24"/>
          <w:szCs w:val="24"/>
        </w:rPr>
        <w:t xml:space="preserve">h a good time like even though there's so many of us in a house together you know, but it's just an amazing time. </w:t>
      </w:r>
      <w:proofErr w:type="gramStart"/>
      <w:r w:rsidRPr="000A6589">
        <w:rPr>
          <w:rFonts w:ascii="Times New Roman" w:hAnsi="Times New Roman" w:cs="Times New Roman"/>
          <w:sz w:val="24"/>
          <w:szCs w:val="24"/>
        </w:rPr>
        <w:t>But yet</w:t>
      </w:r>
      <w:proofErr w:type="gramEnd"/>
      <w:r w:rsidRPr="000A6589">
        <w:rPr>
          <w:rFonts w:ascii="Times New Roman" w:hAnsi="Times New Roman" w:cs="Times New Roman"/>
          <w:sz w:val="24"/>
          <w:szCs w:val="24"/>
        </w:rPr>
        <w:t xml:space="preserve"> that is what I pretty much did. I didn't do much </w:t>
      </w:r>
      <w:proofErr w:type="spellStart"/>
      <w:r w:rsidRPr="000A6589">
        <w:rPr>
          <w:rFonts w:ascii="Times New Roman" w:hAnsi="Times New Roman" w:cs="Times New Roman"/>
          <w:sz w:val="24"/>
          <w:szCs w:val="24"/>
        </w:rPr>
        <w:t>i</w:t>
      </w:r>
      <w:proofErr w:type="spellEnd"/>
      <w:r w:rsidRPr="000A6589">
        <w:rPr>
          <w:rFonts w:ascii="Times New Roman" w:hAnsi="Times New Roman" w:cs="Times New Roman"/>
          <w:sz w:val="24"/>
          <w:szCs w:val="24"/>
        </w:rPr>
        <w:t xml:space="preserve"> I just pretty much had a food coma and I slept there the whole day and I just woke </w:t>
      </w:r>
      <w:r w:rsidRPr="000A6589">
        <w:rPr>
          <w:rFonts w:ascii="Times New Roman" w:hAnsi="Times New Roman" w:cs="Times New Roman"/>
          <w:sz w:val="24"/>
          <w:szCs w:val="24"/>
        </w:rPr>
        <w:t xml:space="preserve">up like permanents go. So, yeah, so that's what I'm doing. But I'm super excited that this week is pretty much like the last week of pretty much like school. </w:t>
      </w:r>
      <w:proofErr w:type="gramStart"/>
      <w:r w:rsidRPr="000A6589">
        <w:rPr>
          <w:rFonts w:ascii="Times New Roman" w:hAnsi="Times New Roman" w:cs="Times New Roman"/>
          <w:sz w:val="24"/>
          <w:szCs w:val="24"/>
        </w:rPr>
        <w:t>So</w:t>
      </w:r>
      <w:proofErr w:type="gramEnd"/>
      <w:r w:rsidRPr="000A6589">
        <w:rPr>
          <w:rFonts w:ascii="Times New Roman" w:hAnsi="Times New Roman" w:cs="Times New Roman"/>
          <w:sz w:val="24"/>
          <w:szCs w:val="24"/>
        </w:rPr>
        <w:t xml:space="preserve"> it's pretty crazy next week is like kind of like my </w:t>
      </w:r>
      <w:r w:rsidRPr="000A6589">
        <w:rPr>
          <w:rFonts w:ascii="Times New Roman" w:hAnsi="Times New Roman" w:cs="Times New Roman"/>
          <w:sz w:val="24"/>
          <w:szCs w:val="24"/>
        </w:rPr>
        <w:lastRenderedPageBreak/>
        <w:t>final week. But I have like assignments and</w:t>
      </w:r>
      <w:r w:rsidRPr="000A6589">
        <w:rPr>
          <w:rFonts w:ascii="Times New Roman" w:hAnsi="Times New Roman" w:cs="Times New Roman"/>
          <w:sz w:val="24"/>
          <w:szCs w:val="24"/>
        </w:rPr>
        <w:t xml:space="preserve"> stuff that are due like on the weekend as final so I'm trying my best just trying to get like a lot of my stuff done. But yeah, so that's what I pretty much do today. And I wish I did more, but I just definitely spend more time with my family today. So ye</w:t>
      </w:r>
      <w:r w:rsidRPr="000A6589">
        <w:rPr>
          <w:rFonts w:ascii="Times New Roman" w:hAnsi="Times New Roman" w:cs="Times New Roman"/>
          <w:sz w:val="24"/>
          <w:szCs w:val="24"/>
        </w:rPr>
        <w:t xml:space="preserve">ah, I'll see you guys tomorrow. Bye guys. </w:t>
      </w:r>
    </w:p>
    <w:p w14:paraId="354F0515" w14:textId="77777777" w:rsidR="0079022C" w:rsidRPr="000A6589" w:rsidRDefault="0079022C">
      <w:pPr>
        <w:spacing w:after="0"/>
        <w:rPr>
          <w:rFonts w:ascii="Times New Roman" w:hAnsi="Times New Roman" w:cs="Times New Roman"/>
          <w:sz w:val="24"/>
          <w:szCs w:val="24"/>
        </w:rPr>
      </w:pPr>
    </w:p>
    <w:p w14:paraId="3382D27E" w14:textId="0AC3942B" w:rsidR="0079022C" w:rsidRPr="000A6589" w:rsidRDefault="00CE7E9E">
      <w:pPr>
        <w:spacing w:after="0"/>
        <w:rPr>
          <w:rFonts w:ascii="Times New Roman" w:hAnsi="Times New Roman" w:cs="Times New Roman"/>
          <w:sz w:val="24"/>
          <w:szCs w:val="24"/>
        </w:rPr>
      </w:pPr>
      <w:r w:rsidRPr="000A6589">
        <w:rPr>
          <w:rFonts w:ascii="Times New Roman" w:hAnsi="Times New Roman" w:cs="Times New Roman"/>
          <w:b/>
          <w:sz w:val="24"/>
          <w:szCs w:val="24"/>
        </w:rPr>
        <w:t xml:space="preserve">Pasuaha Yang </w:t>
      </w:r>
      <w:r w:rsidR="002F3936" w:rsidRPr="002F3936">
        <w:rPr>
          <w:rFonts w:ascii="Times New Roman" w:hAnsi="Times New Roman" w:cs="Times New Roman"/>
          <w:bCs/>
          <w:sz w:val="24"/>
          <w:szCs w:val="24"/>
        </w:rPr>
        <w:t>0</w:t>
      </w:r>
      <w:r w:rsidRPr="002F3936">
        <w:rPr>
          <w:rFonts w:ascii="Times New Roman" w:hAnsi="Times New Roman" w:cs="Times New Roman"/>
          <w:bCs/>
          <w:sz w:val="24"/>
          <w:szCs w:val="24"/>
        </w:rPr>
        <w:t>2:12:53</w:t>
      </w:r>
    </w:p>
    <w:p w14:paraId="3CD1F9C6" w14:textId="68970295" w:rsidR="0079022C" w:rsidRPr="000A6589" w:rsidRDefault="00CE7E9E">
      <w:pPr>
        <w:spacing w:after="0"/>
        <w:rPr>
          <w:rFonts w:ascii="Times New Roman" w:hAnsi="Times New Roman" w:cs="Times New Roman"/>
          <w:sz w:val="24"/>
          <w:szCs w:val="24"/>
        </w:rPr>
      </w:pPr>
      <w:r w:rsidRPr="000A6589">
        <w:rPr>
          <w:rFonts w:ascii="Times New Roman" w:hAnsi="Times New Roman" w:cs="Times New Roman"/>
          <w:sz w:val="24"/>
          <w:szCs w:val="24"/>
        </w:rPr>
        <w:t xml:space="preserve">But yeah, so I don't know what to do. </w:t>
      </w:r>
      <w:r w:rsidR="002F3936" w:rsidRPr="000A6589">
        <w:rPr>
          <w:rFonts w:ascii="Times New Roman" w:hAnsi="Times New Roman" w:cs="Times New Roman"/>
          <w:sz w:val="24"/>
          <w:szCs w:val="24"/>
        </w:rPr>
        <w:t>So,</w:t>
      </w:r>
      <w:r w:rsidRPr="000A6589">
        <w:rPr>
          <w:rFonts w:ascii="Times New Roman" w:hAnsi="Times New Roman" w:cs="Times New Roman"/>
          <w:sz w:val="24"/>
          <w:szCs w:val="24"/>
        </w:rPr>
        <w:t xml:space="preserve"> I don't know, I just I think I would </w:t>
      </w:r>
      <w:proofErr w:type="gramStart"/>
      <w:r w:rsidRPr="000A6589">
        <w:rPr>
          <w:rFonts w:ascii="Times New Roman" w:hAnsi="Times New Roman" w:cs="Times New Roman"/>
          <w:sz w:val="24"/>
          <w:szCs w:val="24"/>
        </w:rPr>
        <w:t>definitely need</w:t>
      </w:r>
      <w:proofErr w:type="gramEnd"/>
      <w:r w:rsidRPr="000A6589">
        <w:rPr>
          <w:rFonts w:ascii="Times New Roman" w:hAnsi="Times New Roman" w:cs="Times New Roman"/>
          <w:sz w:val="24"/>
          <w:szCs w:val="24"/>
        </w:rPr>
        <w:t xml:space="preserve"> to talk to my boss and my </w:t>
      </w:r>
      <w:proofErr w:type="spellStart"/>
      <w:r w:rsidRPr="000A6589">
        <w:rPr>
          <w:rFonts w:ascii="Times New Roman" w:hAnsi="Times New Roman" w:cs="Times New Roman"/>
          <w:sz w:val="24"/>
          <w:szCs w:val="24"/>
        </w:rPr>
        <w:t>co worker</w:t>
      </w:r>
      <w:proofErr w:type="spellEnd"/>
      <w:r w:rsidRPr="000A6589">
        <w:rPr>
          <w:rFonts w:ascii="Times New Roman" w:hAnsi="Times New Roman" w:cs="Times New Roman"/>
          <w:sz w:val="24"/>
          <w:szCs w:val="24"/>
        </w:rPr>
        <w:t xml:space="preserve"> about him. But everything's going </w:t>
      </w:r>
      <w:proofErr w:type="gramStart"/>
      <w:r w:rsidRPr="000A6589">
        <w:rPr>
          <w:rFonts w:ascii="Times New Roman" w:hAnsi="Times New Roman" w:cs="Times New Roman"/>
          <w:sz w:val="24"/>
          <w:szCs w:val="24"/>
        </w:rPr>
        <w:t>good</w:t>
      </w:r>
      <w:proofErr w:type="gramEnd"/>
      <w:r w:rsidRPr="000A6589">
        <w:rPr>
          <w:rFonts w:ascii="Times New Roman" w:hAnsi="Times New Roman" w:cs="Times New Roman"/>
          <w:sz w:val="24"/>
          <w:szCs w:val="24"/>
        </w:rPr>
        <w:t>. Everything's going g</w:t>
      </w:r>
      <w:r w:rsidRPr="000A6589">
        <w:rPr>
          <w:rFonts w:ascii="Times New Roman" w:hAnsi="Times New Roman" w:cs="Times New Roman"/>
          <w:sz w:val="24"/>
          <w:szCs w:val="24"/>
        </w:rPr>
        <w:t xml:space="preserve">ood at home. I pretty much </w:t>
      </w:r>
      <w:proofErr w:type="gramStart"/>
      <w:r w:rsidRPr="000A6589">
        <w:rPr>
          <w:rFonts w:ascii="Times New Roman" w:hAnsi="Times New Roman" w:cs="Times New Roman"/>
          <w:sz w:val="24"/>
          <w:szCs w:val="24"/>
        </w:rPr>
        <w:t>has</w:t>
      </w:r>
      <w:proofErr w:type="gramEnd"/>
      <w:r w:rsidRPr="000A6589">
        <w:rPr>
          <w:rFonts w:ascii="Times New Roman" w:hAnsi="Times New Roman" w:cs="Times New Roman"/>
          <w:sz w:val="24"/>
          <w:szCs w:val="24"/>
        </w:rPr>
        <w:t xml:space="preserve"> been eating leftover food from yesterday. </w:t>
      </w:r>
      <w:r w:rsidR="002F3936" w:rsidRPr="000A6589">
        <w:rPr>
          <w:rFonts w:ascii="Times New Roman" w:hAnsi="Times New Roman" w:cs="Times New Roman"/>
          <w:sz w:val="24"/>
          <w:szCs w:val="24"/>
        </w:rPr>
        <w:t>So,</w:t>
      </w:r>
      <w:r w:rsidRPr="000A6589">
        <w:rPr>
          <w:rFonts w:ascii="Times New Roman" w:hAnsi="Times New Roman" w:cs="Times New Roman"/>
          <w:sz w:val="24"/>
          <w:szCs w:val="24"/>
        </w:rPr>
        <w:t xml:space="preserve"> I've been eating fun and everything. But yeah, I just pretty much been sitting in my living room just watching Criminal Minds and just pretty much being lazy. And today's a lazy da</w:t>
      </w:r>
      <w:r w:rsidRPr="000A6589">
        <w:rPr>
          <w:rFonts w:ascii="Times New Roman" w:hAnsi="Times New Roman" w:cs="Times New Roman"/>
          <w:sz w:val="24"/>
          <w:szCs w:val="24"/>
        </w:rPr>
        <w:t xml:space="preserve">y because I just don't have any assignments that are kind of due until like, Wednesday, and every Wednesday until like Friday. Like I don't have stuff due until Friday. </w:t>
      </w:r>
      <w:proofErr w:type="gramStart"/>
      <w:r w:rsidRPr="000A6589">
        <w:rPr>
          <w:rFonts w:ascii="Times New Roman" w:hAnsi="Times New Roman" w:cs="Times New Roman"/>
          <w:sz w:val="24"/>
          <w:szCs w:val="24"/>
        </w:rPr>
        <w:t>So</w:t>
      </w:r>
      <w:proofErr w:type="gramEnd"/>
      <w:r w:rsidRPr="000A6589">
        <w:rPr>
          <w:rFonts w:ascii="Times New Roman" w:hAnsi="Times New Roman" w:cs="Times New Roman"/>
          <w:sz w:val="24"/>
          <w:szCs w:val="24"/>
        </w:rPr>
        <w:t xml:space="preserve"> I'm going to try to work it up on Wednesday, pretty much but yeah, that is pretty mu</w:t>
      </w:r>
      <w:r w:rsidRPr="000A6589">
        <w:rPr>
          <w:rFonts w:ascii="Times New Roman" w:hAnsi="Times New Roman" w:cs="Times New Roman"/>
          <w:sz w:val="24"/>
          <w:szCs w:val="24"/>
        </w:rPr>
        <w:t xml:space="preserve">ch it for today. And I'll see you guys tomorrow. Bye guys. </w:t>
      </w:r>
    </w:p>
    <w:p w14:paraId="5E67FE24" w14:textId="77777777" w:rsidR="0079022C" w:rsidRPr="000A6589" w:rsidRDefault="0079022C">
      <w:pPr>
        <w:spacing w:after="0"/>
        <w:rPr>
          <w:rFonts w:ascii="Times New Roman" w:hAnsi="Times New Roman" w:cs="Times New Roman"/>
          <w:sz w:val="24"/>
          <w:szCs w:val="24"/>
        </w:rPr>
      </w:pPr>
    </w:p>
    <w:p w14:paraId="568D836B" w14:textId="4A35F54E" w:rsidR="0079022C" w:rsidRPr="000A6589" w:rsidRDefault="00CE7E9E">
      <w:pPr>
        <w:spacing w:after="0"/>
        <w:rPr>
          <w:rFonts w:ascii="Times New Roman" w:hAnsi="Times New Roman" w:cs="Times New Roman"/>
          <w:sz w:val="24"/>
          <w:szCs w:val="24"/>
        </w:rPr>
      </w:pPr>
      <w:r w:rsidRPr="000A6589">
        <w:rPr>
          <w:rFonts w:ascii="Times New Roman" w:hAnsi="Times New Roman" w:cs="Times New Roman"/>
          <w:b/>
          <w:sz w:val="24"/>
          <w:szCs w:val="24"/>
        </w:rPr>
        <w:t xml:space="preserve">Pasuaha Yang </w:t>
      </w:r>
      <w:r w:rsidR="002F3936" w:rsidRPr="002F3936">
        <w:rPr>
          <w:rFonts w:ascii="Times New Roman" w:hAnsi="Times New Roman" w:cs="Times New Roman"/>
          <w:bCs/>
          <w:sz w:val="24"/>
          <w:szCs w:val="24"/>
        </w:rPr>
        <w:t>0</w:t>
      </w:r>
      <w:r w:rsidRPr="002F3936">
        <w:rPr>
          <w:rFonts w:ascii="Times New Roman" w:hAnsi="Times New Roman" w:cs="Times New Roman"/>
          <w:bCs/>
          <w:sz w:val="24"/>
          <w:szCs w:val="24"/>
        </w:rPr>
        <w:t>2:13:39</w:t>
      </w:r>
    </w:p>
    <w:p w14:paraId="0DF77FA2" w14:textId="681E48D5" w:rsidR="0079022C" w:rsidRPr="000A6589" w:rsidRDefault="00CE7E9E">
      <w:pPr>
        <w:spacing w:after="0"/>
        <w:rPr>
          <w:rFonts w:ascii="Times New Roman" w:hAnsi="Times New Roman" w:cs="Times New Roman"/>
          <w:sz w:val="24"/>
          <w:szCs w:val="24"/>
        </w:rPr>
      </w:pPr>
      <w:r w:rsidRPr="000A6589">
        <w:rPr>
          <w:rFonts w:ascii="Times New Roman" w:hAnsi="Times New Roman" w:cs="Times New Roman"/>
          <w:sz w:val="24"/>
          <w:szCs w:val="24"/>
        </w:rPr>
        <w:t xml:space="preserve">Hey guys, welcome back to my podcast. This is </w:t>
      </w:r>
      <w:r w:rsidR="002F3936">
        <w:rPr>
          <w:rFonts w:ascii="Times New Roman" w:hAnsi="Times New Roman" w:cs="Times New Roman"/>
          <w:sz w:val="24"/>
          <w:szCs w:val="24"/>
        </w:rPr>
        <w:t xml:space="preserve">Pasuaha Yang </w:t>
      </w:r>
      <w:r w:rsidRPr="000A6589">
        <w:rPr>
          <w:rFonts w:ascii="Times New Roman" w:hAnsi="Times New Roman" w:cs="Times New Roman"/>
          <w:sz w:val="24"/>
          <w:szCs w:val="24"/>
        </w:rPr>
        <w:t>and part of my show today is a Wednesday a loving to the Coronavirus week fix. So, pretty much I still didn't d</w:t>
      </w:r>
      <w:r w:rsidRPr="000A6589">
        <w:rPr>
          <w:rFonts w:ascii="Times New Roman" w:hAnsi="Times New Roman" w:cs="Times New Roman"/>
          <w:sz w:val="24"/>
          <w:szCs w:val="24"/>
        </w:rPr>
        <w:t>o anything. I'm trying. I'm trying but I just I don't know, I think it just kind of like I'm done with school next week or like I'm just kind of getting closer to be diamond school that just don't want to do anything. I think that's pretty much how every s</w:t>
      </w:r>
      <w:r w:rsidRPr="000A6589">
        <w:rPr>
          <w:rFonts w:ascii="Times New Roman" w:hAnsi="Times New Roman" w:cs="Times New Roman"/>
          <w:sz w:val="24"/>
          <w:szCs w:val="24"/>
        </w:rPr>
        <w:t xml:space="preserve">tudent is feeling right now. But yeah, I just don't really have a lot of things to do until Friday but I'm so currently working on an assignment that is not due until next Monday. </w:t>
      </w:r>
      <w:r w:rsidR="002F3936" w:rsidRPr="000A6589">
        <w:rPr>
          <w:rFonts w:ascii="Times New Roman" w:hAnsi="Times New Roman" w:cs="Times New Roman"/>
          <w:sz w:val="24"/>
          <w:szCs w:val="24"/>
        </w:rPr>
        <w:t>So,</w:t>
      </w:r>
      <w:r w:rsidRPr="000A6589">
        <w:rPr>
          <w:rFonts w:ascii="Times New Roman" w:hAnsi="Times New Roman" w:cs="Times New Roman"/>
          <w:sz w:val="24"/>
          <w:szCs w:val="24"/>
        </w:rPr>
        <w:t xml:space="preserve"> I'm trying to get like all the easiest stuff done pretty much. But the go</w:t>
      </w:r>
      <w:r w:rsidRPr="000A6589">
        <w:rPr>
          <w:rFonts w:ascii="Times New Roman" w:hAnsi="Times New Roman" w:cs="Times New Roman"/>
          <w:sz w:val="24"/>
          <w:szCs w:val="24"/>
        </w:rPr>
        <w:t xml:space="preserve">od news is I am having like a </w:t>
      </w:r>
      <w:r w:rsidR="002F3936" w:rsidRPr="000A6589">
        <w:rPr>
          <w:rFonts w:ascii="Times New Roman" w:hAnsi="Times New Roman" w:cs="Times New Roman"/>
          <w:sz w:val="24"/>
          <w:szCs w:val="24"/>
        </w:rPr>
        <w:t>one-on-one</w:t>
      </w:r>
      <w:r w:rsidRPr="000A6589">
        <w:rPr>
          <w:rFonts w:ascii="Times New Roman" w:hAnsi="Times New Roman" w:cs="Times New Roman"/>
          <w:sz w:val="24"/>
          <w:szCs w:val="24"/>
        </w:rPr>
        <w:t xml:space="preserve"> meeting with my professors for music and philosophy just because I for the final product for the final like for our final for those classes. We are having like projects and I just kind of want to brainstorm with the</w:t>
      </w:r>
      <w:r w:rsidRPr="000A6589">
        <w:rPr>
          <w:rFonts w:ascii="Times New Roman" w:hAnsi="Times New Roman" w:cs="Times New Roman"/>
          <w:sz w:val="24"/>
          <w:szCs w:val="24"/>
        </w:rPr>
        <w:t xml:space="preserve">m about my project. </w:t>
      </w:r>
      <w:r w:rsidR="002F3936" w:rsidRPr="000A6589">
        <w:rPr>
          <w:rFonts w:ascii="Times New Roman" w:hAnsi="Times New Roman" w:cs="Times New Roman"/>
          <w:sz w:val="24"/>
          <w:szCs w:val="24"/>
        </w:rPr>
        <w:t>So,</w:t>
      </w:r>
      <w:r w:rsidRPr="000A6589">
        <w:rPr>
          <w:rFonts w:ascii="Times New Roman" w:hAnsi="Times New Roman" w:cs="Times New Roman"/>
          <w:sz w:val="24"/>
          <w:szCs w:val="24"/>
        </w:rPr>
        <w:t xml:space="preserve"> I'm </w:t>
      </w:r>
      <w:proofErr w:type="gramStart"/>
      <w:r w:rsidRPr="000A6589">
        <w:rPr>
          <w:rFonts w:ascii="Times New Roman" w:hAnsi="Times New Roman" w:cs="Times New Roman"/>
          <w:sz w:val="24"/>
          <w:szCs w:val="24"/>
        </w:rPr>
        <w:t>really excited</w:t>
      </w:r>
      <w:proofErr w:type="gramEnd"/>
      <w:r w:rsidRPr="000A6589">
        <w:rPr>
          <w:rFonts w:ascii="Times New Roman" w:hAnsi="Times New Roman" w:cs="Times New Roman"/>
          <w:sz w:val="24"/>
          <w:szCs w:val="24"/>
        </w:rPr>
        <w:t xml:space="preserve">. I have a meeting tomorrow. I 10 with my music professor and then tomorrow. I have </w:t>
      </w:r>
      <w:proofErr w:type="gramStart"/>
      <w:r w:rsidRPr="000A6589">
        <w:rPr>
          <w:rFonts w:ascii="Times New Roman" w:hAnsi="Times New Roman" w:cs="Times New Roman"/>
          <w:sz w:val="24"/>
          <w:szCs w:val="24"/>
        </w:rPr>
        <w:t>a</w:t>
      </w:r>
      <w:proofErr w:type="gramEnd"/>
      <w:r w:rsidRPr="000A6589">
        <w:rPr>
          <w:rFonts w:ascii="Times New Roman" w:hAnsi="Times New Roman" w:cs="Times New Roman"/>
          <w:sz w:val="24"/>
          <w:szCs w:val="24"/>
        </w:rPr>
        <w:t xml:space="preserve"> Omar philosophy. </w:t>
      </w:r>
      <w:r w:rsidR="002F3936" w:rsidRPr="000A6589">
        <w:rPr>
          <w:rFonts w:ascii="Times New Roman" w:hAnsi="Times New Roman" w:cs="Times New Roman"/>
          <w:sz w:val="24"/>
          <w:szCs w:val="24"/>
        </w:rPr>
        <w:t>So,</w:t>
      </w:r>
      <w:r w:rsidRPr="000A6589">
        <w:rPr>
          <w:rFonts w:ascii="Times New Roman" w:hAnsi="Times New Roman" w:cs="Times New Roman"/>
          <w:sz w:val="24"/>
          <w:szCs w:val="24"/>
        </w:rPr>
        <w:t xml:space="preserve"> I'm just </w:t>
      </w:r>
      <w:proofErr w:type="spellStart"/>
      <w:r w:rsidRPr="000A6589">
        <w:rPr>
          <w:rFonts w:ascii="Times New Roman" w:hAnsi="Times New Roman" w:cs="Times New Roman"/>
          <w:sz w:val="24"/>
          <w:szCs w:val="24"/>
        </w:rPr>
        <w:t>gonna</w:t>
      </w:r>
      <w:proofErr w:type="spellEnd"/>
      <w:r w:rsidRPr="000A6589">
        <w:rPr>
          <w:rFonts w:ascii="Times New Roman" w:hAnsi="Times New Roman" w:cs="Times New Roman"/>
          <w:sz w:val="24"/>
          <w:szCs w:val="24"/>
        </w:rPr>
        <w:t xml:space="preserve"> ask him tomorrow about what I should do and kind of like, hopefully he like helps me with what</w:t>
      </w:r>
      <w:r w:rsidRPr="000A6589">
        <w:rPr>
          <w:rFonts w:ascii="Times New Roman" w:hAnsi="Times New Roman" w:cs="Times New Roman"/>
          <w:sz w:val="24"/>
          <w:szCs w:val="24"/>
        </w:rPr>
        <w:t xml:space="preserve"> I should talk about or what I should do for my project. But I know that for both of my project, I want it to be paint, like, I want to </w:t>
      </w:r>
      <w:proofErr w:type="gramStart"/>
      <w:r w:rsidRPr="000A6589">
        <w:rPr>
          <w:rFonts w:ascii="Times New Roman" w:hAnsi="Times New Roman" w:cs="Times New Roman"/>
          <w:sz w:val="24"/>
          <w:szCs w:val="24"/>
        </w:rPr>
        <w:t>paint</w:t>
      </w:r>
      <w:proofErr w:type="gramEnd"/>
      <w:r w:rsidRPr="000A6589">
        <w:rPr>
          <w:rFonts w:ascii="Times New Roman" w:hAnsi="Times New Roman" w:cs="Times New Roman"/>
          <w:sz w:val="24"/>
          <w:szCs w:val="24"/>
        </w:rPr>
        <w:t xml:space="preserve"> and I want to draw. </w:t>
      </w:r>
      <w:proofErr w:type="gramStart"/>
      <w:r w:rsidRPr="000A6589">
        <w:rPr>
          <w:rFonts w:ascii="Times New Roman" w:hAnsi="Times New Roman" w:cs="Times New Roman"/>
          <w:sz w:val="24"/>
          <w:szCs w:val="24"/>
        </w:rPr>
        <w:t>So</w:t>
      </w:r>
      <w:proofErr w:type="gramEnd"/>
      <w:r w:rsidRPr="000A6589">
        <w:rPr>
          <w:rFonts w:ascii="Times New Roman" w:hAnsi="Times New Roman" w:cs="Times New Roman"/>
          <w:sz w:val="24"/>
          <w:szCs w:val="24"/>
        </w:rPr>
        <w:t xml:space="preserve"> I know that I want to do that, you know, but pretty much yeah, I just felt okay with everyt</w:t>
      </w:r>
      <w:r w:rsidRPr="000A6589">
        <w:rPr>
          <w:rFonts w:ascii="Times New Roman" w:hAnsi="Times New Roman" w:cs="Times New Roman"/>
          <w:sz w:val="24"/>
          <w:szCs w:val="24"/>
        </w:rPr>
        <w:t xml:space="preserve">hing. I'm just </w:t>
      </w:r>
      <w:proofErr w:type="gramStart"/>
      <w:r w:rsidRPr="000A6589">
        <w:rPr>
          <w:rFonts w:ascii="Times New Roman" w:hAnsi="Times New Roman" w:cs="Times New Roman"/>
          <w:sz w:val="24"/>
          <w:szCs w:val="24"/>
        </w:rPr>
        <w:t>really happy</w:t>
      </w:r>
      <w:proofErr w:type="gramEnd"/>
      <w:r w:rsidRPr="000A6589">
        <w:rPr>
          <w:rFonts w:ascii="Times New Roman" w:hAnsi="Times New Roman" w:cs="Times New Roman"/>
          <w:sz w:val="24"/>
          <w:szCs w:val="24"/>
        </w:rPr>
        <w:t xml:space="preserve"> that we're almost done at school and everything, but I just haven't been really productive. I like been like, looking through my canvas and everything. But I'm just I'm not touching any of those assignments until like, the day b</w:t>
      </w:r>
      <w:r w:rsidRPr="000A6589">
        <w:rPr>
          <w:rFonts w:ascii="Times New Roman" w:hAnsi="Times New Roman" w:cs="Times New Roman"/>
          <w:sz w:val="24"/>
          <w:szCs w:val="24"/>
        </w:rPr>
        <w:t xml:space="preserve">efore, or like, I just I don't know, like I I'm still currently thinking about what I want to do right now. But yeah, so yeah, I pretty much didn't really have a lot of stuff today. I did have my geo class this morning. But it was like an hour or so like, </w:t>
      </w:r>
      <w:r w:rsidRPr="000A6589">
        <w:rPr>
          <w:rFonts w:ascii="Times New Roman" w:hAnsi="Times New Roman" w:cs="Times New Roman"/>
          <w:sz w:val="24"/>
          <w:szCs w:val="24"/>
        </w:rPr>
        <w:t xml:space="preserve">I feel like it was like an hour, or like it was like 45 minutes, where it's just kind of talked about what our next assignment are like. Pretty much. Yeah, it's not even like a big of a deal. I don't know. Yeah, but overall, I feel good. </w:t>
      </w:r>
      <w:proofErr w:type="gramStart"/>
      <w:r w:rsidRPr="000A6589">
        <w:rPr>
          <w:rFonts w:ascii="Times New Roman" w:hAnsi="Times New Roman" w:cs="Times New Roman"/>
          <w:sz w:val="24"/>
          <w:szCs w:val="24"/>
        </w:rPr>
        <w:t>So</w:t>
      </w:r>
      <w:proofErr w:type="gramEnd"/>
      <w:r w:rsidRPr="000A6589">
        <w:rPr>
          <w:rFonts w:ascii="Times New Roman" w:hAnsi="Times New Roman" w:cs="Times New Roman"/>
          <w:sz w:val="24"/>
          <w:szCs w:val="24"/>
        </w:rPr>
        <w:t xml:space="preserve"> I was here tomo</w:t>
      </w:r>
      <w:r w:rsidRPr="000A6589">
        <w:rPr>
          <w:rFonts w:ascii="Times New Roman" w:hAnsi="Times New Roman" w:cs="Times New Roman"/>
          <w:sz w:val="24"/>
          <w:szCs w:val="24"/>
        </w:rPr>
        <w:t xml:space="preserve">rrow. Bye, guys. </w:t>
      </w:r>
    </w:p>
    <w:p w14:paraId="6AE82292" w14:textId="77777777" w:rsidR="0079022C" w:rsidRPr="000A6589" w:rsidRDefault="0079022C">
      <w:pPr>
        <w:spacing w:after="0"/>
        <w:rPr>
          <w:rFonts w:ascii="Times New Roman" w:hAnsi="Times New Roman" w:cs="Times New Roman"/>
          <w:sz w:val="24"/>
          <w:szCs w:val="24"/>
        </w:rPr>
      </w:pPr>
    </w:p>
    <w:p w14:paraId="66832822" w14:textId="77B83322" w:rsidR="0079022C" w:rsidRPr="000A6589" w:rsidRDefault="00CE7E9E">
      <w:pPr>
        <w:spacing w:after="0"/>
        <w:rPr>
          <w:rFonts w:ascii="Times New Roman" w:hAnsi="Times New Roman" w:cs="Times New Roman"/>
          <w:sz w:val="24"/>
          <w:szCs w:val="24"/>
        </w:rPr>
      </w:pPr>
      <w:r w:rsidRPr="000A6589">
        <w:rPr>
          <w:rFonts w:ascii="Times New Roman" w:hAnsi="Times New Roman" w:cs="Times New Roman"/>
          <w:b/>
          <w:sz w:val="24"/>
          <w:szCs w:val="24"/>
        </w:rPr>
        <w:t xml:space="preserve">Pasuaha Yang </w:t>
      </w:r>
      <w:r w:rsidR="002F3936" w:rsidRPr="002F3936">
        <w:rPr>
          <w:rFonts w:ascii="Times New Roman" w:hAnsi="Times New Roman" w:cs="Times New Roman"/>
          <w:bCs/>
          <w:sz w:val="24"/>
          <w:szCs w:val="24"/>
        </w:rPr>
        <w:t>0</w:t>
      </w:r>
      <w:r w:rsidRPr="002F3936">
        <w:rPr>
          <w:rFonts w:ascii="Times New Roman" w:hAnsi="Times New Roman" w:cs="Times New Roman"/>
          <w:bCs/>
          <w:sz w:val="24"/>
          <w:szCs w:val="24"/>
        </w:rPr>
        <w:t>2:16:19</w:t>
      </w:r>
    </w:p>
    <w:p w14:paraId="50A78C2C" w14:textId="4B354B05" w:rsidR="0079022C" w:rsidRPr="000A6589" w:rsidRDefault="00CE7E9E">
      <w:pPr>
        <w:spacing w:after="0"/>
        <w:rPr>
          <w:rFonts w:ascii="Times New Roman" w:hAnsi="Times New Roman" w:cs="Times New Roman"/>
          <w:sz w:val="24"/>
          <w:szCs w:val="24"/>
        </w:rPr>
      </w:pPr>
      <w:r w:rsidRPr="000A6589">
        <w:rPr>
          <w:rFonts w:ascii="Times New Roman" w:hAnsi="Times New Roman" w:cs="Times New Roman"/>
          <w:sz w:val="24"/>
          <w:szCs w:val="24"/>
        </w:rPr>
        <w:lastRenderedPageBreak/>
        <w:t xml:space="preserve">Hey, guys. Welcome back to my podcast. This is Pasha Yang. Today is a Thursday of week six live into the Coronavirus. So pretty much today, I pretty much had my meeting this morning. </w:t>
      </w:r>
      <w:proofErr w:type="gramStart"/>
      <w:r w:rsidRPr="000A6589">
        <w:rPr>
          <w:rFonts w:ascii="Times New Roman" w:hAnsi="Times New Roman" w:cs="Times New Roman"/>
          <w:sz w:val="24"/>
          <w:szCs w:val="24"/>
        </w:rPr>
        <w:t>So</w:t>
      </w:r>
      <w:proofErr w:type="gramEnd"/>
      <w:r w:rsidRPr="000A6589">
        <w:rPr>
          <w:rFonts w:ascii="Times New Roman" w:hAnsi="Times New Roman" w:cs="Times New Roman"/>
          <w:sz w:val="24"/>
          <w:szCs w:val="24"/>
        </w:rPr>
        <w:t xml:space="preserve"> it was really good. My profes</w:t>
      </w:r>
      <w:r w:rsidRPr="000A6589">
        <w:rPr>
          <w:rFonts w:ascii="Times New Roman" w:hAnsi="Times New Roman" w:cs="Times New Roman"/>
          <w:sz w:val="24"/>
          <w:szCs w:val="24"/>
        </w:rPr>
        <w:t xml:space="preserve">sors just me my music professor just went over about what I'm </w:t>
      </w:r>
      <w:proofErr w:type="spellStart"/>
      <w:r w:rsidRPr="000A6589">
        <w:rPr>
          <w:rFonts w:ascii="Times New Roman" w:hAnsi="Times New Roman" w:cs="Times New Roman"/>
          <w:sz w:val="24"/>
          <w:szCs w:val="24"/>
        </w:rPr>
        <w:t>gonna</w:t>
      </w:r>
      <w:proofErr w:type="spellEnd"/>
      <w:r w:rsidRPr="000A6589">
        <w:rPr>
          <w:rFonts w:ascii="Times New Roman" w:hAnsi="Times New Roman" w:cs="Times New Roman"/>
          <w:sz w:val="24"/>
          <w:szCs w:val="24"/>
        </w:rPr>
        <w:t xml:space="preserve"> do with my creative expression number four, which that's </w:t>
      </w:r>
      <w:proofErr w:type="gramStart"/>
      <w:r w:rsidRPr="000A6589">
        <w:rPr>
          <w:rFonts w:ascii="Times New Roman" w:hAnsi="Times New Roman" w:cs="Times New Roman"/>
          <w:sz w:val="24"/>
          <w:szCs w:val="24"/>
        </w:rPr>
        <w:t>really good</w:t>
      </w:r>
      <w:proofErr w:type="gramEnd"/>
      <w:r w:rsidRPr="000A6589">
        <w:rPr>
          <w:rFonts w:ascii="Times New Roman" w:hAnsi="Times New Roman" w:cs="Times New Roman"/>
          <w:sz w:val="24"/>
          <w:szCs w:val="24"/>
        </w:rPr>
        <w:t xml:space="preserve">. And then I also talked to my philosophy professor about my assignment or my project too. And I'm </w:t>
      </w:r>
      <w:proofErr w:type="gramStart"/>
      <w:r w:rsidRPr="000A6589">
        <w:rPr>
          <w:rFonts w:ascii="Times New Roman" w:hAnsi="Times New Roman" w:cs="Times New Roman"/>
          <w:sz w:val="24"/>
          <w:szCs w:val="24"/>
        </w:rPr>
        <w:t>really excited</w:t>
      </w:r>
      <w:proofErr w:type="gramEnd"/>
      <w:r w:rsidRPr="000A6589">
        <w:rPr>
          <w:rFonts w:ascii="Times New Roman" w:hAnsi="Times New Roman" w:cs="Times New Roman"/>
          <w:sz w:val="24"/>
          <w:szCs w:val="24"/>
        </w:rPr>
        <w:t xml:space="preserve"> to wor</w:t>
      </w:r>
      <w:r w:rsidRPr="000A6589">
        <w:rPr>
          <w:rFonts w:ascii="Times New Roman" w:hAnsi="Times New Roman" w:cs="Times New Roman"/>
          <w:sz w:val="24"/>
          <w:szCs w:val="24"/>
        </w:rPr>
        <w:t xml:space="preserve">k them to work on them. I </w:t>
      </w:r>
      <w:proofErr w:type="gramStart"/>
      <w:r w:rsidRPr="000A6589">
        <w:rPr>
          <w:rFonts w:ascii="Times New Roman" w:hAnsi="Times New Roman" w:cs="Times New Roman"/>
          <w:sz w:val="24"/>
          <w:szCs w:val="24"/>
        </w:rPr>
        <w:t>definitely had</w:t>
      </w:r>
      <w:proofErr w:type="gramEnd"/>
      <w:r w:rsidRPr="000A6589">
        <w:rPr>
          <w:rFonts w:ascii="Times New Roman" w:hAnsi="Times New Roman" w:cs="Times New Roman"/>
          <w:sz w:val="24"/>
          <w:szCs w:val="24"/>
        </w:rPr>
        <w:t xml:space="preserve"> to go to Michael's to get some Canvas so I can start painting them and everything. Which some of the, which the assignments are not </w:t>
      </w:r>
      <w:proofErr w:type="gramStart"/>
      <w:r w:rsidRPr="000A6589">
        <w:rPr>
          <w:rFonts w:ascii="Times New Roman" w:hAnsi="Times New Roman" w:cs="Times New Roman"/>
          <w:sz w:val="24"/>
          <w:szCs w:val="24"/>
        </w:rPr>
        <w:t>really due</w:t>
      </w:r>
      <w:proofErr w:type="gramEnd"/>
      <w:r w:rsidRPr="000A6589">
        <w:rPr>
          <w:rFonts w:ascii="Times New Roman" w:hAnsi="Times New Roman" w:cs="Times New Roman"/>
          <w:sz w:val="24"/>
          <w:szCs w:val="24"/>
        </w:rPr>
        <w:t xml:space="preserve"> until like Sunday, and upcoming next Tuesday. So</w:t>
      </w:r>
      <w:r w:rsidR="002F3936">
        <w:rPr>
          <w:rFonts w:ascii="Times New Roman" w:hAnsi="Times New Roman" w:cs="Times New Roman"/>
          <w:sz w:val="24"/>
          <w:szCs w:val="24"/>
        </w:rPr>
        <w:t>,</w:t>
      </w:r>
      <w:r w:rsidRPr="000A6589">
        <w:rPr>
          <w:rFonts w:ascii="Times New Roman" w:hAnsi="Times New Roman" w:cs="Times New Roman"/>
          <w:sz w:val="24"/>
          <w:szCs w:val="24"/>
        </w:rPr>
        <w:t xml:space="preserve"> I </w:t>
      </w:r>
      <w:proofErr w:type="gramStart"/>
      <w:r w:rsidRPr="000A6589">
        <w:rPr>
          <w:rFonts w:ascii="Times New Roman" w:hAnsi="Times New Roman" w:cs="Times New Roman"/>
          <w:sz w:val="24"/>
          <w:szCs w:val="24"/>
        </w:rPr>
        <w:t>definitely saw</w:t>
      </w:r>
      <w:proofErr w:type="gramEnd"/>
      <w:r w:rsidRPr="000A6589">
        <w:rPr>
          <w:rFonts w:ascii="Times New Roman" w:hAnsi="Times New Roman" w:cs="Times New Roman"/>
          <w:sz w:val="24"/>
          <w:szCs w:val="24"/>
        </w:rPr>
        <w:t xml:space="preserve"> how ti</w:t>
      </w:r>
      <w:r w:rsidRPr="000A6589">
        <w:rPr>
          <w:rFonts w:ascii="Times New Roman" w:hAnsi="Times New Roman" w:cs="Times New Roman"/>
          <w:sz w:val="24"/>
          <w:szCs w:val="24"/>
        </w:rPr>
        <w:t xml:space="preserve">me and everything to work on it. </w:t>
      </w:r>
      <w:r w:rsidR="002F3936" w:rsidRPr="000A6589">
        <w:rPr>
          <w:rFonts w:ascii="Times New Roman" w:hAnsi="Times New Roman" w:cs="Times New Roman"/>
          <w:sz w:val="24"/>
          <w:szCs w:val="24"/>
        </w:rPr>
        <w:t>So,</w:t>
      </w:r>
      <w:r w:rsidRPr="000A6589">
        <w:rPr>
          <w:rFonts w:ascii="Times New Roman" w:hAnsi="Times New Roman" w:cs="Times New Roman"/>
          <w:sz w:val="24"/>
          <w:szCs w:val="24"/>
        </w:rPr>
        <w:t xml:space="preserve"> I'm </w:t>
      </w:r>
      <w:proofErr w:type="gramStart"/>
      <w:r w:rsidRPr="000A6589">
        <w:rPr>
          <w:rFonts w:ascii="Times New Roman" w:hAnsi="Times New Roman" w:cs="Times New Roman"/>
          <w:sz w:val="24"/>
          <w:szCs w:val="24"/>
        </w:rPr>
        <w:t>really happy</w:t>
      </w:r>
      <w:proofErr w:type="gramEnd"/>
      <w:r w:rsidRPr="000A6589">
        <w:rPr>
          <w:rFonts w:ascii="Times New Roman" w:hAnsi="Times New Roman" w:cs="Times New Roman"/>
          <w:sz w:val="24"/>
          <w:szCs w:val="24"/>
        </w:rPr>
        <w:t xml:space="preserve"> about it.</w:t>
      </w:r>
    </w:p>
    <w:p w14:paraId="46B95C6F" w14:textId="77777777" w:rsidR="0079022C" w:rsidRPr="000A6589" w:rsidRDefault="0079022C">
      <w:pPr>
        <w:spacing w:after="0"/>
        <w:rPr>
          <w:rFonts w:ascii="Times New Roman" w:hAnsi="Times New Roman" w:cs="Times New Roman"/>
          <w:sz w:val="24"/>
          <w:szCs w:val="24"/>
        </w:rPr>
      </w:pPr>
    </w:p>
    <w:p w14:paraId="501BF01B" w14:textId="67BAAB77" w:rsidR="0079022C" w:rsidRPr="000A6589" w:rsidRDefault="00CE7E9E">
      <w:pPr>
        <w:spacing w:after="0"/>
        <w:rPr>
          <w:rFonts w:ascii="Times New Roman" w:hAnsi="Times New Roman" w:cs="Times New Roman"/>
          <w:sz w:val="24"/>
          <w:szCs w:val="24"/>
        </w:rPr>
      </w:pPr>
      <w:r w:rsidRPr="000A6589">
        <w:rPr>
          <w:rFonts w:ascii="Times New Roman" w:hAnsi="Times New Roman" w:cs="Times New Roman"/>
          <w:b/>
          <w:sz w:val="24"/>
          <w:szCs w:val="24"/>
        </w:rPr>
        <w:t xml:space="preserve">Pasuaha Yang </w:t>
      </w:r>
      <w:r w:rsidR="002F3936" w:rsidRPr="002F3936">
        <w:rPr>
          <w:rFonts w:ascii="Times New Roman" w:hAnsi="Times New Roman" w:cs="Times New Roman"/>
          <w:bCs/>
          <w:sz w:val="24"/>
          <w:szCs w:val="24"/>
        </w:rPr>
        <w:t>0</w:t>
      </w:r>
      <w:r w:rsidRPr="002F3936">
        <w:rPr>
          <w:rFonts w:ascii="Times New Roman" w:hAnsi="Times New Roman" w:cs="Times New Roman"/>
          <w:bCs/>
          <w:sz w:val="24"/>
          <w:szCs w:val="24"/>
        </w:rPr>
        <w:t>2:17:20</w:t>
      </w:r>
    </w:p>
    <w:p w14:paraId="5AD71738" w14:textId="3EF6CBB1" w:rsidR="0079022C" w:rsidRPr="000A6589" w:rsidRDefault="00CE7E9E">
      <w:pPr>
        <w:spacing w:after="0"/>
        <w:rPr>
          <w:rFonts w:ascii="Times New Roman" w:hAnsi="Times New Roman" w:cs="Times New Roman"/>
          <w:sz w:val="24"/>
          <w:szCs w:val="24"/>
        </w:rPr>
      </w:pPr>
      <w:r w:rsidRPr="000A6589">
        <w:rPr>
          <w:rFonts w:ascii="Times New Roman" w:hAnsi="Times New Roman" w:cs="Times New Roman"/>
          <w:sz w:val="24"/>
          <w:szCs w:val="24"/>
        </w:rPr>
        <w:t>But yeah, so overall, oh, the fun part was I did my graduation photo shoot today, my sister took them because our dean or from our DFC wanted them graduation photos to be</w:t>
      </w:r>
      <w:r w:rsidRPr="000A6589">
        <w:rPr>
          <w:rFonts w:ascii="Times New Roman" w:hAnsi="Times New Roman" w:cs="Times New Roman"/>
          <w:sz w:val="24"/>
          <w:szCs w:val="24"/>
        </w:rPr>
        <w:t xml:space="preserve"> in the slideshow, I think, in the come commencements Oh, in the Commencement photo, or like slideshow, or whatever. </w:t>
      </w:r>
      <w:proofErr w:type="gramStart"/>
      <w:r w:rsidRPr="000A6589">
        <w:rPr>
          <w:rFonts w:ascii="Times New Roman" w:hAnsi="Times New Roman" w:cs="Times New Roman"/>
          <w:sz w:val="24"/>
          <w:szCs w:val="24"/>
        </w:rPr>
        <w:t>So</w:t>
      </w:r>
      <w:proofErr w:type="gramEnd"/>
      <w:r w:rsidRPr="000A6589">
        <w:rPr>
          <w:rFonts w:ascii="Times New Roman" w:hAnsi="Times New Roman" w:cs="Times New Roman"/>
          <w:sz w:val="24"/>
          <w:szCs w:val="24"/>
        </w:rPr>
        <w:t xml:space="preserve"> I took some, and it was really nice. I even like, had to edit it to I don't know, when it goes to my photos, like it </w:t>
      </w:r>
      <w:proofErr w:type="gramStart"/>
      <w:r w:rsidRPr="000A6589">
        <w:rPr>
          <w:rFonts w:ascii="Times New Roman" w:hAnsi="Times New Roman" w:cs="Times New Roman"/>
          <w:sz w:val="24"/>
          <w:szCs w:val="24"/>
        </w:rPr>
        <w:t>has to</w:t>
      </w:r>
      <w:proofErr w:type="gramEnd"/>
      <w:r w:rsidRPr="000A6589">
        <w:rPr>
          <w:rFonts w:ascii="Times New Roman" w:hAnsi="Times New Roman" w:cs="Times New Roman"/>
          <w:sz w:val="24"/>
          <w:szCs w:val="24"/>
        </w:rPr>
        <w:t xml:space="preserve"> look good. </w:t>
      </w:r>
      <w:proofErr w:type="gramStart"/>
      <w:r w:rsidRPr="000A6589">
        <w:rPr>
          <w:rFonts w:ascii="Times New Roman" w:hAnsi="Times New Roman" w:cs="Times New Roman"/>
          <w:sz w:val="24"/>
          <w:szCs w:val="24"/>
        </w:rPr>
        <w:t>S</w:t>
      </w:r>
      <w:r w:rsidRPr="000A6589">
        <w:rPr>
          <w:rFonts w:ascii="Times New Roman" w:hAnsi="Times New Roman" w:cs="Times New Roman"/>
          <w:sz w:val="24"/>
          <w:szCs w:val="24"/>
        </w:rPr>
        <w:t>o</w:t>
      </w:r>
      <w:proofErr w:type="gramEnd"/>
      <w:r w:rsidRPr="000A6589">
        <w:rPr>
          <w:rFonts w:ascii="Times New Roman" w:hAnsi="Times New Roman" w:cs="Times New Roman"/>
          <w:sz w:val="24"/>
          <w:szCs w:val="24"/>
        </w:rPr>
        <w:t xml:space="preserve"> I have to edit. You know, I just have to edit the </w:t>
      </w:r>
      <w:proofErr w:type="gramStart"/>
      <w:r w:rsidRPr="000A6589">
        <w:rPr>
          <w:rFonts w:ascii="Times New Roman" w:hAnsi="Times New Roman" w:cs="Times New Roman"/>
          <w:sz w:val="24"/>
          <w:szCs w:val="24"/>
        </w:rPr>
        <w:t>filter</w:t>
      </w:r>
      <w:proofErr w:type="gramEnd"/>
      <w:r w:rsidRPr="000A6589">
        <w:rPr>
          <w:rFonts w:ascii="Times New Roman" w:hAnsi="Times New Roman" w:cs="Times New Roman"/>
          <w:sz w:val="24"/>
          <w:szCs w:val="24"/>
        </w:rPr>
        <w:t xml:space="preserve"> or I have to edit how my face is looking or Yeah, but overall, it was really nice. I we went our option was Como Park area or University of St. Thomas, which we went to St. Thomas, just because the</w:t>
      </w:r>
      <w:r w:rsidRPr="000A6589">
        <w:rPr>
          <w:rFonts w:ascii="Times New Roman" w:hAnsi="Times New Roman" w:cs="Times New Roman"/>
          <w:sz w:val="24"/>
          <w:szCs w:val="24"/>
        </w:rPr>
        <w:t xml:space="preserve"> background is kind of pretty, like all the buildings and you know, just in that area is </w:t>
      </w:r>
      <w:proofErr w:type="gramStart"/>
      <w:r w:rsidRPr="000A6589">
        <w:rPr>
          <w:rFonts w:ascii="Times New Roman" w:hAnsi="Times New Roman" w:cs="Times New Roman"/>
          <w:sz w:val="24"/>
          <w:szCs w:val="24"/>
        </w:rPr>
        <w:t>really pretty</w:t>
      </w:r>
      <w:proofErr w:type="gramEnd"/>
      <w:r w:rsidRPr="000A6589">
        <w:rPr>
          <w:rFonts w:ascii="Times New Roman" w:hAnsi="Times New Roman" w:cs="Times New Roman"/>
          <w:sz w:val="24"/>
          <w:szCs w:val="24"/>
        </w:rPr>
        <w:t xml:space="preserve">. </w:t>
      </w:r>
      <w:proofErr w:type="gramStart"/>
      <w:r w:rsidRPr="000A6589">
        <w:rPr>
          <w:rFonts w:ascii="Times New Roman" w:hAnsi="Times New Roman" w:cs="Times New Roman"/>
          <w:sz w:val="24"/>
          <w:szCs w:val="24"/>
        </w:rPr>
        <w:t>So</w:t>
      </w:r>
      <w:proofErr w:type="gramEnd"/>
      <w:r w:rsidRPr="000A6589">
        <w:rPr>
          <w:rFonts w:ascii="Times New Roman" w:hAnsi="Times New Roman" w:cs="Times New Roman"/>
          <w:sz w:val="24"/>
          <w:szCs w:val="24"/>
        </w:rPr>
        <w:t xml:space="preserve"> we took pictures there and it was really, really nice. So yeah, like we just, it was </w:t>
      </w:r>
      <w:proofErr w:type="gramStart"/>
      <w:r w:rsidRPr="000A6589">
        <w:rPr>
          <w:rFonts w:ascii="Times New Roman" w:hAnsi="Times New Roman" w:cs="Times New Roman"/>
          <w:sz w:val="24"/>
          <w:szCs w:val="24"/>
        </w:rPr>
        <w:t>really good</w:t>
      </w:r>
      <w:proofErr w:type="gramEnd"/>
      <w:r w:rsidRPr="000A6589">
        <w:rPr>
          <w:rFonts w:ascii="Times New Roman" w:hAnsi="Times New Roman" w:cs="Times New Roman"/>
          <w:sz w:val="24"/>
          <w:szCs w:val="24"/>
        </w:rPr>
        <w:t>. And it was fun. But yeah, my Afula to good. The gir</w:t>
      </w:r>
      <w:r w:rsidRPr="000A6589">
        <w:rPr>
          <w:rFonts w:ascii="Times New Roman" w:hAnsi="Times New Roman" w:cs="Times New Roman"/>
          <w:sz w:val="24"/>
          <w:szCs w:val="24"/>
        </w:rPr>
        <w:t xml:space="preserve">l fit </w:t>
      </w:r>
      <w:proofErr w:type="gramStart"/>
      <w:r w:rsidRPr="000A6589">
        <w:rPr>
          <w:rFonts w:ascii="Times New Roman" w:hAnsi="Times New Roman" w:cs="Times New Roman"/>
          <w:sz w:val="24"/>
          <w:szCs w:val="24"/>
        </w:rPr>
        <w:t>me</w:t>
      </w:r>
      <w:proofErr w:type="gramEnd"/>
      <w:r w:rsidRPr="000A6589">
        <w:rPr>
          <w:rFonts w:ascii="Times New Roman" w:hAnsi="Times New Roman" w:cs="Times New Roman"/>
          <w:sz w:val="24"/>
          <w:szCs w:val="24"/>
        </w:rPr>
        <w:t xml:space="preserve"> so it was really nice by I'm kind of excited to see like the commencement video to see how everything is I don't know if they want to do like byte our code words, or just buy like our last name and stuff, but I think it's going to be byte code wor</w:t>
      </w:r>
      <w:r w:rsidRPr="000A6589">
        <w:rPr>
          <w:rFonts w:ascii="Times New Roman" w:hAnsi="Times New Roman" w:cs="Times New Roman"/>
          <w:sz w:val="24"/>
          <w:szCs w:val="24"/>
        </w:rPr>
        <w:t xml:space="preserve">ds, which that's kind of tacky. But yeah, overall, it was good. I didn't really do much. And currently I'm still working on my history. paper that is due tomorrow. </w:t>
      </w:r>
      <w:r w:rsidR="002F3936" w:rsidRPr="000A6589">
        <w:rPr>
          <w:rFonts w:ascii="Times New Roman" w:hAnsi="Times New Roman" w:cs="Times New Roman"/>
          <w:sz w:val="24"/>
          <w:szCs w:val="24"/>
        </w:rPr>
        <w:t>So,</w:t>
      </w:r>
      <w:r w:rsidRPr="000A6589">
        <w:rPr>
          <w:rFonts w:ascii="Times New Roman" w:hAnsi="Times New Roman" w:cs="Times New Roman"/>
          <w:sz w:val="24"/>
          <w:szCs w:val="24"/>
        </w:rPr>
        <w:t xml:space="preserve"> I'm just trying to like </w:t>
      </w:r>
      <w:proofErr w:type="gramStart"/>
      <w:r w:rsidRPr="000A6589">
        <w:rPr>
          <w:rFonts w:ascii="Times New Roman" w:hAnsi="Times New Roman" w:cs="Times New Roman"/>
          <w:sz w:val="24"/>
          <w:szCs w:val="24"/>
        </w:rPr>
        <w:t>revise</w:t>
      </w:r>
      <w:proofErr w:type="gramEnd"/>
      <w:r w:rsidRPr="000A6589">
        <w:rPr>
          <w:rFonts w:ascii="Times New Roman" w:hAnsi="Times New Roman" w:cs="Times New Roman"/>
          <w:sz w:val="24"/>
          <w:szCs w:val="24"/>
        </w:rPr>
        <w:t xml:space="preserve"> it and just kind of trying to make it better and it's wort</w:t>
      </w:r>
      <w:r w:rsidRPr="000A6589">
        <w:rPr>
          <w:rFonts w:ascii="Times New Roman" w:hAnsi="Times New Roman" w:cs="Times New Roman"/>
          <w:sz w:val="24"/>
          <w:szCs w:val="24"/>
        </w:rPr>
        <w:t xml:space="preserve">h 250 points. It's worth </w:t>
      </w:r>
      <w:proofErr w:type="gramStart"/>
      <w:r w:rsidRPr="000A6589">
        <w:rPr>
          <w:rFonts w:ascii="Times New Roman" w:hAnsi="Times New Roman" w:cs="Times New Roman"/>
          <w:sz w:val="24"/>
          <w:szCs w:val="24"/>
        </w:rPr>
        <w:t>fucking</w:t>
      </w:r>
      <w:proofErr w:type="gramEnd"/>
      <w:r w:rsidRPr="000A6589">
        <w:rPr>
          <w:rFonts w:ascii="Times New Roman" w:hAnsi="Times New Roman" w:cs="Times New Roman"/>
          <w:sz w:val="24"/>
          <w:szCs w:val="24"/>
        </w:rPr>
        <w:t xml:space="preserve"> a lot. But yeah, I'm trying my best to revise and everything but overall, I think it'd be okay. But yeah, so I'll talk to you guys tomorrow. Bye, guys. </w:t>
      </w:r>
    </w:p>
    <w:p w14:paraId="08A2B044" w14:textId="77777777" w:rsidR="0079022C" w:rsidRPr="000A6589" w:rsidRDefault="0079022C">
      <w:pPr>
        <w:spacing w:after="0"/>
        <w:rPr>
          <w:rFonts w:ascii="Times New Roman" w:hAnsi="Times New Roman" w:cs="Times New Roman"/>
          <w:sz w:val="24"/>
          <w:szCs w:val="24"/>
        </w:rPr>
      </w:pPr>
    </w:p>
    <w:p w14:paraId="6450C9E9" w14:textId="2C018B86" w:rsidR="0079022C" w:rsidRPr="000A6589" w:rsidRDefault="00CE7E9E">
      <w:pPr>
        <w:spacing w:after="0"/>
        <w:rPr>
          <w:rFonts w:ascii="Times New Roman" w:hAnsi="Times New Roman" w:cs="Times New Roman"/>
          <w:sz w:val="24"/>
          <w:szCs w:val="24"/>
        </w:rPr>
      </w:pPr>
      <w:r w:rsidRPr="000A6589">
        <w:rPr>
          <w:rFonts w:ascii="Times New Roman" w:hAnsi="Times New Roman" w:cs="Times New Roman"/>
          <w:b/>
          <w:sz w:val="24"/>
          <w:szCs w:val="24"/>
        </w:rPr>
        <w:t xml:space="preserve">Pasuaha Yang </w:t>
      </w:r>
      <w:r w:rsidR="002F3936" w:rsidRPr="002F3936">
        <w:rPr>
          <w:rFonts w:ascii="Times New Roman" w:hAnsi="Times New Roman" w:cs="Times New Roman"/>
          <w:bCs/>
          <w:sz w:val="24"/>
          <w:szCs w:val="24"/>
        </w:rPr>
        <w:t>0</w:t>
      </w:r>
      <w:r w:rsidRPr="002F3936">
        <w:rPr>
          <w:rFonts w:ascii="Times New Roman" w:hAnsi="Times New Roman" w:cs="Times New Roman"/>
          <w:bCs/>
          <w:sz w:val="24"/>
          <w:szCs w:val="24"/>
        </w:rPr>
        <w:t>2:17:20</w:t>
      </w:r>
    </w:p>
    <w:p w14:paraId="0A5EEC1B" w14:textId="5D0D820D" w:rsidR="0079022C" w:rsidRPr="000A6589" w:rsidRDefault="00CE7E9E">
      <w:pPr>
        <w:spacing w:after="0"/>
        <w:rPr>
          <w:rFonts w:ascii="Times New Roman" w:hAnsi="Times New Roman" w:cs="Times New Roman"/>
          <w:sz w:val="24"/>
          <w:szCs w:val="24"/>
        </w:rPr>
      </w:pPr>
      <w:r w:rsidRPr="000A6589">
        <w:rPr>
          <w:rFonts w:ascii="Times New Roman" w:hAnsi="Times New Roman" w:cs="Times New Roman"/>
          <w:sz w:val="24"/>
          <w:szCs w:val="24"/>
        </w:rPr>
        <w:t>Hi guys. Welcome back to my podcast. This is pu</w:t>
      </w:r>
      <w:r w:rsidRPr="000A6589">
        <w:rPr>
          <w:rFonts w:ascii="Times New Roman" w:hAnsi="Times New Roman" w:cs="Times New Roman"/>
          <w:sz w:val="24"/>
          <w:szCs w:val="24"/>
        </w:rPr>
        <w:t xml:space="preserve">sher wagging. So today is pretty much a Friday of week six loving through the Coronavirus. We're almost done. Let's go on. I'm so happy that today is Friday just because next week. Next week is a much more exciting week and I'm super </w:t>
      </w:r>
      <w:proofErr w:type="spellStart"/>
      <w:r w:rsidRPr="000A6589">
        <w:rPr>
          <w:rFonts w:ascii="Times New Roman" w:hAnsi="Times New Roman" w:cs="Times New Roman"/>
          <w:sz w:val="24"/>
          <w:szCs w:val="24"/>
        </w:rPr>
        <w:t>super</w:t>
      </w:r>
      <w:proofErr w:type="spellEnd"/>
      <w:r w:rsidRPr="000A6589">
        <w:rPr>
          <w:rFonts w:ascii="Times New Roman" w:hAnsi="Times New Roman" w:cs="Times New Roman"/>
          <w:sz w:val="24"/>
          <w:szCs w:val="24"/>
        </w:rPr>
        <w:t>, super excited a</w:t>
      </w:r>
      <w:r w:rsidRPr="000A6589">
        <w:rPr>
          <w:rFonts w:ascii="Times New Roman" w:hAnsi="Times New Roman" w:cs="Times New Roman"/>
          <w:sz w:val="24"/>
          <w:szCs w:val="24"/>
        </w:rPr>
        <w:t xml:space="preserve">bout it. But pretty much everything it's okay. I feel like I don't know. I just felt like I'll be okay in everything. But this morning, I had my meeting with my deal. Class, we probably just like talked about </w:t>
      </w:r>
      <w:proofErr w:type="gramStart"/>
      <w:r w:rsidRPr="000A6589">
        <w:rPr>
          <w:rFonts w:ascii="Times New Roman" w:hAnsi="Times New Roman" w:cs="Times New Roman"/>
          <w:sz w:val="24"/>
          <w:szCs w:val="24"/>
        </w:rPr>
        <w:t>our</w:t>
      </w:r>
      <w:proofErr w:type="gramEnd"/>
      <w:r w:rsidRPr="000A6589">
        <w:rPr>
          <w:rFonts w:ascii="Times New Roman" w:hAnsi="Times New Roman" w:cs="Times New Roman"/>
          <w:sz w:val="24"/>
          <w:szCs w:val="24"/>
        </w:rPr>
        <w:t xml:space="preserve"> was with a geo class, we had to write like </w:t>
      </w:r>
      <w:r w:rsidRPr="000A6589">
        <w:rPr>
          <w:rFonts w:ascii="Times New Roman" w:hAnsi="Times New Roman" w:cs="Times New Roman"/>
          <w:sz w:val="24"/>
          <w:szCs w:val="24"/>
        </w:rPr>
        <w:t xml:space="preserve">a paper of our minerals. And we just pretty much talked about, like, we had like a </w:t>
      </w:r>
      <w:proofErr w:type="gramStart"/>
      <w:r w:rsidRPr="000A6589">
        <w:rPr>
          <w:rFonts w:ascii="Times New Roman" w:hAnsi="Times New Roman" w:cs="Times New Roman"/>
          <w:sz w:val="24"/>
          <w:szCs w:val="24"/>
        </w:rPr>
        <w:t>five or 10 minutes</w:t>
      </w:r>
      <w:proofErr w:type="gramEnd"/>
      <w:r w:rsidRPr="000A6589">
        <w:rPr>
          <w:rFonts w:ascii="Times New Roman" w:hAnsi="Times New Roman" w:cs="Times New Roman"/>
          <w:sz w:val="24"/>
          <w:szCs w:val="24"/>
        </w:rPr>
        <w:t xml:space="preserve"> presentation about our manuals and just kind of talking to the classroom. And literally, that's what we did. And then she just pretty much did a Kahoot. T</w:t>
      </w:r>
      <w:r w:rsidRPr="000A6589">
        <w:rPr>
          <w:rFonts w:ascii="Times New Roman" w:hAnsi="Times New Roman" w:cs="Times New Roman"/>
          <w:sz w:val="24"/>
          <w:szCs w:val="24"/>
        </w:rPr>
        <w:t xml:space="preserve">hat was </w:t>
      </w:r>
      <w:proofErr w:type="gramStart"/>
      <w:r w:rsidRPr="000A6589">
        <w:rPr>
          <w:rFonts w:ascii="Times New Roman" w:hAnsi="Times New Roman" w:cs="Times New Roman"/>
          <w:sz w:val="24"/>
          <w:szCs w:val="24"/>
        </w:rPr>
        <w:t>really nice</w:t>
      </w:r>
      <w:proofErr w:type="gramEnd"/>
      <w:r w:rsidRPr="000A6589">
        <w:rPr>
          <w:rFonts w:ascii="Times New Roman" w:hAnsi="Times New Roman" w:cs="Times New Roman"/>
          <w:sz w:val="24"/>
          <w:szCs w:val="24"/>
        </w:rPr>
        <w:t xml:space="preserve">. But yeah, so it was nice. I'm just trying to catch up on some of my assignments that are pretty much due on the weekend. Oh, </w:t>
      </w:r>
      <w:proofErr w:type="gramStart"/>
      <w:r w:rsidRPr="000A6589">
        <w:rPr>
          <w:rFonts w:ascii="Times New Roman" w:hAnsi="Times New Roman" w:cs="Times New Roman"/>
          <w:sz w:val="24"/>
          <w:szCs w:val="24"/>
        </w:rPr>
        <w:t>and also</w:t>
      </w:r>
      <w:proofErr w:type="gramEnd"/>
      <w:r w:rsidRPr="000A6589">
        <w:rPr>
          <w:rFonts w:ascii="Times New Roman" w:hAnsi="Times New Roman" w:cs="Times New Roman"/>
          <w:sz w:val="24"/>
          <w:szCs w:val="24"/>
        </w:rPr>
        <w:t xml:space="preserve">, I finished my assignment that was due today to from a history class. It was </w:t>
      </w:r>
      <w:proofErr w:type="gramStart"/>
      <w:r w:rsidRPr="000A6589">
        <w:rPr>
          <w:rFonts w:ascii="Times New Roman" w:hAnsi="Times New Roman" w:cs="Times New Roman"/>
          <w:sz w:val="24"/>
          <w:szCs w:val="24"/>
        </w:rPr>
        <w:t>really good</w:t>
      </w:r>
      <w:proofErr w:type="gramEnd"/>
      <w:r w:rsidRPr="000A6589">
        <w:rPr>
          <w:rFonts w:ascii="Times New Roman" w:hAnsi="Times New Roman" w:cs="Times New Roman"/>
          <w:sz w:val="24"/>
          <w:szCs w:val="24"/>
        </w:rPr>
        <w:t>. But yeah, j</w:t>
      </w:r>
      <w:r w:rsidRPr="000A6589">
        <w:rPr>
          <w:rFonts w:ascii="Times New Roman" w:hAnsi="Times New Roman" w:cs="Times New Roman"/>
          <w:sz w:val="24"/>
          <w:szCs w:val="24"/>
        </w:rPr>
        <w:t xml:space="preserve">ob. </w:t>
      </w:r>
      <w:r w:rsidR="002F3936" w:rsidRPr="000A6589">
        <w:rPr>
          <w:rFonts w:ascii="Times New Roman" w:hAnsi="Times New Roman" w:cs="Times New Roman"/>
          <w:sz w:val="24"/>
          <w:szCs w:val="24"/>
        </w:rPr>
        <w:t>So,</w:t>
      </w:r>
      <w:r w:rsidRPr="000A6589">
        <w:rPr>
          <w:rFonts w:ascii="Times New Roman" w:hAnsi="Times New Roman" w:cs="Times New Roman"/>
          <w:sz w:val="24"/>
          <w:szCs w:val="24"/>
        </w:rPr>
        <w:t xml:space="preserve"> I do. I'm just trying to get all my time started, because I think I'm </w:t>
      </w:r>
      <w:proofErr w:type="spellStart"/>
      <w:r w:rsidRPr="000A6589">
        <w:rPr>
          <w:rFonts w:ascii="Times New Roman" w:hAnsi="Times New Roman" w:cs="Times New Roman"/>
          <w:sz w:val="24"/>
          <w:szCs w:val="24"/>
        </w:rPr>
        <w:t>gonna</w:t>
      </w:r>
      <w:proofErr w:type="spellEnd"/>
      <w:r w:rsidRPr="000A6589">
        <w:rPr>
          <w:rFonts w:ascii="Times New Roman" w:hAnsi="Times New Roman" w:cs="Times New Roman"/>
          <w:sz w:val="24"/>
          <w:szCs w:val="24"/>
        </w:rPr>
        <w:t xml:space="preserve"> go to the Guardian on Saturday and Sunday. So pretty much. Yeah, that is </w:t>
      </w:r>
      <w:r w:rsidRPr="000A6589">
        <w:rPr>
          <w:rFonts w:ascii="Times New Roman" w:hAnsi="Times New Roman" w:cs="Times New Roman"/>
          <w:sz w:val="24"/>
          <w:szCs w:val="24"/>
        </w:rPr>
        <w:lastRenderedPageBreak/>
        <w:t xml:space="preserve">why I'm currently working on there. </w:t>
      </w:r>
      <w:r w:rsidR="002F3936" w:rsidRPr="000A6589">
        <w:rPr>
          <w:rFonts w:ascii="Times New Roman" w:hAnsi="Times New Roman" w:cs="Times New Roman"/>
          <w:sz w:val="24"/>
          <w:szCs w:val="24"/>
        </w:rPr>
        <w:t>So,</w:t>
      </w:r>
      <w:r w:rsidRPr="000A6589">
        <w:rPr>
          <w:rFonts w:ascii="Times New Roman" w:hAnsi="Times New Roman" w:cs="Times New Roman"/>
          <w:sz w:val="24"/>
          <w:szCs w:val="24"/>
        </w:rPr>
        <w:t xml:space="preserve"> some of the stuff that I still </w:t>
      </w:r>
      <w:proofErr w:type="gramStart"/>
      <w:r w:rsidRPr="000A6589">
        <w:rPr>
          <w:rFonts w:ascii="Times New Roman" w:hAnsi="Times New Roman" w:cs="Times New Roman"/>
          <w:sz w:val="24"/>
          <w:szCs w:val="24"/>
        </w:rPr>
        <w:t>have to</w:t>
      </w:r>
      <w:proofErr w:type="gramEnd"/>
      <w:r w:rsidRPr="000A6589">
        <w:rPr>
          <w:rFonts w:ascii="Times New Roman" w:hAnsi="Times New Roman" w:cs="Times New Roman"/>
          <w:sz w:val="24"/>
          <w:szCs w:val="24"/>
        </w:rPr>
        <w:t xml:space="preserve"> do. </w:t>
      </w:r>
      <w:r w:rsidR="002F3936" w:rsidRPr="000A6589">
        <w:rPr>
          <w:rFonts w:ascii="Times New Roman" w:hAnsi="Times New Roman" w:cs="Times New Roman"/>
          <w:sz w:val="24"/>
          <w:szCs w:val="24"/>
        </w:rPr>
        <w:t>So,</w:t>
      </w:r>
      <w:r w:rsidRPr="000A6589">
        <w:rPr>
          <w:rFonts w:ascii="Times New Roman" w:hAnsi="Times New Roman" w:cs="Times New Roman"/>
          <w:sz w:val="24"/>
          <w:szCs w:val="24"/>
        </w:rPr>
        <w:t xml:space="preserve"> I'm not too I d</w:t>
      </w:r>
      <w:r w:rsidRPr="000A6589">
        <w:rPr>
          <w:rFonts w:ascii="Times New Roman" w:hAnsi="Times New Roman" w:cs="Times New Roman"/>
          <w:sz w:val="24"/>
          <w:szCs w:val="24"/>
        </w:rPr>
        <w:t xml:space="preserve">on't know, I don't think it's </w:t>
      </w:r>
      <w:proofErr w:type="spellStart"/>
      <w:r w:rsidRPr="000A6589">
        <w:rPr>
          <w:rFonts w:ascii="Times New Roman" w:hAnsi="Times New Roman" w:cs="Times New Roman"/>
          <w:sz w:val="24"/>
          <w:szCs w:val="24"/>
        </w:rPr>
        <w:t>gonna</w:t>
      </w:r>
      <w:proofErr w:type="spellEnd"/>
      <w:r w:rsidRPr="000A6589">
        <w:rPr>
          <w:rFonts w:ascii="Times New Roman" w:hAnsi="Times New Roman" w:cs="Times New Roman"/>
          <w:sz w:val="24"/>
          <w:szCs w:val="24"/>
        </w:rPr>
        <w:t xml:space="preserve"> be too hard, or anything, but I think I will be okay about it. But overall, I'm good and everything. And yeah, I'll talk to you guys tomorrow. Bye, guys. </w:t>
      </w:r>
    </w:p>
    <w:p w14:paraId="76946FF8" w14:textId="77777777" w:rsidR="0079022C" w:rsidRPr="000A6589" w:rsidRDefault="0079022C">
      <w:pPr>
        <w:spacing w:after="0"/>
        <w:rPr>
          <w:rFonts w:ascii="Times New Roman" w:hAnsi="Times New Roman" w:cs="Times New Roman"/>
          <w:sz w:val="24"/>
          <w:szCs w:val="24"/>
        </w:rPr>
      </w:pPr>
    </w:p>
    <w:p w14:paraId="379864B8" w14:textId="281D76F6" w:rsidR="0079022C" w:rsidRPr="000A6589" w:rsidRDefault="00CE7E9E">
      <w:pPr>
        <w:spacing w:after="0"/>
        <w:rPr>
          <w:rFonts w:ascii="Times New Roman" w:hAnsi="Times New Roman" w:cs="Times New Roman"/>
          <w:sz w:val="24"/>
          <w:szCs w:val="24"/>
        </w:rPr>
      </w:pPr>
      <w:r w:rsidRPr="000A6589">
        <w:rPr>
          <w:rFonts w:ascii="Times New Roman" w:hAnsi="Times New Roman" w:cs="Times New Roman"/>
          <w:b/>
          <w:sz w:val="24"/>
          <w:szCs w:val="24"/>
        </w:rPr>
        <w:t xml:space="preserve">Pasuaha Yang </w:t>
      </w:r>
      <w:r w:rsidR="002F3936" w:rsidRPr="002F3936">
        <w:rPr>
          <w:rFonts w:ascii="Times New Roman" w:hAnsi="Times New Roman" w:cs="Times New Roman"/>
          <w:bCs/>
          <w:sz w:val="24"/>
          <w:szCs w:val="24"/>
        </w:rPr>
        <w:t>0</w:t>
      </w:r>
      <w:r w:rsidRPr="002F3936">
        <w:rPr>
          <w:rFonts w:ascii="Times New Roman" w:hAnsi="Times New Roman" w:cs="Times New Roman"/>
          <w:bCs/>
          <w:sz w:val="24"/>
          <w:szCs w:val="24"/>
        </w:rPr>
        <w:t>2:21:08</w:t>
      </w:r>
    </w:p>
    <w:p w14:paraId="6C5CC8C6" w14:textId="72795F90" w:rsidR="0079022C" w:rsidRPr="000A6589" w:rsidRDefault="00CE7E9E">
      <w:pPr>
        <w:spacing w:after="0"/>
        <w:rPr>
          <w:rFonts w:ascii="Times New Roman" w:hAnsi="Times New Roman" w:cs="Times New Roman"/>
          <w:sz w:val="24"/>
          <w:szCs w:val="24"/>
        </w:rPr>
      </w:pPr>
      <w:r w:rsidRPr="000A6589">
        <w:rPr>
          <w:rFonts w:ascii="Times New Roman" w:hAnsi="Times New Roman" w:cs="Times New Roman"/>
          <w:sz w:val="24"/>
          <w:szCs w:val="24"/>
        </w:rPr>
        <w:t xml:space="preserve">Hi, guys. Welcome back to my podcast. This is </w:t>
      </w:r>
      <w:r w:rsidR="002F3936">
        <w:rPr>
          <w:rFonts w:ascii="Times New Roman" w:hAnsi="Times New Roman" w:cs="Times New Roman"/>
          <w:sz w:val="24"/>
          <w:szCs w:val="24"/>
        </w:rPr>
        <w:t>Pasuaha</w:t>
      </w:r>
      <w:r w:rsidRPr="000A6589">
        <w:rPr>
          <w:rFonts w:ascii="Times New Roman" w:hAnsi="Times New Roman" w:cs="Times New Roman"/>
          <w:sz w:val="24"/>
          <w:szCs w:val="24"/>
        </w:rPr>
        <w:t xml:space="preserve"> Hi, gang. And this is week six. So today is a Saturday. And pretty much I didn't do a lot of things. I just went to the garden this morning. And a which is really, </w:t>
      </w:r>
      <w:proofErr w:type="gramStart"/>
      <w:r w:rsidRPr="000A6589">
        <w:rPr>
          <w:rFonts w:ascii="Times New Roman" w:hAnsi="Times New Roman" w:cs="Times New Roman"/>
          <w:sz w:val="24"/>
          <w:szCs w:val="24"/>
        </w:rPr>
        <w:t>really nice</w:t>
      </w:r>
      <w:proofErr w:type="gramEnd"/>
      <w:r w:rsidRPr="000A6589">
        <w:rPr>
          <w:rFonts w:ascii="Times New Roman" w:hAnsi="Times New Roman" w:cs="Times New Roman"/>
          <w:sz w:val="24"/>
          <w:szCs w:val="24"/>
        </w:rPr>
        <w:t xml:space="preserve"> because my aunties like m</w:t>
      </w:r>
      <w:r w:rsidRPr="000A6589">
        <w:rPr>
          <w:rFonts w:ascii="Times New Roman" w:hAnsi="Times New Roman" w:cs="Times New Roman"/>
          <w:sz w:val="24"/>
          <w:szCs w:val="24"/>
        </w:rPr>
        <w:t xml:space="preserve">y undies, and my cousin, like came and help. </w:t>
      </w:r>
      <w:r w:rsidR="002F3936" w:rsidRPr="000A6589">
        <w:rPr>
          <w:rFonts w:ascii="Times New Roman" w:hAnsi="Times New Roman" w:cs="Times New Roman"/>
          <w:sz w:val="24"/>
          <w:szCs w:val="24"/>
        </w:rPr>
        <w:t>So,</w:t>
      </w:r>
      <w:r w:rsidRPr="000A6589">
        <w:rPr>
          <w:rFonts w:ascii="Times New Roman" w:hAnsi="Times New Roman" w:cs="Times New Roman"/>
          <w:sz w:val="24"/>
          <w:szCs w:val="24"/>
        </w:rPr>
        <w:t xml:space="preserve"> it was really, </w:t>
      </w:r>
      <w:proofErr w:type="gramStart"/>
      <w:r w:rsidRPr="000A6589">
        <w:rPr>
          <w:rFonts w:ascii="Times New Roman" w:hAnsi="Times New Roman" w:cs="Times New Roman"/>
          <w:sz w:val="24"/>
          <w:szCs w:val="24"/>
        </w:rPr>
        <w:t>really nice</w:t>
      </w:r>
      <w:proofErr w:type="gramEnd"/>
      <w:r w:rsidRPr="000A6589">
        <w:rPr>
          <w:rFonts w:ascii="Times New Roman" w:hAnsi="Times New Roman" w:cs="Times New Roman"/>
          <w:sz w:val="24"/>
          <w:szCs w:val="24"/>
        </w:rPr>
        <w:t xml:space="preserve">. And it was just, you know, a lot of quality and times, today, we pretty much </w:t>
      </w:r>
      <w:proofErr w:type="gramStart"/>
      <w:r w:rsidRPr="000A6589">
        <w:rPr>
          <w:rFonts w:ascii="Times New Roman" w:hAnsi="Times New Roman" w:cs="Times New Roman"/>
          <w:sz w:val="24"/>
          <w:szCs w:val="24"/>
        </w:rPr>
        <w:t>was</w:t>
      </w:r>
      <w:proofErr w:type="gramEnd"/>
      <w:r w:rsidRPr="000A6589">
        <w:rPr>
          <w:rFonts w:ascii="Times New Roman" w:hAnsi="Times New Roman" w:cs="Times New Roman"/>
          <w:sz w:val="24"/>
          <w:szCs w:val="24"/>
        </w:rPr>
        <w:t xml:space="preserve"> doing cucumbers and flowers, like just planting them. And it wasn't like a lot of work. Because the</w:t>
      </w:r>
      <w:r w:rsidRPr="000A6589">
        <w:rPr>
          <w:rFonts w:ascii="Times New Roman" w:hAnsi="Times New Roman" w:cs="Times New Roman"/>
          <w:sz w:val="24"/>
          <w:szCs w:val="24"/>
        </w:rPr>
        <w:t xml:space="preserve">re was like, a lot of us like there was like 12 or 11 of us. So, you know, it was just </w:t>
      </w:r>
      <w:proofErr w:type="gramStart"/>
      <w:r w:rsidRPr="000A6589">
        <w:rPr>
          <w:rFonts w:ascii="Times New Roman" w:hAnsi="Times New Roman" w:cs="Times New Roman"/>
          <w:sz w:val="24"/>
          <w:szCs w:val="24"/>
        </w:rPr>
        <w:t>really good</w:t>
      </w:r>
      <w:proofErr w:type="gramEnd"/>
      <w:r w:rsidRPr="000A6589">
        <w:rPr>
          <w:rFonts w:ascii="Times New Roman" w:hAnsi="Times New Roman" w:cs="Times New Roman"/>
          <w:sz w:val="24"/>
          <w:szCs w:val="24"/>
        </w:rPr>
        <w:t xml:space="preserve">. Because there would be like 14 trays of cucumbers that we have to do. And with those trays, there's about like 70 of them that are planted in the trays. So </w:t>
      </w:r>
      <w:r w:rsidRPr="000A6589">
        <w:rPr>
          <w:rFonts w:ascii="Times New Roman" w:hAnsi="Times New Roman" w:cs="Times New Roman"/>
          <w:sz w:val="24"/>
          <w:szCs w:val="24"/>
        </w:rPr>
        <w:t xml:space="preserve">then, you know what the process of having so many of us, it's a lot faster. And yeah, so it was we were able to like </w:t>
      </w:r>
      <w:proofErr w:type="gramStart"/>
      <w:r w:rsidRPr="000A6589">
        <w:rPr>
          <w:rFonts w:ascii="Times New Roman" w:hAnsi="Times New Roman" w:cs="Times New Roman"/>
          <w:sz w:val="24"/>
          <w:szCs w:val="24"/>
        </w:rPr>
        <w:t>come</w:t>
      </w:r>
      <w:proofErr w:type="gramEnd"/>
      <w:r w:rsidRPr="000A6589">
        <w:rPr>
          <w:rFonts w:ascii="Times New Roman" w:hAnsi="Times New Roman" w:cs="Times New Roman"/>
          <w:sz w:val="24"/>
          <w:szCs w:val="24"/>
        </w:rPr>
        <w:t xml:space="preserve"> home early today. </w:t>
      </w:r>
      <w:r w:rsidR="002F3936" w:rsidRPr="000A6589">
        <w:rPr>
          <w:rFonts w:ascii="Times New Roman" w:hAnsi="Times New Roman" w:cs="Times New Roman"/>
          <w:sz w:val="24"/>
          <w:szCs w:val="24"/>
        </w:rPr>
        <w:t>So,</w:t>
      </w:r>
      <w:r w:rsidRPr="000A6589">
        <w:rPr>
          <w:rFonts w:ascii="Times New Roman" w:hAnsi="Times New Roman" w:cs="Times New Roman"/>
          <w:sz w:val="24"/>
          <w:szCs w:val="24"/>
        </w:rPr>
        <w:t xml:space="preserve"> it was </w:t>
      </w:r>
      <w:proofErr w:type="gramStart"/>
      <w:r w:rsidRPr="000A6589">
        <w:rPr>
          <w:rFonts w:ascii="Times New Roman" w:hAnsi="Times New Roman" w:cs="Times New Roman"/>
          <w:sz w:val="24"/>
          <w:szCs w:val="24"/>
        </w:rPr>
        <w:t>really nice</w:t>
      </w:r>
      <w:proofErr w:type="gramEnd"/>
      <w:r w:rsidRPr="000A6589">
        <w:rPr>
          <w:rFonts w:ascii="Times New Roman" w:hAnsi="Times New Roman" w:cs="Times New Roman"/>
          <w:sz w:val="24"/>
          <w:szCs w:val="24"/>
        </w:rPr>
        <w:t xml:space="preserve">. And I just had a really good time. What do you know, I'm just spending time with my families </w:t>
      </w:r>
      <w:r w:rsidRPr="000A6589">
        <w:rPr>
          <w:rFonts w:ascii="Times New Roman" w:hAnsi="Times New Roman" w:cs="Times New Roman"/>
          <w:sz w:val="24"/>
          <w:szCs w:val="24"/>
        </w:rPr>
        <w:t xml:space="preserve">and </w:t>
      </w:r>
      <w:proofErr w:type="gramStart"/>
      <w:r w:rsidRPr="000A6589">
        <w:rPr>
          <w:rFonts w:ascii="Times New Roman" w:hAnsi="Times New Roman" w:cs="Times New Roman"/>
          <w:sz w:val="24"/>
          <w:szCs w:val="24"/>
        </w:rPr>
        <w:t>everything.</w:t>
      </w:r>
      <w:proofErr w:type="gramEnd"/>
      <w:r w:rsidRPr="000A6589">
        <w:rPr>
          <w:rFonts w:ascii="Times New Roman" w:hAnsi="Times New Roman" w:cs="Times New Roman"/>
          <w:sz w:val="24"/>
          <w:szCs w:val="24"/>
        </w:rPr>
        <w:t xml:space="preserve"> But yeah, and like I just came home today. And I just worked on my music assignment because I have like, kind of like my final assignment that is due tomorrow and Sunday, and I'm just trying to get it done. I'm in the process of finishing i</w:t>
      </w:r>
      <w:r w:rsidRPr="000A6589">
        <w:rPr>
          <w:rFonts w:ascii="Times New Roman" w:hAnsi="Times New Roman" w:cs="Times New Roman"/>
          <w:sz w:val="24"/>
          <w:szCs w:val="24"/>
        </w:rPr>
        <w:t xml:space="preserve">t. </w:t>
      </w:r>
      <w:proofErr w:type="gramStart"/>
      <w:r w:rsidRPr="000A6589">
        <w:rPr>
          <w:rFonts w:ascii="Times New Roman" w:hAnsi="Times New Roman" w:cs="Times New Roman"/>
          <w:sz w:val="24"/>
          <w:szCs w:val="24"/>
        </w:rPr>
        <w:t>Actually, I</w:t>
      </w:r>
      <w:proofErr w:type="gramEnd"/>
      <w:r w:rsidRPr="000A6589">
        <w:rPr>
          <w:rFonts w:ascii="Times New Roman" w:hAnsi="Times New Roman" w:cs="Times New Roman"/>
          <w:sz w:val="24"/>
          <w:szCs w:val="24"/>
        </w:rPr>
        <w:t xml:space="preserve"> just have to upload it on to like a discussion post of what I'm doing for my creative expression. And then yeah, but it's just like the process of like, take, it just takes so long that I just, I hate it. But overall, I'm just </w:t>
      </w:r>
      <w:proofErr w:type="gramStart"/>
      <w:r w:rsidRPr="000A6589">
        <w:rPr>
          <w:rFonts w:ascii="Times New Roman" w:hAnsi="Times New Roman" w:cs="Times New Roman"/>
          <w:sz w:val="24"/>
          <w:szCs w:val="24"/>
        </w:rPr>
        <w:t>really excited</w:t>
      </w:r>
      <w:proofErr w:type="gramEnd"/>
      <w:r w:rsidRPr="000A6589">
        <w:rPr>
          <w:rFonts w:ascii="Times New Roman" w:hAnsi="Times New Roman" w:cs="Times New Roman"/>
          <w:sz w:val="24"/>
          <w:szCs w:val="24"/>
        </w:rPr>
        <w:t>, because next week is fine. Oh, and that means that we're done with school. So</w:t>
      </w:r>
      <w:r w:rsidR="002F3936">
        <w:rPr>
          <w:rFonts w:ascii="Times New Roman" w:hAnsi="Times New Roman" w:cs="Times New Roman"/>
          <w:sz w:val="24"/>
          <w:szCs w:val="24"/>
        </w:rPr>
        <w:t>,</w:t>
      </w:r>
      <w:r w:rsidRPr="000A6589">
        <w:rPr>
          <w:rFonts w:ascii="Times New Roman" w:hAnsi="Times New Roman" w:cs="Times New Roman"/>
          <w:sz w:val="24"/>
          <w:szCs w:val="24"/>
        </w:rPr>
        <w:t xml:space="preserve"> I am really, </w:t>
      </w:r>
      <w:proofErr w:type="gramStart"/>
      <w:r w:rsidRPr="000A6589">
        <w:rPr>
          <w:rFonts w:ascii="Times New Roman" w:hAnsi="Times New Roman" w:cs="Times New Roman"/>
          <w:sz w:val="24"/>
          <w:szCs w:val="24"/>
        </w:rPr>
        <w:t>really happy</w:t>
      </w:r>
      <w:proofErr w:type="gramEnd"/>
      <w:r w:rsidRPr="000A6589">
        <w:rPr>
          <w:rFonts w:ascii="Times New Roman" w:hAnsi="Times New Roman" w:cs="Times New Roman"/>
          <w:sz w:val="24"/>
          <w:szCs w:val="24"/>
        </w:rPr>
        <w:t xml:space="preserve"> in everything. Yeah, I'll see you guys tomorrow. Bye, guys. </w:t>
      </w:r>
    </w:p>
    <w:p w14:paraId="3E8F3D47" w14:textId="77777777" w:rsidR="0079022C" w:rsidRPr="000A6589" w:rsidRDefault="0079022C">
      <w:pPr>
        <w:spacing w:after="0"/>
        <w:rPr>
          <w:rFonts w:ascii="Times New Roman" w:hAnsi="Times New Roman" w:cs="Times New Roman"/>
          <w:sz w:val="24"/>
          <w:szCs w:val="24"/>
        </w:rPr>
      </w:pPr>
    </w:p>
    <w:p w14:paraId="182EB59F" w14:textId="44BB7DD6" w:rsidR="0079022C" w:rsidRPr="000A6589" w:rsidRDefault="00CE7E9E">
      <w:pPr>
        <w:spacing w:after="0"/>
        <w:rPr>
          <w:rFonts w:ascii="Times New Roman" w:hAnsi="Times New Roman" w:cs="Times New Roman"/>
          <w:sz w:val="24"/>
          <w:szCs w:val="24"/>
        </w:rPr>
      </w:pPr>
      <w:r w:rsidRPr="000A6589">
        <w:rPr>
          <w:rFonts w:ascii="Times New Roman" w:hAnsi="Times New Roman" w:cs="Times New Roman"/>
          <w:b/>
          <w:sz w:val="24"/>
          <w:szCs w:val="24"/>
        </w:rPr>
        <w:t xml:space="preserve">Pasuaha Yang </w:t>
      </w:r>
      <w:r w:rsidR="002F3936" w:rsidRPr="002F3936">
        <w:rPr>
          <w:rFonts w:ascii="Times New Roman" w:hAnsi="Times New Roman" w:cs="Times New Roman"/>
          <w:bCs/>
          <w:sz w:val="24"/>
          <w:szCs w:val="24"/>
        </w:rPr>
        <w:t>0</w:t>
      </w:r>
      <w:r w:rsidRPr="002F3936">
        <w:rPr>
          <w:rFonts w:ascii="Times New Roman" w:hAnsi="Times New Roman" w:cs="Times New Roman"/>
          <w:bCs/>
          <w:sz w:val="24"/>
          <w:szCs w:val="24"/>
        </w:rPr>
        <w:t>2:21:08</w:t>
      </w:r>
    </w:p>
    <w:p w14:paraId="52FA4CA8" w14:textId="364803B0" w:rsidR="0079022C" w:rsidRPr="000A6589" w:rsidRDefault="00CE7E9E">
      <w:pPr>
        <w:spacing w:after="0"/>
        <w:rPr>
          <w:rFonts w:ascii="Times New Roman" w:hAnsi="Times New Roman" w:cs="Times New Roman"/>
          <w:sz w:val="24"/>
          <w:szCs w:val="24"/>
        </w:rPr>
      </w:pPr>
      <w:r w:rsidRPr="000A6589">
        <w:rPr>
          <w:rFonts w:ascii="Times New Roman" w:hAnsi="Times New Roman" w:cs="Times New Roman"/>
          <w:sz w:val="24"/>
          <w:szCs w:val="24"/>
        </w:rPr>
        <w:t>Hi, guys. Welcome back to my podcast. Today is pretty much the las</w:t>
      </w:r>
      <w:r w:rsidRPr="000A6589">
        <w:rPr>
          <w:rFonts w:ascii="Times New Roman" w:hAnsi="Times New Roman" w:cs="Times New Roman"/>
          <w:sz w:val="24"/>
          <w:szCs w:val="24"/>
        </w:rPr>
        <w:t xml:space="preserve">t day of me doing my podcast, and today's a Sunday. </w:t>
      </w:r>
      <w:proofErr w:type="gramStart"/>
      <w:r w:rsidRPr="000A6589">
        <w:rPr>
          <w:rFonts w:ascii="Times New Roman" w:hAnsi="Times New Roman" w:cs="Times New Roman"/>
          <w:sz w:val="24"/>
          <w:szCs w:val="24"/>
        </w:rPr>
        <w:t>So</w:t>
      </w:r>
      <w:proofErr w:type="gramEnd"/>
      <w:r w:rsidRPr="000A6589">
        <w:rPr>
          <w:rFonts w:ascii="Times New Roman" w:hAnsi="Times New Roman" w:cs="Times New Roman"/>
          <w:sz w:val="24"/>
          <w:szCs w:val="24"/>
        </w:rPr>
        <w:t xml:space="preserve"> it's my last day. And it's just crazy to see that I'm done with my podcast. And that means that I'm done with school next </w:t>
      </w:r>
      <w:proofErr w:type="gramStart"/>
      <w:r w:rsidRPr="000A6589">
        <w:rPr>
          <w:rFonts w:ascii="Times New Roman" w:hAnsi="Times New Roman" w:cs="Times New Roman"/>
          <w:sz w:val="24"/>
          <w:szCs w:val="24"/>
        </w:rPr>
        <w:t>week, because</w:t>
      </w:r>
      <w:proofErr w:type="gramEnd"/>
      <w:r w:rsidRPr="000A6589">
        <w:rPr>
          <w:rFonts w:ascii="Times New Roman" w:hAnsi="Times New Roman" w:cs="Times New Roman"/>
          <w:sz w:val="24"/>
          <w:szCs w:val="24"/>
        </w:rPr>
        <w:t xml:space="preserve"> I have finals next week. And it just crazy to see that, you know,</w:t>
      </w:r>
      <w:r w:rsidRPr="000A6589">
        <w:rPr>
          <w:rFonts w:ascii="Times New Roman" w:hAnsi="Times New Roman" w:cs="Times New Roman"/>
          <w:sz w:val="24"/>
          <w:szCs w:val="24"/>
        </w:rPr>
        <w:t xml:space="preserve"> with the whole process of me being DFC for my two years, it had </w:t>
      </w:r>
      <w:proofErr w:type="gramStart"/>
      <w:r w:rsidRPr="000A6589">
        <w:rPr>
          <w:rFonts w:ascii="Times New Roman" w:hAnsi="Times New Roman" w:cs="Times New Roman"/>
          <w:sz w:val="24"/>
          <w:szCs w:val="24"/>
        </w:rPr>
        <w:t>definitely made</w:t>
      </w:r>
      <w:proofErr w:type="gramEnd"/>
      <w:r w:rsidRPr="000A6589">
        <w:rPr>
          <w:rFonts w:ascii="Times New Roman" w:hAnsi="Times New Roman" w:cs="Times New Roman"/>
          <w:sz w:val="24"/>
          <w:szCs w:val="24"/>
        </w:rPr>
        <w:t xml:space="preserve"> me grow and be stronger as an individual. And with that, I'm super excited to </w:t>
      </w:r>
      <w:proofErr w:type="gramStart"/>
      <w:r w:rsidRPr="000A6589">
        <w:rPr>
          <w:rFonts w:ascii="Times New Roman" w:hAnsi="Times New Roman" w:cs="Times New Roman"/>
          <w:sz w:val="24"/>
          <w:szCs w:val="24"/>
        </w:rPr>
        <w:t>continue on</w:t>
      </w:r>
      <w:proofErr w:type="gramEnd"/>
      <w:r w:rsidRPr="000A6589">
        <w:rPr>
          <w:rFonts w:ascii="Times New Roman" w:hAnsi="Times New Roman" w:cs="Times New Roman"/>
          <w:sz w:val="24"/>
          <w:szCs w:val="24"/>
        </w:rPr>
        <w:t xml:space="preserve"> to my education, you know, getting my BA and then you know, maybe getting my master's</w:t>
      </w:r>
      <w:r w:rsidRPr="000A6589">
        <w:rPr>
          <w:rFonts w:ascii="Times New Roman" w:hAnsi="Times New Roman" w:cs="Times New Roman"/>
          <w:sz w:val="24"/>
          <w:szCs w:val="24"/>
        </w:rPr>
        <w:t xml:space="preserve"> degrees and everything. Like, it just shows me that I'm very motivated, and my education and that I always want to achieve, you know better things for myself. And you know, with me </w:t>
      </w:r>
      <w:proofErr w:type="gramStart"/>
      <w:r w:rsidRPr="000A6589">
        <w:rPr>
          <w:rFonts w:ascii="Times New Roman" w:hAnsi="Times New Roman" w:cs="Times New Roman"/>
          <w:sz w:val="24"/>
          <w:szCs w:val="24"/>
        </w:rPr>
        <w:t>continuing on</w:t>
      </w:r>
      <w:proofErr w:type="gramEnd"/>
      <w:r w:rsidRPr="000A6589">
        <w:rPr>
          <w:rFonts w:ascii="Times New Roman" w:hAnsi="Times New Roman" w:cs="Times New Roman"/>
          <w:sz w:val="24"/>
          <w:szCs w:val="24"/>
        </w:rPr>
        <w:t xml:space="preserve"> to my education that is my one main goal is to get my BA and</w:t>
      </w:r>
      <w:r w:rsidRPr="000A6589">
        <w:rPr>
          <w:rFonts w:ascii="Times New Roman" w:hAnsi="Times New Roman" w:cs="Times New Roman"/>
          <w:sz w:val="24"/>
          <w:szCs w:val="24"/>
        </w:rPr>
        <w:t xml:space="preserve"> I'm really close to getting it just because I have another two more years and it's going to be the </w:t>
      </w:r>
      <w:proofErr w:type="spellStart"/>
      <w:r w:rsidRPr="000A6589">
        <w:rPr>
          <w:rFonts w:ascii="Times New Roman" w:hAnsi="Times New Roman" w:cs="Times New Roman"/>
          <w:sz w:val="24"/>
          <w:szCs w:val="24"/>
        </w:rPr>
        <w:t>fast</w:t>
      </w:r>
      <w:proofErr w:type="spellEnd"/>
      <w:r w:rsidRPr="000A6589">
        <w:rPr>
          <w:rFonts w:ascii="Times New Roman" w:hAnsi="Times New Roman" w:cs="Times New Roman"/>
          <w:sz w:val="24"/>
          <w:szCs w:val="24"/>
        </w:rPr>
        <w:t xml:space="preserve"> two years of my life. I'm still currently don't know where like what school I want to transfer to, but with my St. Thomas tuition or financial aid pack</w:t>
      </w:r>
      <w:r w:rsidRPr="000A6589">
        <w:rPr>
          <w:rFonts w:ascii="Times New Roman" w:hAnsi="Times New Roman" w:cs="Times New Roman"/>
          <w:sz w:val="24"/>
          <w:szCs w:val="24"/>
        </w:rPr>
        <w:t xml:space="preserve">age, it's </w:t>
      </w:r>
      <w:proofErr w:type="gramStart"/>
      <w:r w:rsidRPr="000A6589">
        <w:rPr>
          <w:rFonts w:ascii="Times New Roman" w:hAnsi="Times New Roman" w:cs="Times New Roman"/>
          <w:sz w:val="24"/>
          <w:szCs w:val="24"/>
        </w:rPr>
        <w:t>really nice</w:t>
      </w:r>
      <w:proofErr w:type="gramEnd"/>
      <w:r w:rsidRPr="000A6589">
        <w:rPr>
          <w:rFonts w:ascii="Times New Roman" w:hAnsi="Times New Roman" w:cs="Times New Roman"/>
          <w:sz w:val="24"/>
          <w:szCs w:val="24"/>
        </w:rPr>
        <w:t>. I'm paying only 1000 more than my financial aid IDFC which is still pretty good because I'm not living on campus, and if I did, I probably would have to it probably would be a lot more money but I'm living at home. And I'm just happy</w:t>
      </w:r>
      <w:r w:rsidRPr="000A6589">
        <w:rPr>
          <w:rFonts w:ascii="Times New Roman" w:hAnsi="Times New Roman" w:cs="Times New Roman"/>
          <w:sz w:val="24"/>
          <w:szCs w:val="24"/>
        </w:rPr>
        <w:t xml:space="preserve"> about it, which is because you know I live so close to the school and you know, like I'm comfortable living at home. I'm coming comfortable doing, you know, my assignments at the library and then come home and rise and you know, like, I'm okay with it, bu</w:t>
      </w:r>
      <w:r w:rsidRPr="000A6589">
        <w:rPr>
          <w:rFonts w:ascii="Times New Roman" w:hAnsi="Times New Roman" w:cs="Times New Roman"/>
          <w:sz w:val="24"/>
          <w:szCs w:val="24"/>
        </w:rPr>
        <w:t xml:space="preserve">t it's just that, you know, I'm just </w:t>
      </w:r>
      <w:proofErr w:type="gramStart"/>
      <w:r w:rsidRPr="000A6589">
        <w:rPr>
          <w:rFonts w:ascii="Times New Roman" w:hAnsi="Times New Roman" w:cs="Times New Roman"/>
          <w:sz w:val="24"/>
          <w:szCs w:val="24"/>
        </w:rPr>
        <w:t xml:space="preserve">really </w:t>
      </w:r>
      <w:r w:rsidRPr="000A6589">
        <w:rPr>
          <w:rFonts w:ascii="Times New Roman" w:hAnsi="Times New Roman" w:cs="Times New Roman"/>
          <w:sz w:val="24"/>
          <w:szCs w:val="24"/>
        </w:rPr>
        <w:lastRenderedPageBreak/>
        <w:t>nervous</w:t>
      </w:r>
      <w:proofErr w:type="gramEnd"/>
      <w:r w:rsidRPr="000A6589">
        <w:rPr>
          <w:rFonts w:ascii="Times New Roman" w:hAnsi="Times New Roman" w:cs="Times New Roman"/>
          <w:sz w:val="24"/>
          <w:szCs w:val="24"/>
        </w:rPr>
        <w:t xml:space="preserve"> of how hard the course is going to be for like, Glad</w:t>
      </w:r>
      <w:r w:rsidR="002F3936">
        <w:rPr>
          <w:rFonts w:ascii="Times New Roman" w:hAnsi="Times New Roman" w:cs="Times New Roman"/>
          <w:sz w:val="24"/>
          <w:szCs w:val="24"/>
        </w:rPr>
        <w:t>e</w:t>
      </w:r>
      <w:r w:rsidRPr="000A6589">
        <w:rPr>
          <w:rFonts w:ascii="Times New Roman" w:hAnsi="Times New Roman" w:cs="Times New Roman"/>
          <w:sz w:val="24"/>
          <w:szCs w:val="24"/>
        </w:rPr>
        <w:t xml:space="preserve"> because I am doing human resource as my major. And with the major, there's a lot of, you know, financing that is involved, or like statistics, and, yo</w:t>
      </w:r>
      <w:r w:rsidRPr="000A6589">
        <w:rPr>
          <w:rFonts w:ascii="Times New Roman" w:hAnsi="Times New Roman" w:cs="Times New Roman"/>
          <w:sz w:val="24"/>
          <w:szCs w:val="24"/>
        </w:rPr>
        <w:t xml:space="preserve">u know, communication and stuff like that, but I felt like, you know, I could do it and I'm just </w:t>
      </w:r>
      <w:proofErr w:type="gramStart"/>
      <w:r w:rsidRPr="000A6589">
        <w:rPr>
          <w:rFonts w:ascii="Times New Roman" w:hAnsi="Times New Roman" w:cs="Times New Roman"/>
          <w:sz w:val="24"/>
          <w:szCs w:val="24"/>
        </w:rPr>
        <w:t>really proud</w:t>
      </w:r>
      <w:proofErr w:type="gramEnd"/>
      <w:r w:rsidRPr="000A6589">
        <w:rPr>
          <w:rFonts w:ascii="Times New Roman" w:hAnsi="Times New Roman" w:cs="Times New Roman"/>
          <w:sz w:val="24"/>
          <w:szCs w:val="24"/>
        </w:rPr>
        <w:t xml:space="preserve"> of myself that I'm able to be here as I am with a support of DFT. </w:t>
      </w:r>
      <w:proofErr w:type="gramStart"/>
      <w:r w:rsidRPr="000A6589">
        <w:rPr>
          <w:rFonts w:ascii="Times New Roman" w:hAnsi="Times New Roman" w:cs="Times New Roman"/>
          <w:sz w:val="24"/>
          <w:szCs w:val="24"/>
        </w:rPr>
        <w:t>So</w:t>
      </w:r>
      <w:proofErr w:type="gramEnd"/>
      <w:r w:rsidRPr="000A6589">
        <w:rPr>
          <w:rFonts w:ascii="Times New Roman" w:hAnsi="Times New Roman" w:cs="Times New Roman"/>
          <w:sz w:val="24"/>
          <w:szCs w:val="24"/>
        </w:rPr>
        <w:t xml:space="preserve"> thank you for, you know, for the school and just giving me another challenge </w:t>
      </w:r>
      <w:r w:rsidRPr="000A6589">
        <w:rPr>
          <w:rFonts w:ascii="Times New Roman" w:hAnsi="Times New Roman" w:cs="Times New Roman"/>
          <w:sz w:val="24"/>
          <w:szCs w:val="24"/>
        </w:rPr>
        <w:t xml:space="preserve">of you know, another chance of give me the giving me this opportunity to achieve my goals and for me just to be you know, successful again. But today, it's a Sunday and it's </w:t>
      </w:r>
      <w:proofErr w:type="spellStart"/>
      <w:r w:rsidRPr="000A6589">
        <w:rPr>
          <w:rFonts w:ascii="Times New Roman" w:hAnsi="Times New Roman" w:cs="Times New Roman"/>
          <w:sz w:val="24"/>
          <w:szCs w:val="24"/>
        </w:rPr>
        <w:t>hella</w:t>
      </w:r>
      <w:proofErr w:type="spellEnd"/>
      <w:r w:rsidRPr="000A6589">
        <w:rPr>
          <w:rFonts w:ascii="Times New Roman" w:hAnsi="Times New Roman" w:cs="Times New Roman"/>
          <w:sz w:val="24"/>
          <w:szCs w:val="24"/>
        </w:rPr>
        <w:t xml:space="preserve"> raining. I'm kind of happy that it's raining just because the past few </w:t>
      </w:r>
      <w:proofErr w:type="gramStart"/>
      <w:r w:rsidRPr="000A6589">
        <w:rPr>
          <w:rFonts w:ascii="Times New Roman" w:hAnsi="Times New Roman" w:cs="Times New Roman"/>
          <w:sz w:val="24"/>
          <w:szCs w:val="24"/>
        </w:rPr>
        <w:t>week</w:t>
      </w:r>
      <w:proofErr w:type="gramEnd"/>
      <w:r w:rsidRPr="000A6589">
        <w:rPr>
          <w:rFonts w:ascii="Times New Roman" w:hAnsi="Times New Roman" w:cs="Times New Roman"/>
          <w:sz w:val="24"/>
          <w:szCs w:val="24"/>
        </w:rPr>
        <w:t xml:space="preserve"> </w:t>
      </w:r>
      <w:r w:rsidRPr="000A6589">
        <w:rPr>
          <w:rFonts w:ascii="Times New Roman" w:hAnsi="Times New Roman" w:cs="Times New Roman"/>
          <w:sz w:val="24"/>
          <w:szCs w:val="24"/>
        </w:rPr>
        <w:t xml:space="preserve">it been, it just been very high. And it just been very, like muggy and everything which I don't really like. So just having like, you know, a rainy day and a gloomy day and everything. It's </w:t>
      </w:r>
      <w:proofErr w:type="gramStart"/>
      <w:r w:rsidRPr="000A6589">
        <w:rPr>
          <w:rFonts w:ascii="Times New Roman" w:hAnsi="Times New Roman" w:cs="Times New Roman"/>
          <w:sz w:val="24"/>
          <w:szCs w:val="24"/>
        </w:rPr>
        <w:t>really nice</w:t>
      </w:r>
      <w:proofErr w:type="gramEnd"/>
      <w:r w:rsidRPr="000A6589">
        <w:rPr>
          <w:rFonts w:ascii="Times New Roman" w:hAnsi="Times New Roman" w:cs="Times New Roman"/>
          <w:sz w:val="24"/>
          <w:szCs w:val="24"/>
        </w:rPr>
        <w:t>, even though like I'm not sleeping in today, I do have</w:t>
      </w:r>
      <w:r w:rsidRPr="000A6589">
        <w:rPr>
          <w:rFonts w:ascii="Times New Roman" w:hAnsi="Times New Roman" w:cs="Times New Roman"/>
          <w:sz w:val="24"/>
          <w:szCs w:val="24"/>
        </w:rPr>
        <w:t xml:space="preserve"> some assignments that are due next Tuesday for my philosophy class. And I'm going to start on that today just because I'm trying to get it done today, or at least tomorrow. And overall, I'm just really excited just to be done with school and everything bu</w:t>
      </w:r>
      <w:r w:rsidRPr="000A6589">
        <w:rPr>
          <w:rFonts w:ascii="Times New Roman" w:hAnsi="Times New Roman" w:cs="Times New Roman"/>
          <w:sz w:val="24"/>
          <w:szCs w:val="24"/>
        </w:rPr>
        <w:t xml:space="preserve">t I'm just staying at home do my assignments. You know, try to catch up on some movies or dramas that I need to watch and everything but </w:t>
      </w:r>
      <w:proofErr w:type="gramStart"/>
      <w:r w:rsidRPr="000A6589">
        <w:rPr>
          <w:rFonts w:ascii="Times New Roman" w:hAnsi="Times New Roman" w:cs="Times New Roman"/>
          <w:sz w:val="24"/>
          <w:szCs w:val="24"/>
        </w:rPr>
        <w:t>overall</w:t>
      </w:r>
      <w:proofErr w:type="gramEnd"/>
      <w:r w:rsidRPr="000A6589">
        <w:rPr>
          <w:rFonts w:ascii="Times New Roman" w:hAnsi="Times New Roman" w:cs="Times New Roman"/>
          <w:sz w:val="24"/>
          <w:szCs w:val="24"/>
        </w:rPr>
        <w:t xml:space="preserve"> I'm just really happy about everything and yeah, and yeah, pretty much I am done doing podcast as of today. And</w:t>
      </w:r>
      <w:r w:rsidRPr="000A6589">
        <w:rPr>
          <w:rFonts w:ascii="Times New Roman" w:hAnsi="Times New Roman" w:cs="Times New Roman"/>
          <w:sz w:val="24"/>
          <w:szCs w:val="24"/>
        </w:rPr>
        <w:t xml:space="preserve"> I hope you guys really like </w:t>
      </w:r>
      <w:proofErr w:type="gramStart"/>
      <w:r w:rsidRPr="000A6589">
        <w:rPr>
          <w:rFonts w:ascii="Times New Roman" w:hAnsi="Times New Roman" w:cs="Times New Roman"/>
          <w:sz w:val="24"/>
          <w:szCs w:val="24"/>
        </w:rPr>
        <w:t>enjoy</w:t>
      </w:r>
      <w:proofErr w:type="gramEnd"/>
      <w:r w:rsidRPr="000A6589">
        <w:rPr>
          <w:rFonts w:ascii="Times New Roman" w:hAnsi="Times New Roman" w:cs="Times New Roman"/>
          <w:sz w:val="24"/>
          <w:szCs w:val="24"/>
        </w:rPr>
        <w:t xml:space="preserve"> the whole journey of me. Just the whole process of living through the Coronavirus and everything I just felt like with this Coronavirus is such like a huge impact on ourselves that we you know are living through this pand</w:t>
      </w:r>
      <w:r w:rsidRPr="000A6589">
        <w:rPr>
          <w:rFonts w:ascii="Times New Roman" w:hAnsi="Times New Roman" w:cs="Times New Roman"/>
          <w:sz w:val="24"/>
          <w:szCs w:val="24"/>
        </w:rPr>
        <w:t xml:space="preserve">emic and how we are still like you know, fighting for a life with like jobs and our incomes and with our education like it just shows that we still have motivated motivation, even </w:t>
      </w:r>
      <w:proofErr w:type="spellStart"/>
      <w:r w:rsidRPr="000A6589">
        <w:rPr>
          <w:rFonts w:ascii="Times New Roman" w:hAnsi="Times New Roman" w:cs="Times New Roman"/>
          <w:sz w:val="24"/>
          <w:szCs w:val="24"/>
        </w:rPr>
        <w:t>through</w:t>
      </w:r>
      <w:proofErr w:type="spellEnd"/>
      <w:r w:rsidRPr="000A6589">
        <w:rPr>
          <w:rFonts w:ascii="Times New Roman" w:hAnsi="Times New Roman" w:cs="Times New Roman"/>
          <w:sz w:val="24"/>
          <w:szCs w:val="24"/>
        </w:rPr>
        <w:t xml:space="preserve"> like we are going through the Coronavirus that which shows that I'm </w:t>
      </w:r>
      <w:r w:rsidRPr="000A6589">
        <w:rPr>
          <w:rFonts w:ascii="Times New Roman" w:hAnsi="Times New Roman" w:cs="Times New Roman"/>
          <w:sz w:val="24"/>
          <w:szCs w:val="24"/>
        </w:rPr>
        <w:t>able to do it and I'm just super excited to be done with school and just kind of move on with my journey after DFC but yeah, overall I hope you guys really enjoyed with throughout my whole podcast and hopefully I'll see you guys next time. Bye guys.</w:t>
      </w:r>
    </w:p>
    <w:sectPr w:rsidR="0079022C" w:rsidRPr="000A6589"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5B49F2F0" w14:textId="75ED5178"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0156FA">
          <w:rPr>
            <w:rStyle w:val="PageNumber"/>
          </w:rPr>
          <w:fldChar w:fldCharType="separate"/>
        </w:r>
        <w:r w:rsidR="000156FA">
          <w:rPr>
            <w:rStyle w:val="PageNumber"/>
            <w:noProof/>
          </w:rPr>
          <w:t>- 25 -</w: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4A9979BB"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0156FA">
          <w:rPr>
            <w:rStyle w:val="PageNumber"/>
          </w:rPr>
          <w:fldChar w:fldCharType="separate"/>
        </w:r>
        <w:r w:rsidR="000156FA">
          <w:rPr>
            <w:rStyle w:val="PageNumber"/>
            <w:noProof/>
          </w:rPr>
          <w:t>- 25 -</w: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1698DDD0"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650090034">
    <w:abstractNumId w:val="8"/>
  </w:num>
  <w:num w:numId="2" w16cid:durableId="980159912">
    <w:abstractNumId w:val="6"/>
  </w:num>
  <w:num w:numId="3" w16cid:durableId="989014560">
    <w:abstractNumId w:val="5"/>
  </w:num>
  <w:num w:numId="4" w16cid:durableId="551427321">
    <w:abstractNumId w:val="4"/>
  </w:num>
  <w:num w:numId="5" w16cid:durableId="893931534">
    <w:abstractNumId w:val="7"/>
  </w:num>
  <w:num w:numId="6" w16cid:durableId="1444113351">
    <w:abstractNumId w:val="3"/>
  </w:num>
  <w:num w:numId="7" w16cid:durableId="965693525">
    <w:abstractNumId w:val="2"/>
  </w:num>
  <w:num w:numId="8" w16cid:durableId="1299528262">
    <w:abstractNumId w:val="1"/>
  </w:num>
  <w:num w:numId="9" w16cid:durableId="14018325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156FA"/>
    <w:rsid w:val="00034616"/>
    <w:rsid w:val="00050A6B"/>
    <w:rsid w:val="0006063C"/>
    <w:rsid w:val="00066610"/>
    <w:rsid w:val="000A6589"/>
    <w:rsid w:val="001216B9"/>
    <w:rsid w:val="0015074B"/>
    <w:rsid w:val="0029639D"/>
    <w:rsid w:val="002F3936"/>
    <w:rsid w:val="00326F90"/>
    <w:rsid w:val="004A641F"/>
    <w:rsid w:val="004B593C"/>
    <w:rsid w:val="006E2A8C"/>
    <w:rsid w:val="007749AF"/>
    <w:rsid w:val="0079022C"/>
    <w:rsid w:val="00794EBC"/>
    <w:rsid w:val="00930F33"/>
    <w:rsid w:val="009C3AF0"/>
    <w:rsid w:val="00A12EE5"/>
    <w:rsid w:val="00AA1D8D"/>
    <w:rsid w:val="00B47730"/>
    <w:rsid w:val="00BA4C2B"/>
    <w:rsid w:val="00BD0140"/>
    <w:rsid w:val="00C24502"/>
    <w:rsid w:val="00CB0664"/>
    <w:rsid w:val="00D57E81"/>
    <w:rsid w:val="00E25649"/>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 w:type="paragraph" w:styleId="NormalWeb">
    <w:name w:val="Normal (Web)"/>
    <w:basedOn w:val="Normal"/>
    <w:uiPriority w:val="99"/>
    <w:semiHidden/>
    <w:unhideWhenUsed/>
    <w:rsid w:val="000A65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17947</Words>
  <Characters>102301</Characters>
  <Application>Microsoft Office Word</Application>
  <DocSecurity>0</DocSecurity>
  <Lines>852</Lines>
  <Paragraphs>240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120008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Jason Inskeep</cp:lastModifiedBy>
  <cp:revision>2</cp:revision>
  <dcterms:created xsi:type="dcterms:W3CDTF">2022-06-16T04:38:00Z</dcterms:created>
  <dcterms:modified xsi:type="dcterms:W3CDTF">2022-06-16T04:38:00Z</dcterms:modified>
  <cp:category/>
</cp:coreProperties>
</file>