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84A6" w14:textId="454E3BD1" w:rsidR="00985E70" w:rsidRPr="00985E70" w:rsidRDefault="00985E70" w:rsidP="00985E70">
      <w:pPr>
        <w:jc w:val="center"/>
        <w:rPr>
          <w:rFonts w:ascii="Times New Roman" w:hAnsi="Times New Roman" w:cs="Times New Roman"/>
          <w:b/>
          <w:bCs/>
          <w:sz w:val="28"/>
          <w:szCs w:val="28"/>
        </w:rPr>
      </w:pPr>
      <w:r w:rsidRPr="00985E70">
        <w:rPr>
          <w:rFonts w:ascii="Times New Roman" w:hAnsi="Times New Roman" w:cs="Times New Roman"/>
          <w:b/>
          <w:bCs/>
          <w:sz w:val="28"/>
          <w:szCs w:val="28"/>
        </w:rPr>
        <w:t xml:space="preserve">Transcript of Interview with </w:t>
      </w:r>
      <w:r w:rsidRPr="00985E70">
        <w:rPr>
          <w:rFonts w:ascii="Times New Roman" w:hAnsi="Times New Roman" w:cs="Times New Roman"/>
          <w:b/>
          <w:bCs/>
          <w:sz w:val="28"/>
          <w:szCs w:val="28"/>
        </w:rPr>
        <w:t xml:space="preserve">Alicia S. </w:t>
      </w:r>
      <w:proofErr w:type="spellStart"/>
      <w:r w:rsidRPr="00985E70">
        <w:rPr>
          <w:rFonts w:ascii="Times New Roman" w:hAnsi="Times New Roman" w:cs="Times New Roman"/>
          <w:b/>
          <w:bCs/>
          <w:sz w:val="28"/>
          <w:szCs w:val="28"/>
        </w:rPr>
        <w:t>Travino</w:t>
      </w:r>
      <w:proofErr w:type="spellEnd"/>
      <w:r w:rsidRPr="00985E70">
        <w:rPr>
          <w:rFonts w:ascii="Times New Roman" w:hAnsi="Times New Roman" w:cs="Times New Roman"/>
          <w:b/>
          <w:bCs/>
          <w:sz w:val="28"/>
          <w:szCs w:val="28"/>
        </w:rPr>
        <w:t xml:space="preserve"> by </w:t>
      </w:r>
      <w:r w:rsidRPr="00985E70">
        <w:rPr>
          <w:rFonts w:ascii="Times New Roman" w:hAnsi="Times New Roman" w:cs="Times New Roman"/>
          <w:b/>
          <w:bCs/>
          <w:sz w:val="28"/>
          <w:szCs w:val="28"/>
        </w:rPr>
        <w:t xml:space="preserve">Mario S. </w:t>
      </w:r>
      <w:proofErr w:type="spellStart"/>
      <w:r w:rsidRPr="00985E70">
        <w:rPr>
          <w:rFonts w:ascii="Times New Roman" w:hAnsi="Times New Roman" w:cs="Times New Roman"/>
          <w:b/>
          <w:bCs/>
          <w:sz w:val="28"/>
          <w:szCs w:val="28"/>
        </w:rPr>
        <w:t>Travino</w:t>
      </w:r>
      <w:proofErr w:type="spellEnd"/>
    </w:p>
    <w:p w14:paraId="7EE2938A" w14:textId="411B51E2" w:rsidR="00985E70" w:rsidRPr="00985E70" w:rsidRDefault="00985E70" w:rsidP="00985E70">
      <w:pPr>
        <w:spacing w:after="0" w:line="240" w:lineRule="auto"/>
        <w:rPr>
          <w:rFonts w:ascii="Times New Roman" w:eastAsia="Times New Roman" w:hAnsi="Times New Roman" w:cs="Times New Roman"/>
          <w:color w:val="000000" w:themeColor="text1"/>
          <w:sz w:val="24"/>
          <w:szCs w:val="24"/>
        </w:rPr>
      </w:pPr>
      <w:r w:rsidRPr="00985E70">
        <w:rPr>
          <w:rFonts w:ascii="Times New Roman" w:eastAsia="Times New Roman" w:hAnsi="Times New Roman" w:cs="Times New Roman"/>
          <w:b/>
          <w:bCs/>
          <w:color w:val="000000" w:themeColor="text1"/>
        </w:rPr>
        <w:t>Interviewee: </w:t>
      </w:r>
      <w:r w:rsidRPr="00985E70">
        <w:rPr>
          <w:rFonts w:ascii="Times New Roman" w:eastAsia="Times New Roman" w:hAnsi="Times New Roman" w:cs="Times New Roman"/>
          <w:color w:val="000000" w:themeColor="text1"/>
        </w:rPr>
        <w:t xml:space="preserve">Alicia S. </w:t>
      </w:r>
      <w:proofErr w:type="spellStart"/>
      <w:r w:rsidRPr="00985E70">
        <w:rPr>
          <w:rFonts w:ascii="Times New Roman" w:eastAsia="Times New Roman" w:hAnsi="Times New Roman" w:cs="Times New Roman"/>
          <w:color w:val="000000" w:themeColor="text1"/>
        </w:rPr>
        <w:t>Travino</w:t>
      </w:r>
      <w:proofErr w:type="spellEnd"/>
    </w:p>
    <w:p w14:paraId="55432106" w14:textId="6291278D" w:rsidR="00985E70" w:rsidRPr="00985E70" w:rsidRDefault="00985E70" w:rsidP="00985E70">
      <w:pPr>
        <w:spacing w:after="0" w:line="240" w:lineRule="auto"/>
        <w:rPr>
          <w:rFonts w:ascii="Times New Roman" w:eastAsia="Times New Roman" w:hAnsi="Times New Roman" w:cs="Times New Roman"/>
          <w:color w:val="000000" w:themeColor="text1"/>
          <w:sz w:val="24"/>
          <w:szCs w:val="24"/>
        </w:rPr>
      </w:pPr>
      <w:r w:rsidRPr="00985E70">
        <w:rPr>
          <w:rFonts w:ascii="Times New Roman" w:eastAsia="Times New Roman" w:hAnsi="Times New Roman" w:cs="Times New Roman"/>
          <w:b/>
          <w:bCs/>
          <w:color w:val="000000" w:themeColor="text1"/>
        </w:rPr>
        <w:t xml:space="preserve">Interviewer: </w:t>
      </w:r>
      <w:r w:rsidRPr="00985E70">
        <w:rPr>
          <w:rFonts w:ascii="Times New Roman" w:eastAsia="Times New Roman" w:hAnsi="Times New Roman" w:cs="Times New Roman"/>
          <w:color w:val="000000" w:themeColor="text1"/>
        </w:rPr>
        <w:t xml:space="preserve">Mario S. </w:t>
      </w:r>
      <w:proofErr w:type="spellStart"/>
      <w:r w:rsidRPr="00985E70">
        <w:rPr>
          <w:rFonts w:ascii="Times New Roman" w:eastAsia="Times New Roman" w:hAnsi="Times New Roman" w:cs="Times New Roman"/>
          <w:color w:val="000000" w:themeColor="text1"/>
        </w:rPr>
        <w:t>Travino</w:t>
      </w:r>
      <w:proofErr w:type="spellEnd"/>
    </w:p>
    <w:p w14:paraId="0B56C1D1" w14:textId="3DF1B9F6" w:rsidR="00985E70" w:rsidRPr="00985E70" w:rsidRDefault="00985E70" w:rsidP="00985E70">
      <w:pPr>
        <w:spacing w:after="0" w:line="240" w:lineRule="auto"/>
        <w:rPr>
          <w:rFonts w:ascii="Times New Roman" w:eastAsia="Times New Roman" w:hAnsi="Times New Roman" w:cs="Times New Roman"/>
          <w:color w:val="000000" w:themeColor="text1"/>
          <w:sz w:val="24"/>
          <w:szCs w:val="24"/>
        </w:rPr>
      </w:pPr>
      <w:r w:rsidRPr="00985E70">
        <w:rPr>
          <w:rFonts w:ascii="Times New Roman" w:eastAsia="Times New Roman" w:hAnsi="Times New Roman" w:cs="Times New Roman"/>
          <w:b/>
          <w:bCs/>
          <w:color w:val="000000" w:themeColor="text1"/>
        </w:rPr>
        <w:t>Date: </w:t>
      </w:r>
      <w:r w:rsidRPr="00985E70">
        <w:rPr>
          <w:rFonts w:ascii="Times New Roman" w:eastAsia="Times New Roman" w:hAnsi="Times New Roman" w:cs="Times New Roman"/>
          <w:color w:val="000000" w:themeColor="text1"/>
        </w:rPr>
        <w:t>11/30/2021</w:t>
      </w:r>
    </w:p>
    <w:p w14:paraId="1A563237" w14:textId="4A85493A" w:rsidR="00985E70" w:rsidRPr="00985E70" w:rsidRDefault="00985E70" w:rsidP="00985E70">
      <w:pPr>
        <w:spacing w:after="0" w:line="240" w:lineRule="auto"/>
        <w:rPr>
          <w:rFonts w:ascii="Times New Roman" w:eastAsia="Times New Roman" w:hAnsi="Times New Roman" w:cs="Times New Roman"/>
          <w:color w:val="000000" w:themeColor="text1"/>
          <w:sz w:val="24"/>
          <w:szCs w:val="24"/>
        </w:rPr>
      </w:pPr>
      <w:r w:rsidRPr="00985E70">
        <w:rPr>
          <w:rFonts w:ascii="Times New Roman" w:eastAsia="Times New Roman" w:hAnsi="Times New Roman" w:cs="Times New Roman"/>
          <w:b/>
          <w:bCs/>
          <w:color w:val="000000" w:themeColor="text1"/>
        </w:rPr>
        <w:t>Location (Interviewee): </w:t>
      </w:r>
      <w:r w:rsidRPr="00985E70">
        <w:rPr>
          <w:rFonts w:ascii="Times New Roman" w:eastAsia="Times New Roman" w:hAnsi="Times New Roman" w:cs="Times New Roman"/>
          <w:color w:val="000000" w:themeColor="text1"/>
        </w:rPr>
        <w:t>San Antonio, Texas</w:t>
      </w:r>
    </w:p>
    <w:p w14:paraId="77D11FCD" w14:textId="145B966B" w:rsidR="00985E70" w:rsidRPr="00985E70" w:rsidRDefault="00985E70" w:rsidP="00985E70">
      <w:pPr>
        <w:spacing w:after="0" w:line="240" w:lineRule="auto"/>
        <w:rPr>
          <w:rFonts w:ascii="Times New Roman" w:eastAsia="Times New Roman" w:hAnsi="Times New Roman" w:cs="Times New Roman"/>
          <w:color w:val="000000" w:themeColor="text1"/>
          <w:sz w:val="24"/>
          <w:szCs w:val="24"/>
        </w:rPr>
      </w:pPr>
      <w:r w:rsidRPr="00985E70">
        <w:rPr>
          <w:rFonts w:ascii="Times New Roman" w:eastAsia="Times New Roman" w:hAnsi="Times New Roman" w:cs="Times New Roman"/>
          <w:b/>
          <w:bCs/>
          <w:color w:val="000000" w:themeColor="text1"/>
        </w:rPr>
        <w:t>Location (Interviewer): </w:t>
      </w:r>
      <w:r w:rsidRPr="00985E70">
        <w:rPr>
          <w:rFonts w:ascii="Times New Roman" w:eastAsia="Times New Roman" w:hAnsi="Times New Roman" w:cs="Times New Roman"/>
          <w:color w:val="000000" w:themeColor="text1"/>
        </w:rPr>
        <w:t>San Antonio, Texas</w:t>
      </w:r>
    </w:p>
    <w:p w14:paraId="2CBDE1AD" w14:textId="77777777" w:rsidR="00985E70" w:rsidRPr="00985E70" w:rsidRDefault="00985E70" w:rsidP="00985E70">
      <w:pPr>
        <w:spacing w:after="0" w:line="240" w:lineRule="auto"/>
        <w:rPr>
          <w:rFonts w:ascii="Times New Roman" w:eastAsia="Times New Roman" w:hAnsi="Times New Roman" w:cs="Times New Roman"/>
          <w:color w:val="000000" w:themeColor="text1"/>
          <w:sz w:val="24"/>
          <w:szCs w:val="24"/>
        </w:rPr>
      </w:pPr>
      <w:r w:rsidRPr="00985E70">
        <w:rPr>
          <w:rFonts w:ascii="Times New Roman" w:eastAsia="Times New Roman" w:hAnsi="Times New Roman" w:cs="Times New Roman"/>
          <w:b/>
          <w:bCs/>
          <w:color w:val="000000" w:themeColor="text1"/>
        </w:rPr>
        <w:t xml:space="preserve">Transcriber: </w:t>
      </w:r>
      <w:r w:rsidRPr="00985E70">
        <w:rPr>
          <w:rFonts w:ascii="Times New Roman" w:eastAsia="Times New Roman" w:hAnsi="Times New Roman" w:cs="Times New Roman"/>
          <w:color w:val="000000" w:themeColor="text1"/>
        </w:rPr>
        <w:t>Lily Crigler</w:t>
      </w:r>
    </w:p>
    <w:p w14:paraId="0B877A66" w14:textId="77777777" w:rsidR="00985E70" w:rsidRPr="00985E70" w:rsidRDefault="00985E70" w:rsidP="00985E70">
      <w:pPr>
        <w:rPr>
          <w:rFonts w:ascii="Times New Roman" w:hAnsi="Times New Roman" w:cs="Times New Roman"/>
        </w:rPr>
      </w:pPr>
    </w:p>
    <w:p w14:paraId="3E41174B" w14:textId="5BD1CE8D" w:rsidR="00930F33" w:rsidRPr="00985E70" w:rsidRDefault="00985E70" w:rsidP="00985E70">
      <w:pPr>
        <w:spacing w:after="0"/>
        <w:rPr>
          <w:rFonts w:ascii="Times New Roman" w:hAnsi="Times New Roman" w:cs="Times New Roman"/>
          <w:lang w:eastAsia="zh-CN"/>
        </w:rPr>
      </w:pPr>
      <w:r w:rsidRPr="00985E70">
        <w:rPr>
          <w:rFonts w:ascii="Times New Roman" w:hAnsi="Times New Roman" w:cs="Times New Roman"/>
          <w:b/>
          <w:bCs/>
        </w:rPr>
        <w:t>Abstract:</w:t>
      </w:r>
      <w:r w:rsidRPr="00985E70">
        <w:rPr>
          <w:rFonts w:ascii="Times New Roman" w:hAnsi="Times New Roman" w:cs="Times New Roman"/>
          <w:b/>
          <w:bCs/>
        </w:rPr>
        <w:t xml:space="preserve"> </w:t>
      </w:r>
      <w:r w:rsidRPr="00985E70">
        <w:rPr>
          <w:rFonts w:ascii="Times New Roman" w:hAnsi="Times New Roman" w:cs="Times New Roman"/>
        </w:rPr>
        <w:t xml:space="preserve">Mario S. </w:t>
      </w:r>
      <w:proofErr w:type="spellStart"/>
      <w:r w:rsidRPr="00985E70">
        <w:rPr>
          <w:rFonts w:ascii="Times New Roman" w:hAnsi="Times New Roman" w:cs="Times New Roman"/>
        </w:rPr>
        <w:t>Travino</w:t>
      </w:r>
      <w:proofErr w:type="spellEnd"/>
      <w:r w:rsidRPr="00985E70">
        <w:rPr>
          <w:rFonts w:ascii="Times New Roman" w:hAnsi="Times New Roman" w:cs="Times New Roman"/>
        </w:rPr>
        <w:t xml:space="preserve"> interviews his mother, Alicia S. </w:t>
      </w:r>
      <w:proofErr w:type="spellStart"/>
      <w:r w:rsidRPr="00985E70">
        <w:rPr>
          <w:rFonts w:ascii="Times New Roman" w:hAnsi="Times New Roman" w:cs="Times New Roman"/>
        </w:rPr>
        <w:t>Travino</w:t>
      </w:r>
      <w:proofErr w:type="spellEnd"/>
      <w:r w:rsidRPr="00985E70">
        <w:rPr>
          <w:rFonts w:ascii="Times New Roman" w:hAnsi="Times New Roman" w:cs="Times New Roman"/>
        </w:rPr>
        <w:t>, about her experience with working in education during COVID-19. She discusses challenges that her students faced due to the pandemic and due to online learning.</w:t>
      </w:r>
    </w:p>
    <w:p w14:paraId="1135F098" w14:textId="77777777" w:rsidR="00415624" w:rsidRPr="00985E70" w:rsidRDefault="00415624">
      <w:pPr>
        <w:spacing w:after="0"/>
        <w:rPr>
          <w:rFonts w:ascii="Times New Roman" w:hAnsi="Times New Roman" w:cs="Times New Roman"/>
        </w:rPr>
      </w:pPr>
    </w:p>
    <w:p w14:paraId="5D5BBD20"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00:01</w:t>
      </w:r>
      <w:proofErr w:type="gramEnd"/>
    </w:p>
    <w:p w14:paraId="23736086" w14:textId="77777777" w:rsidR="00415624" w:rsidRPr="00985E70" w:rsidRDefault="00000000">
      <w:pPr>
        <w:spacing w:after="0"/>
        <w:rPr>
          <w:rFonts w:ascii="Times New Roman" w:hAnsi="Times New Roman" w:cs="Times New Roman"/>
        </w:rPr>
      </w:pP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for this interview, I have here with me, my mom. And I'll be talking to her about the educational journey, and how she felt the pandemic affected that whole process.</w:t>
      </w:r>
    </w:p>
    <w:p w14:paraId="1C4ABDBD" w14:textId="77777777" w:rsidR="00415624" w:rsidRPr="00985E70" w:rsidRDefault="00415624">
      <w:pPr>
        <w:spacing w:after="0"/>
        <w:rPr>
          <w:rFonts w:ascii="Times New Roman" w:hAnsi="Times New Roman" w:cs="Times New Roman"/>
        </w:rPr>
      </w:pPr>
    </w:p>
    <w:p w14:paraId="7A5DB2F4"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00:12</w:t>
      </w:r>
      <w:proofErr w:type="gramEnd"/>
    </w:p>
    <w:p w14:paraId="77A73CCA" w14:textId="77777777" w:rsidR="00415624" w:rsidRPr="00985E70" w:rsidRDefault="00000000">
      <w:pPr>
        <w:spacing w:after="0"/>
        <w:rPr>
          <w:rFonts w:ascii="Times New Roman" w:hAnsi="Times New Roman" w:cs="Times New Roman"/>
        </w:rPr>
      </w:pP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my name is Alicia </w:t>
      </w:r>
      <w:proofErr w:type="spellStart"/>
      <w:r w:rsidRPr="00985E70">
        <w:rPr>
          <w:rFonts w:ascii="Times New Roman" w:hAnsi="Times New Roman" w:cs="Times New Roman"/>
        </w:rPr>
        <w:t>Silvino</w:t>
      </w:r>
      <w:proofErr w:type="spellEnd"/>
      <w:r w:rsidRPr="00985E70">
        <w:rPr>
          <w:rFonts w:ascii="Times New Roman" w:hAnsi="Times New Roman" w:cs="Times New Roman"/>
        </w:rPr>
        <w:t xml:space="preserve"> Trevino. I have been a bilingual educator for 27 years. I am now a dyslexia therapist, a reading specialist. I coordinate our RTI, which is our response to intervention. I also provide teachers with activities to address students' needs. And I support my administration by processing paperwork such as our dyslexia paperwork, and speech referrals, as well as special ed referrals.</w:t>
      </w:r>
    </w:p>
    <w:p w14:paraId="65D3FEDA" w14:textId="77777777" w:rsidR="00415624" w:rsidRPr="00985E70" w:rsidRDefault="00415624">
      <w:pPr>
        <w:spacing w:after="0"/>
        <w:rPr>
          <w:rFonts w:ascii="Times New Roman" w:hAnsi="Times New Roman" w:cs="Times New Roman"/>
        </w:rPr>
      </w:pPr>
    </w:p>
    <w:p w14:paraId="10E4D993"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00:46</w:t>
      </w:r>
      <w:proofErr w:type="gramEnd"/>
    </w:p>
    <w:p w14:paraId="367B90DA"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Well, seeing how that's a very packed schedule, I would imagine that you have a lot of experience, like you said, in this business and institution. And the main thing I want to get at is how you felt this pandemic affected that process.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starting off, back when we first learned that our schools would be closing down, and we would be out of school, how did the teachers take that news?</w:t>
      </w:r>
    </w:p>
    <w:p w14:paraId="3D70DABB" w14:textId="77777777" w:rsidR="00415624" w:rsidRPr="00985E70" w:rsidRDefault="00415624">
      <w:pPr>
        <w:spacing w:after="0"/>
        <w:rPr>
          <w:rFonts w:ascii="Times New Roman" w:hAnsi="Times New Roman" w:cs="Times New Roman"/>
        </w:rPr>
      </w:pPr>
    </w:p>
    <w:p w14:paraId="2D84021D"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01:12</w:t>
      </w:r>
      <w:proofErr w:type="gramEnd"/>
    </w:p>
    <w:p w14:paraId="3C51E5A2"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I think back </w:t>
      </w:r>
      <w:proofErr w:type="gramStart"/>
      <w:r w:rsidRPr="00985E70">
        <w:rPr>
          <w:rFonts w:ascii="Times New Roman" w:hAnsi="Times New Roman" w:cs="Times New Roman"/>
        </w:rPr>
        <w:t>in</w:t>
      </w:r>
      <w:proofErr w:type="gramEnd"/>
      <w:r w:rsidRPr="00985E70">
        <w:rPr>
          <w:rFonts w:ascii="Times New Roman" w:hAnsi="Times New Roman" w:cs="Times New Roman"/>
        </w:rPr>
        <w:t xml:space="preserve"> spring break, that's when it </w:t>
      </w:r>
      <w:proofErr w:type="gramStart"/>
      <w:r w:rsidRPr="00985E70">
        <w:rPr>
          <w:rFonts w:ascii="Times New Roman" w:hAnsi="Times New Roman" w:cs="Times New Roman"/>
        </w:rPr>
        <w:t>actually happened</w:t>
      </w:r>
      <w:proofErr w:type="gramEnd"/>
      <w:r w:rsidRPr="00985E70">
        <w:rPr>
          <w:rFonts w:ascii="Times New Roman" w:hAnsi="Times New Roman" w:cs="Times New Roman"/>
        </w:rPr>
        <w:t xml:space="preserve"> two years ago, and it was a Monday well we're going to be ready to go back to school. And unfortunately, the news started to advise us that schools were going to be closed. And in the </w:t>
      </w:r>
      <w:proofErr w:type="gramStart"/>
      <w:r w:rsidRPr="00985E70">
        <w:rPr>
          <w:rFonts w:ascii="Times New Roman" w:hAnsi="Times New Roman" w:cs="Times New Roman"/>
        </w:rPr>
        <w:t>beginning</w:t>
      </w:r>
      <w:proofErr w:type="gramEnd"/>
      <w:r w:rsidRPr="00985E70">
        <w:rPr>
          <w:rFonts w:ascii="Times New Roman" w:hAnsi="Times New Roman" w:cs="Times New Roman"/>
        </w:rPr>
        <w:t xml:space="preserve"> it seemed to be okay, because we thought we had an extra week of spring break, but in the long run, we realized that it was actually a pandemic that was causing so many, so many deaths and so much destruction in the world.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it took us by surprise.</w:t>
      </w:r>
    </w:p>
    <w:p w14:paraId="2CE33C30" w14:textId="77777777" w:rsidR="00415624" w:rsidRPr="00985E70" w:rsidRDefault="00415624">
      <w:pPr>
        <w:spacing w:after="0"/>
        <w:rPr>
          <w:rFonts w:ascii="Times New Roman" w:hAnsi="Times New Roman" w:cs="Times New Roman"/>
        </w:rPr>
      </w:pPr>
    </w:p>
    <w:p w14:paraId="2488CA17"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01:45</w:t>
      </w:r>
      <w:proofErr w:type="gramEnd"/>
    </w:p>
    <w:p w14:paraId="2EBDA73A"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Would you say that, after learning the true size of the situation, that there was </w:t>
      </w:r>
      <w:proofErr w:type="gramStart"/>
      <w:r w:rsidRPr="00985E70">
        <w:rPr>
          <w:rFonts w:ascii="Times New Roman" w:hAnsi="Times New Roman" w:cs="Times New Roman"/>
        </w:rPr>
        <w:t>a time period</w:t>
      </w:r>
      <w:proofErr w:type="gramEnd"/>
      <w:r w:rsidRPr="00985E70">
        <w:rPr>
          <w:rFonts w:ascii="Times New Roman" w:hAnsi="Times New Roman" w:cs="Times New Roman"/>
        </w:rPr>
        <w:t xml:space="preserve"> in which education became kind of a second concern in most people's minds?</w:t>
      </w:r>
    </w:p>
    <w:p w14:paraId="3CC531DD" w14:textId="77777777" w:rsidR="00415624" w:rsidRPr="00985E70" w:rsidRDefault="00415624">
      <w:pPr>
        <w:spacing w:after="0"/>
        <w:rPr>
          <w:rFonts w:ascii="Times New Roman" w:hAnsi="Times New Roman" w:cs="Times New Roman"/>
        </w:rPr>
      </w:pPr>
    </w:p>
    <w:p w14:paraId="7416C44C"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02:00</w:t>
      </w:r>
      <w:proofErr w:type="gramEnd"/>
    </w:p>
    <w:p w14:paraId="28758FB9"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I think, for parents, even as a teacher and a parent myself, education was the last thing on my mind. But we knew we had to keep on going as teachers, and we still had to provide services for our students, especially my school, my school is a title one school.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we have a lot of children who are economically disadvantaged, which means </w:t>
      </w:r>
      <w:r w:rsidRPr="00985E70">
        <w:rPr>
          <w:rFonts w:ascii="Times New Roman" w:hAnsi="Times New Roman" w:cs="Times New Roman"/>
        </w:rPr>
        <w:lastRenderedPageBreak/>
        <w:t xml:space="preserve">that we're their source of breakfast or source of lunch, and snacks. So not only that, </w:t>
      </w:r>
      <w:proofErr w:type="gramStart"/>
      <w:r w:rsidRPr="00985E70">
        <w:rPr>
          <w:rFonts w:ascii="Times New Roman" w:hAnsi="Times New Roman" w:cs="Times New Roman"/>
        </w:rPr>
        <w:t>we're</w:t>
      </w:r>
      <w:proofErr w:type="gramEnd"/>
      <w:r w:rsidRPr="00985E70">
        <w:rPr>
          <w:rFonts w:ascii="Times New Roman" w:hAnsi="Times New Roman" w:cs="Times New Roman"/>
        </w:rPr>
        <w:t xml:space="preserve"> their source of knowledge, because a lot of the parents work or many parents don't speak the language and can't support their children.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it really affected our students.</w:t>
      </w:r>
    </w:p>
    <w:p w14:paraId="41176647" w14:textId="77777777" w:rsidR="00415624" w:rsidRPr="00985E70" w:rsidRDefault="00415624">
      <w:pPr>
        <w:spacing w:after="0"/>
        <w:rPr>
          <w:rFonts w:ascii="Times New Roman" w:hAnsi="Times New Roman" w:cs="Times New Roman"/>
        </w:rPr>
      </w:pPr>
    </w:p>
    <w:p w14:paraId="39BB82DE"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02:40</w:t>
      </w:r>
      <w:proofErr w:type="gramEnd"/>
    </w:p>
    <w:p w14:paraId="699846A7" w14:textId="77777777" w:rsidR="00415624" w:rsidRPr="00985E70" w:rsidRDefault="00000000">
      <w:pPr>
        <w:spacing w:after="0"/>
        <w:rPr>
          <w:rFonts w:ascii="Times New Roman" w:hAnsi="Times New Roman" w:cs="Times New Roman"/>
        </w:rPr>
      </w:pP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seen as how you were like you said, a title one school, because of that language barrier and financial barrier, do you think your kids were impacted in a greater sense, than perhaps, better off schools like the north side of San Antonio?</w:t>
      </w:r>
    </w:p>
    <w:p w14:paraId="11DB63DD" w14:textId="77777777" w:rsidR="00415624" w:rsidRPr="00985E70" w:rsidRDefault="00415624">
      <w:pPr>
        <w:spacing w:after="0"/>
        <w:rPr>
          <w:rFonts w:ascii="Times New Roman" w:hAnsi="Times New Roman" w:cs="Times New Roman"/>
        </w:rPr>
      </w:pPr>
    </w:p>
    <w:p w14:paraId="2892DE0B"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02:59</w:t>
      </w:r>
      <w:proofErr w:type="gramEnd"/>
    </w:p>
    <w:p w14:paraId="255D0DC9"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Yes, our kids were at a major disadvantage. If I would compare my students in South San Antonio ISD at Benavidez to let's say, Tejeda middle school or Bulverde Creek, those students alone have the internet or the capacity for their computers to run programs and apps, or their parents have the background knowledge to support their kids at home. While my students don't have but maybe one computer or no computers at home. They probably only had their cell phones, a lot of parents said that they only had a cell phone with internet. And most students </w:t>
      </w:r>
      <w:proofErr w:type="gramStart"/>
      <w:r w:rsidRPr="00985E70">
        <w:rPr>
          <w:rFonts w:ascii="Times New Roman" w:hAnsi="Times New Roman" w:cs="Times New Roman"/>
        </w:rPr>
        <w:t>actually had</w:t>
      </w:r>
      <w:proofErr w:type="gramEnd"/>
      <w:r w:rsidRPr="00985E70">
        <w:rPr>
          <w:rFonts w:ascii="Times New Roman" w:hAnsi="Times New Roman" w:cs="Times New Roman"/>
        </w:rPr>
        <w:t xml:space="preserve"> to go to hotspots and pick up Chromebooks from our campuses.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they didn't even possess, they didn't have in their homes any type of technology that would help them support them through this critical time.</w:t>
      </w:r>
    </w:p>
    <w:p w14:paraId="7DE69DED" w14:textId="77777777" w:rsidR="00415624" w:rsidRPr="00985E70" w:rsidRDefault="00415624">
      <w:pPr>
        <w:spacing w:after="0"/>
        <w:rPr>
          <w:rFonts w:ascii="Times New Roman" w:hAnsi="Times New Roman" w:cs="Times New Roman"/>
        </w:rPr>
      </w:pPr>
    </w:p>
    <w:p w14:paraId="134578FF"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03:51</w:t>
      </w:r>
      <w:proofErr w:type="gramEnd"/>
    </w:p>
    <w:p w14:paraId="6B3F97B1"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Speaking of being online and an online presence, how would you say teachers felt about this sudden switch from in person to a completely virtual classroom?</w:t>
      </w:r>
    </w:p>
    <w:p w14:paraId="01AB3EF7" w14:textId="77777777" w:rsidR="00415624" w:rsidRPr="00985E70" w:rsidRDefault="00415624">
      <w:pPr>
        <w:spacing w:after="0"/>
        <w:rPr>
          <w:rFonts w:ascii="Times New Roman" w:hAnsi="Times New Roman" w:cs="Times New Roman"/>
        </w:rPr>
      </w:pPr>
    </w:p>
    <w:p w14:paraId="219B3F4E"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04:04</w:t>
      </w:r>
      <w:proofErr w:type="gramEnd"/>
    </w:p>
    <w:p w14:paraId="5BD8684E"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Well, personally, it was a very difficult change, because just the simple lack of that interaction with our students, you know, we couldn't, I wasn't there to speak to them face to face, you know, the proximity where we find each other, or we have a confidence in each other and build a relationship so that teaching can become enjoyable. That distance that int-, the internet provided us wasn't helpful at all. And the fact that there were so many glitches, you know, it made </w:t>
      </w:r>
      <w:proofErr w:type="gramStart"/>
      <w:r w:rsidRPr="00985E70">
        <w:rPr>
          <w:rFonts w:ascii="Times New Roman" w:hAnsi="Times New Roman" w:cs="Times New Roman"/>
        </w:rPr>
        <w:t>teaching,</w:t>
      </w:r>
      <w:proofErr w:type="gramEnd"/>
      <w:r w:rsidRPr="00985E70">
        <w:rPr>
          <w:rFonts w:ascii="Times New Roman" w:hAnsi="Times New Roman" w:cs="Times New Roman"/>
        </w:rPr>
        <w:t xml:space="preserve"> very non-personal because teaching </w:t>
      </w:r>
      <w:proofErr w:type="gramStart"/>
      <w:r w:rsidRPr="00985E70">
        <w:rPr>
          <w:rFonts w:ascii="Times New Roman" w:hAnsi="Times New Roman" w:cs="Times New Roman"/>
        </w:rPr>
        <w:t>has to</w:t>
      </w:r>
      <w:proofErr w:type="gramEnd"/>
      <w:r w:rsidRPr="00985E70">
        <w:rPr>
          <w:rFonts w:ascii="Times New Roman" w:hAnsi="Times New Roman" w:cs="Times New Roman"/>
        </w:rPr>
        <w:t xml:space="preserve"> have a, I have to have a build a relationship with my students so that teaching could happen. And through online or through the internet, it wasn't happening.</w:t>
      </w:r>
    </w:p>
    <w:p w14:paraId="1826686E" w14:textId="77777777" w:rsidR="00415624" w:rsidRPr="00985E70" w:rsidRDefault="00415624">
      <w:pPr>
        <w:spacing w:after="0"/>
        <w:rPr>
          <w:rFonts w:ascii="Times New Roman" w:hAnsi="Times New Roman" w:cs="Times New Roman"/>
        </w:rPr>
      </w:pPr>
    </w:p>
    <w:p w14:paraId="1481139D"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04:54</w:t>
      </w:r>
      <w:proofErr w:type="gramEnd"/>
    </w:p>
    <w:p w14:paraId="36DA24BC"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I know that you work with kids ranging from kindergarten to fifth, so would you say that kids who had previously been in school before the pandemic performed, performed better than those who started school during this time?</w:t>
      </w:r>
    </w:p>
    <w:p w14:paraId="69C00AB3" w14:textId="77777777" w:rsidR="00415624" w:rsidRPr="00985E70" w:rsidRDefault="00415624">
      <w:pPr>
        <w:spacing w:after="0"/>
        <w:rPr>
          <w:rFonts w:ascii="Times New Roman" w:hAnsi="Times New Roman" w:cs="Times New Roman"/>
        </w:rPr>
      </w:pPr>
    </w:p>
    <w:p w14:paraId="07675D08"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05:13</w:t>
      </w:r>
      <w:proofErr w:type="gramEnd"/>
    </w:p>
    <w:p w14:paraId="2368B3E1"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I don't think they performed better, I just think they knew more about what is expected from them at school, while the </w:t>
      </w:r>
      <w:proofErr w:type="gramStart"/>
      <w:r w:rsidRPr="00985E70">
        <w:rPr>
          <w:rFonts w:ascii="Times New Roman" w:hAnsi="Times New Roman" w:cs="Times New Roman"/>
        </w:rPr>
        <w:t>pre K</w:t>
      </w:r>
      <w:proofErr w:type="gramEnd"/>
      <w:r w:rsidRPr="00985E70">
        <w:rPr>
          <w:rFonts w:ascii="Times New Roman" w:hAnsi="Times New Roman" w:cs="Times New Roman"/>
        </w:rPr>
        <w:t xml:space="preserve"> kinder, and first, they weren't really sure what was going on, because they had lacked experience in school. Our </w:t>
      </w:r>
      <w:proofErr w:type="gramStart"/>
      <w:r w:rsidRPr="00985E70">
        <w:rPr>
          <w:rFonts w:ascii="Times New Roman" w:hAnsi="Times New Roman" w:cs="Times New Roman"/>
        </w:rPr>
        <w:t>pre K</w:t>
      </w:r>
      <w:proofErr w:type="gramEnd"/>
      <w:r w:rsidRPr="00985E70">
        <w:rPr>
          <w:rFonts w:ascii="Times New Roman" w:hAnsi="Times New Roman" w:cs="Times New Roman"/>
        </w:rPr>
        <w:t xml:space="preserve"> students really come in not knowing how to sit, social skills, they don't know how to hold a pencil, our kindergarten students now have become like pre K students who came into school without knowing how to hold a pencil or write their name.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it really affected our lower grades, our little ones, because they need more supports, in different ways in basic skills, like holding a pencil, writing their name, social skills, you know, sitting down, attention span, so it's affected the lower grades in a different manner.</w:t>
      </w:r>
    </w:p>
    <w:p w14:paraId="02C98C85" w14:textId="77777777" w:rsidR="00415624" w:rsidRPr="00985E70" w:rsidRDefault="00415624">
      <w:pPr>
        <w:spacing w:after="0"/>
        <w:rPr>
          <w:rFonts w:ascii="Times New Roman" w:hAnsi="Times New Roman" w:cs="Times New Roman"/>
        </w:rPr>
      </w:pPr>
    </w:p>
    <w:p w14:paraId="09206C43"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lastRenderedPageBreak/>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06:02</w:t>
      </w:r>
      <w:proofErr w:type="gramEnd"/>
    </w:p>
    <w:p w14:paraId="3BE604AF"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The social skills that these kids </w:t>
      </w:r>
      <w:proofErr w:type="gramStart"/>
      <w:r w:rsidRPr="00985E70">
        <w:rPr>
          <w:rFonts w:ascii="Times New Roman" w:hAnsi="Times New Roman" w:cs="Times New Roman"/>
        </w:rPr>
        <w:t>lacked,</w:t>
      </w:r>
      <w:proofErr w:type="gramEnd"/>
      <w:r w:rsidRPr="00985E70">
        <w:rPr>
          <w:rFonts w:ascii="Times New Roman" w:hAnsi="Times New Roman" w:cs="Times New Roman"/>
        </w:rPr>
        <w:t xml:space="preserve"> would you say that now they are starting to learn them as we adjust to </w:t>
      </w:r>
      <w:proofErr w:type="gramStart"/>
      <w:r w:rsidRPr="00985E70">
        <w:rPr>
          <w:rFonts w:ascii="Times New Roman" w:hAnsi="Times New Roman" w:cs="Times New Roman"/>
        </w:rPr>
        <w:t>a in</w:t>
      </w:r>
      <w:proofErr w:type="gramEnd"/>
      <w:r w:rsidRPr="00985E70">
        <w:rPr>
          <w:rFonts w:ascii="Times New Roman" w:hAnsi="Times New Roman" w:cs="Times New Roman"/>
        </w:rPr>
        <w:t xml:space="preserve"> person setting?</w:t>
      </w:r>
    </w:p>
    <w:p w14:paraId="024E7CD8" w14:textId="77777777" w:rsidR="00415624" w:rsidRPr="00985E70" w:rsidRDefault="00415624">
      <w:pPr>
        <w:spacing w:after="0"/>
        <w:rPr>
          <w:rFonts w:ascii="Times New Roman" w:hAnsi="Times New Roman" w:cs="Times New Roman"/>
        </w:rPr>
      </w:pPr>
    </w:p>
    <w:p w14:paraId="18181568"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06:12</w:t>
      </w:r>
      <w:proofErr w:type="gramEnd"/>
    </w:p>
    <w:p w14:paraId="6EF9ED54"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I think right now towards December, the kids are learning what they were supposed to learn in August, as</w:t>
      </w:r>
      <w:proofErr w:type="gramStart"/>
      <w:r w:rsidRPr="00985E70">
        <w:rPr>
          <w:rFonts w:ascii="Times New Roman" w:hAnsi="Times New Roman" w:cs="Times New Roman"/>
        </w:rPr>
        <w:t>, as if</w:t>
      </w:r>
      <w:proofErr w:type="gramEnd"/>
      <w:r w:rsidRPr="00985E70">
        <w:rPr>
          <w:rFonts w:ascii="Times New Roman" w:hAnsi="Times New Roman" w:cs="Times New Roman"/>
        </w:rPr>
        <w:t xml:space="preserve"> we talk about social skills.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they're already lagging socially. And even the upper grades, I could see that the older students are very immature. And they just don't have that stamina that they need like to read a story to answer questions. They lack a lot of background information.</w:t>
      </w:r>
    </w:p>
    <w:p w14:paraId="0512A95A" w14:textId="77777777" w:rsidR="00415624" w:rsidRPr="00985E70" w:rsidRDefault="00415624">
      <w:pPr>
        <w:spacing w:after="0"/>
        <w:rPr>
          <w:rFonts w:ascii="Times New Roman" w:hAnsi="Times New Roman" w:cs="Times New Roman"/>
        </w:rPr>
      </w:pPr>
    </w:p>
    <w:p w14:paraId="37F7A2A9"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06:44</w:t>
      </w:r>
      <w:proofErr w:type="gramEnd"/>
    </w:p>
    <w:p w14:paraId="3227F361"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Other than these hopeful benefits, that we see that we hope kids will achieve their social skills, are you happy that we're moving back towards an </w:t>
      </w:r>
      <w:proofErr w:type="gramStart"/>
      <w:r w:rsidRPr="00985E70">
        <w:rPr>
          <w:rFonts w:ascii="Times New Roman" w:hAnsi="Times New Roman" w:cs="Times New Roman"/>
        </w:rPr>
        <w:t>in person</w:t>
      </w:r>
      <w:proofErr w:type="gramEnd"/>
      <w:r w:rsidRPr="00985E70">
        <w:rPr>
          <w:rFonts w:ascii="Times New Roman" w:hAnsi="Times New Roman" w:cs="Times New Roman"/>
        </w:rPr>
        <w:t xml:space="preserve"> class? Or would you rather stay virtually online for the time being?</w:t>
      </w:r>
    </w:p>
    <w:p w14:paraId="41B09CBE" w14:textId="77777777" w:rsidR="00415624" w:rsidRPr="00985E70" w:rsidRDefault="00415624">
      <w:pPr>
        <w:spacing w:after="0"/>
        <w:rPr>
          <w:rFonts w:ascii="Times New Roman" w:hAnsi="Times New Roman" w:cs="Times New Roman"/>
        </w:rPr>
      </w:pPr>
    </w:p>
    <w:p w14:paraId="2F79E9F5"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06:58</w:t>
      </w:r>
      <w:proofErr w:type="gramEnd"/>
    </w:p>
    <w:p w14:paraId="73113A09"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We've been back on campus since last year, we started at 10%, then we </w:t>
      </w:r>
      <w:proofErr w:type="gramStart"/>
      <w:r w:rsidRPr="00985E70">
        <w:rPr>
          <w:rFonts w:ascii="Times New Roman" w:hAnsi="Times New Roman" w:cs="Times New Roman"/>
        </w:rPr>
        <w:t>increase</w:t>
      </w:r>
      <w:proofErr w:type="gramEnd"/>
      <w:r w:rsidRPr="00985E70">
        <w:rPr>
          <w:rFonts w:ascii="Times New Roman" w:hAnsi="Times New Roman" w:cs="Times New Roman"/>
        </w:rPr>
        <w:t xml:space="preserve"> gradually to 20 and 30. And this year, we started at 100%. And personally, I prefer to be at, at a campus with my students face to face. Because it's, I know they're going to be there in my classroom, I can use manipulatives, that proximity that we need, you know, I could read the child's face and expressions or needs better than using technology. The other thing is that now the child goes to school all day. And when we were virtual, they had to login maybe for 5, 10 minutes, and they were calling it present, which really affected their learning skills, because they have a lot of academic apps now. So yes, I would prefer them to be </w:t>
      </w:r>
      <w:proofErr w:type="gramStart"/>
      <w:r w:rsidRPr="00985E70">
        <w:rPr>
          <w:rFonts w:ascii="Times New Roman" w:hAnsi="Times New Roman" w:cs="Times New Roman"/>
        </w:rPr>
        <w:t>face</w:t>
      </w:r>
      <w:proofErr w:type="gramEnd"/>
      <w:r w:rsidRPr="00985E70">
        <w:rPr>
          <w:rFonts w:ascii="Times New Roman" w:hAnsi="Times New Roman" w:cs="Times New Roman"/>
        </w:rPr>
        <w:t xml:space="preserve"> to face if they're safe, because now they're talking about a second strand. And if this strand is as bad as the first one, again, education takes a second place in life; I'd rather have students safe, all students safe, all my kids safe than anything else.</w:t>
      </w:r>
    </w:p>
    <w:p w14:paraId="76EC69E5" w14:textId="77777777" w:rsidR="00415624" w:rsidRPr="00985E70" w:rsidRDefault="00415624">
      <w:pPr>
        <w:spacing w:after="0"/>
        <w:rPr>
          <w:rFonts w:ascii="Times New Roman" w:hAnsi="Times New Roman" w:cs="Times New Roman"/>
        </w:rPr>
      </w:pPr>
    </w:p>
    <w:p w14:paraId="66A7757E"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08:15</w:t>
      </w:r>
      <w:proofErr w:type="gramEnd"/>
    </w:p>
    <w:p w14:paraId="415353FE" w14:textId="77777777" w:rsidR="00415624" w:rsidRPr="00985E70" w:rsidRDefault="00000000">
      <w:pPr>
        <w:spacing w:after="0"/>
        <w:rPr>
          <w:rFonts w:ascii="Times New Roman" w:hAnsi="Times New Roman" w:cs="Times New Roman"/>
        </w:rPr>
      </w:pP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talking about them being safe, would you say that you still have in place certain rules like in schools that are doing their job and keeping students safe, sanitize?</w:t>
      </w:r>
    </w:p>
    <w:p w14:paraId="34C9FC5C" w14:textId="77777777" w:rsidR="00415624" w:rsidRPr="00985E70" w:rsidRDefault="00415624">
      <w:pPr>
        <w:spacing w:after="0"/>
        <w:rPr>
          <w:rFonts w:ascii="Times New Roman" w:hAnsi="Times New Roman" w:cs="Times New Roman"/>
        </w:rPr>
      </w:pPr>
    </w:p>
    <w:p w14:paraId="43E31B08"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08:28</w:t>
      </w:r>
      <w:proofErr w:type="gramEnd"/>
    </w:p>
    <w:p w14:paraId="7A90D1ED"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Yes, we are. Because in the morning, I'll do for example, duty at seven o'clock in the morning, and then make sure that the students enter our building with masks. If they don't have masks, we provide masks, we do temperature checks, we do basically what we can with what we have.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we keep the six, the students six inches apart. We try to divide, </w:t>
      </w:r>
      <w:proofErr w:type="gramStart"/>
      <w:r w:rsidRPr="00985E70">
        <w:rPr>
          <w:rFonts w:ascii="Times New Roman" w:hAnsi="Times New Roman" w:cs="Times New Roman"/>
        </w:rPr>
        <w:t>use</w:t>
      </w:r>
      <w:proofErr w:type="gramEnd"/>
      <w:r w:rsidRPr="00985E70">
        <w:rPr>
          <w:rFonts w:ascii="Times New Roman" w:hAnsi="Times New Roman" w:cs="Times New Roman"/>
        </w:rPr>
        <w:t xml:space="preserve"> dividers on the desks. We try our best, again, that's what we have.</w:t>
      </w:r>
    </w:p>
    <w:p w14:paraId="20D27101" w14:textId="77777777" w:rsidR="00415624" w:rsidRPr="00985E70" w:rsidRDefault="00415624">
      <w:pPr>
        <w:spacing w:after="0"/>
        <w:rPr>
          <w:rFonts w:ascii="Times New Roman" w:hAnsi="Times New Roman" w:cs="Times New Roman"/>
        </w:rPr>
      </w:pPr>
    </w:p>
    <w:p w14:paraId="4445E93D"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09:00</w:t>
      </w:r>
      <w:proofErr w:type="gramEnd"/>
    </w:p>
    <w:p w14:paraId="491193A3" w14:textId="77777777" w:rsidR="00415624" w:rsidRPr="00985E70" w:rsidRDefault="00000000">
      <w:pPr>
        <w:spacing w:after="0"/>
        <w:rPr>
          <w:rFonts w:ascii="Times New Roman" w:hAnsi="Times New Roman" w:cs="Times New Roman"/>
        </w:rPr>
      </w:pP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I guess to end off this interview, I just wanted to get your personal opinion on which do you prefer, the </w:t>
      </w:r>
      <w:proofErr w:type="spellStart"/>
      <w:r w:rsidRPr="00985E70">
        <w:rPr>
          <w:rFonts w:ascii="Times New Roman" w:hAnsi="Times New Roman" w:cs="Times New Roman"/>
        </w:rPr>
        <w:t>viritual</w:t>
      </w:r>
      <w:proofErr w:type="spellEnd"/>
      <w:r w:rsidRPr="00985E70">
        <w:rPr>
          <w:rFonts w:ascii="Times New Roman" w:hAnsi="Times New Roman" w:cs="Times New Roman"/>
        </w:rPr>
        <w:t xml:space="preserve"> setting or the in person setting? And are there any benefits to either or that you would keep?</w:t>
      </w:r>
    </w:p>
    <w:p w14:paraId="4259C32F" w14:textId="77777777" w:rsidR="00415624" w:rsidRPr="00985E70" w:rsidRDefault="00415624">
      <w:pPr>
        <w:spacing w:after="0"/>
        <w:rPr>
          <w:rFonts w:ascii="Times New Roman" w:hAnsi="Times New Roman" w:cs="Times New Roman"/>
        </w:rPr>
      </w:pPr>
    </w:p>
    <w:p w14:paraId="08A1BC4B"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09:15</w:t>
      </w:r>
      <w:proofErr w:type="gramEnd"/>
    </w:p>
    <w:p w14:paraId="3FC13109"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I think you can, we could learn something from </w:t>
      </w:r>
      <w:proofErr w:type="gramStart"/>
      <w:r w:rsidRPr="00985E70">
        <w:rPr>
          <w:rFonts w:ascii="Times New Roman" w:hAnsi="Times New Roman" w:cs="Times New Roman"/>
        </w:rPr>
        <w:t>the virtual</w:t>
      </w:r>
      <w:proofErr w:type="gramEnd"/>
      <w:r w:rsidRPr="00985E70">
        <w:rPr>
          <w:rFonts w:ascii="Times New Roman" w:hAnsi="Times New Roman" w:cs="Times New Roman"/>
        </w:rPr>
        <w:t xml:space="preserve"> learning. A lot of the </w:t>
      </w:r>
      <w:proofErr w:type="gramStart"/>
      <w:r w:rsidRPr="00985E70">
        <w:rPr>
          <w:rFonts w:ascii="Times New Roman" w:hAnsi="Times New Roman" w:cs="Times New Roman"/>
        </w:rPr>
        <w:t>application</w:t>
      </w:r>
      <w:proofErr w:type="gramEnd"/>
      <w:r w:rsidRPr="00985E70">
        <w:rPr>
          <w:rFonts w:ascii="Times New Roman" w:hAnsi="Times New Roman" w:cs="Times New Roman"/>
        </w:rPr>
        <w:t xml:space="preserve"> and the programs that are created, like Google Classroom, Seesaw, and others that we use can be now implemented in class with the students face to face. They can now use their, something that we didn't do before, they could use their Chromebook in the classroom while we also present online. And at the same time, we can walk around and see </w:t>
      </w:r>
      <w:r w:rsidRPr="00985E70">
        <w:rPr>
          <w:rFonts w:ascii="Times New Roman" w:hAnsi="Times New Roman" w:cs="Times New Roman"/>
        </w:rPr>
        <w:lastRenderedPageBreak/>
        <w:t xml:space="preserve">our children keep that distance. Make sure we have a connection with our students so that learning can take place. </w:t>
      </w:r>
      <w:proofErr w:type="gramStart"/>
      <w:r w:rsidRPr="00985E70">
        <w:rPr>
          <w:rFonts w:ascii="Times New Roman" w:hAnsi="Times New Roman" w:cs="Times New Roman"/>
        </w:rPr>
        <w:t>So</w:t>
      </w:r>
      <w:proofErr w:type="gramEnd"/>
      <w:r w:rsidRPr="00985E70">
        <w:rPr>
          <w:rFonts w:ascii="Times New Roman" w:hAnsi="Times New Roman" w:cs="Times New Roman"/>
        </w:rPr>
        <w:t xml:space="preserve"> there </w:t>
      </w:r>
      <w:proofErr w:type="gramStart"/>
      <w:r w:rsidRPr="00985E70">
        <w:rPr>
          <w:rFonts w:ascii="Times New Roman" w:hAnsi="Times New Roman" w:cs="Times New Roman"/>
        </w:rPr>
        <w:t>was</w:t>
      </w:r>
      <w:proofErr w:type="gramEnd"/>
      <w:r w:rsidRPr="00985E70">
        <w:rPr>
          <w:rFonts w:ascii="Times New Roman" w:hAnsi="Times New Roman" w:cs="Times New Roman"/>
        </w:rPr>
        <w:t xml:space="preserve"> some benefits, about the applications and Google Classroom and technology that we used during the pandemic now in the real classroom.</w:t>
      </w:r>
    </w:p>
    <w:p w14:paraId="7182EB0D" w14:textId="77777777" w:rsidR="00415624" w:rsidRPr="00985E70" w:rsidRDefault="00415624">
      <w:pPr>
        <w:spacing w:after="0"/>
        <w:rPr>
          <w:rFonts w:ascii="Times New Roman" w:hAnsi="Times New Roman" w:cs="Times New Roman"/>
        </w:rPr>
      </w:pPr>
    </w:p>
    <w:p w14:paraId="4680482F"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10:08</w:t>
      </w:r>
      <w:proofErr w:type="gramEnd"/>
    </w:p>
    <w:p w14:paraId="425E13A8"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Okay, I think then the most important thing we could hope for is that students slowly adjust back. And we have a hope that we'll catch back up to where we were and create a new normal that we are all comfortable with during these times.</w:t>
      </w:r>
    </w:p>
    <w:p w14:paraId="2E24F30B" w14:textId="77777777" w:rsidR="00415624" w:rsidRPr="00985E70" w:rsidRDefault="00415624">
      <w:pPr>
        <w:spacing w:after="0"/>
        <w:rPr>
          <w:rFonts w:ascii="Times New Roman" w:hAnsi="Times New Roman" w:cs="Times New Roman"/>
        </w:rPr>
      </w:pPr>
    </w:p>
    <w:p w14:paraId="5A8CACC2"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10:27</w:t>
      </w:r>
      <w:proofErr w:type="gramEnd"/>
    </w:p>
    <w:p w14:paraId="61CC7E6B"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Yeah, I think that people need to be patient because it's going to take us a while so that students can catch up on their academics. Our children are probably two years behind, which means it would take us about another two to three years to catch them up. So as teachers, we try our best with what we have, and with </w:t>
      </w:r>
      <w:proofErr w:type="gramStart"/>
      <w:r w:rsidRPr="00985E70">
        <w:rPr>
          <w:rFonts w:ascii="Times New Roman" w:hAnsi="Times New Roman" w:cs="Times New Roman"/>
        </w:rPr>
        <w:t>parents</w:t>
      </w:r>
      <w:proofErr w:type="gramEnd"/>
      <w:r w:rsidRPr="00985E70">
        <w:rPr>
          <w:rFonts w:ascii="Times New Roman" w:hAnsi="Times New Roman" w:cs="Times New Roman"/>
        </w:rPr>
        <w:t xml:space="preserve"> support, we hopefully can reach a middle ground.</w:t>
      </w:r>
    </w:p>
    <w:p w14:paraId="7D1AB6F1" w14:textId="77777777" w:rsidR="00415624" w:rsidRPr="00985E70" w:rsidRDefault="00415624">
      <w:pPr>
        <w:spacing w:after="0"/>
        <w:rPr>
          <w:rFonts w:ascii="Times New Roman" w:hAnsi="Times New Roman" w:cs="Times New Roman"/>
        </w:rPr>
      </w:pPr>
    </w:p>
    <w:p w14:paraId="04E94739"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Mario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10:54</w:t>
      </w:r>
      <w:proofErr w:type="gramEnd"/>
    </w:p>
    <w:p w14:paraId="045DF901"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 xml:space="preserve">Wow, thank you for talking with me, and let's just hope for the best for our education. </w:t>
      </w:r>
    </w:p>
    <w:p w14:paraId="24263DAF" w14:textId="77777777" w:rsidR="00415624" w:rsidRPr="00985E70" w:rsidRDefault="00415624">
      <w:pPr>
        <w:spacing w:after="0"/>
        <w:rPr>
          <w:rFonts w:ascii="Times New Roman" w:hAnsi="Times New Roman" w:cs="Times New Roman"/>
        </w:rPr>
      </w:pPr>
    </w:p>
    <w:p w14:paraId="6A191D64" w14:textId="77777777" w:rsidR="00415624" w:rsidRPr="00985E70" w:rsidRDefault="00000000">
      <w:pPr>
        <w:spacing w:after="0"/>
        <w:rPr>
          <w:rFonts w:ascii="Times New Roman" w:hAnsi="Times New Roman" w:cs="Times New Roman"/>
        </w:rPr>
      </w:pPr>
      <w:r w:rsidRPr="00985E70">
        <w:rPr>
          <w:rFonts w:ascii="Times New Roman" w:hAnsi="Times New Roman" w:cs="Times New Roman"/>
          <w:b/>
        </w:rPr>
        <w:t xml:space="preserve">Alicia S </w:t>
      </w:r>
      <w:proofErr w:type="spellStart"/>
      <w:proofErr w:type="gramStart"/>
      <w:r w:rsidRPr="00985E70">
        <w:rPr>
          <w:rFonts w:ascii="Times New Roman" w:hAnsi="Times New Roman" w:cs="Times New Roman"/>
          <w:b/>
        </w:rPr>
        <w:t>Travino</w:t>
      </w:r>
      <w:proofErr w:type="spellEnd"/>
      <w:r w:rsidRPr="00985E70">
        <w:rPr>
          <w:rFonts w:ascii="Times New Roman" w:hAnsi="Times New Roman" w:cs="Times New Roman"/>
          <w:b/>
        </w:rPr>
        <w:t xml:space="preserve">  </w:t>
      </w:r>
      <w:r w:rsidRPr="00985E70">
        <w:rPr>
          <w:rFonts w:ascii="Times New Roman" w:hAnsi="Times New Roman" w:cs="Times New Roman"/>
          <w:color w:val="5D7284"/>
        </w:rPr>
        <w:t>10:59</w:t>
      </w:r>
      <w:proofErr w:type="gramEnd"/>
    </w:p>
    <w:p w14:paraId="608975B8" w14:textId="77777777" w:rsidR="00415624" w:rsidRPr="00985E70" w:rsidRDefault="00000000">
      <w:pPr>
        <w:spacing w:after="0"/>
        <w:rPr>
          <w:rFonts w:ascii="Times New Roman" w:hAnsi="Times New Roman" w:cs="Times New Roman"/>
        </w:rPr>
      </w:pPr>
      <w:r w:rsidRPr="00985E70">
        <w:rPr>
          <w:rFonts w:ascii="Times New Roman" w:hAnsi="Times New Roman" w:cs="Times New Roman"/>
        </w:rPr>
        <w:t>Yes, we will.</w:t>
      </w:r>
    </w:p>
    <w:sectPr w:rsidR="00415624" w:rsidRPr="00985E7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0C97" w14:textId="77777777" w:rsidR="006C26B9" w:rsidRDefault="006C26B9">
      <w:pPr>
        <w:spacing w:after="0" w:line="240" w:lineRule="auto"/>
      </w:pPr>
      <w:r>
        <w:separator/>
      </w:r>
    </w:p>
  </w:endnote>
  <w:endnote w:type="continuationSeparator" w:id="0">
    <w:p w14:paraId="1817F3B1" w14:textId="77777777" w:rsidR="006C26B9" w:rsidRDefault="006C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6A7DFF7" w14:textId="3D7E217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85E70">
          <w:rPr>
            <w:rStyle w:val="PageNumber"/>
          </w:rPr>
          <w:fldChar w:fldCharType="separate"/>
        </w:r>
        <w:r w:rsidR="00985E70">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3147D1E3" w14:textId="21EBBC5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85E70">
          <w:rPr>
            <w:rStyle w:val="PageNumber"/>
          </w:rPr>
          <w:fldChar w:fldCharType="separate"/>
        </w:r>
        <w:r w:rsidR="00985E70">
          <w:rPr>
            <w:rStyle w:val="PageNumber"/>
            <w:noProof/>
          </w:rPr>
          <w:t>- 3 -</w:t>
        </w:r>
        <w:r>
          <w:rPr>
            <w:rStyle w:val="PageNumber"/>
          </w:rPr>
          <w:fldChar w:fldCharType="end"/>
        </w:r>
      </w:p>
    </w:sdtContent>
  </w:sdt>
  <w:p w14:paraId="2B4BAC0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3323662"/>
      <w:docPartObj>
        <w:docPartGallery w:val="Page Numbers (Bottom of Page)"/>
        <w:docPartUnique/>
      </w:docPartObj>
    </w:sdtPr>
    <w:sdtContent>
      <w:p w14:paraId="5DEF46B5" w14:textId="77777777" w:rsidR="001216B9" w:rsidRPr="00985E70" w:rsidRDefault="001216B9" w:rsidP="00A73672">
        <w:pPr>
          <w:pStyle w:val="Footer"/>
          <w:framePr w:wrap="none" w:vAnchor="text" w:hAnchor="margin" w:xAlign="center" w:y="1"/>
          <w:rPr>
            <w:rStyle w:val="PageNumber"/>
            <w:rFonts w:ascii="Times New Roman" w:hAnsi="Times New Roman" w:cs="Times New Roman"/>
          </w:rPr>
        </w:pPr>
        <w:r w:rsidRPr="00985E70">
          <w:rPr>
            <w:rStyle w:val="PageNumber"/>
            <w:rFonts w:ascii="Times New Roman" w:hAnsi="Times New Roman" w:cs="Times New Roman"/>
          </w:rPr>
          <w:fldChar w:fldCharType="begin"/>
        </w:r>
        <w:r w:rsidRPr="00985E70">
          <w:rPr>
            <w:rStyle w:val="PageNumber"/>
            <w:rFonts w:ascii="Times New Roman" w:hAnsi="Times New Roman" w:cs="Times New Roman"/>
          </w:rPr>
          <w:instrText xml:space="preserve"> PAGE </w:instrText>
        </w:r>
        <w:r w:rsidRPr="00985E70">
          <w:rPr>
            <w:rStyle w:val="PageNumber"/>
            <w:rFonts w:ascii="Times New Roman" w:hAnsi="Times New Roman" w:cs="Times New Roman"/>
          </w:rPr>
          <w:fldChar w:fldCharType="separate"/>
        </w:r>
        <w:r w:rsidRPr="00985E70">
          <w:rPr>
            <w:rStyle w:val="PageNumber"/>
            <w:rFonts w:ascii="Times New Roman" w:hAnsi="Times New Roman" w:cs="Times New Roman"/>
            <w:noProof/>
          </w:rPr>
          <w:t>- 1 -</w:t>
        </w:r>
        <w:r w:rsidRPr="00985E70">
          <w:rPr>
            <w:rStyle w:val="PageNumber"/>
            <w:rFonts w:ascii="Times New Roman" w:hAnsi="Times New Roman" w:cs="Times New Roman"/>
          </w:rPr>
          <w:fldChar w:fldCharType="end"/>
        </w:r>
      </w:p>
    </w:sdtContent>
  </w:sdt>
  <w:p w14:paraId="3F787F92" w14:textId="01CE9730" w:rsidR="00930F33" w:rsidRPr="009C3AF0" w:rsidRDefault="001216B9">
    <w:pPr>
      <w:pStyle w:val="Footer"/>
      <w:rPr>
        <w:rFonts w:ascii="Arial" w:hAnsi="Arial" w:cs="Arial"/>
        <w:color w:val="BFBFBF" w:themeColor="background1" w:themeShade="BF"/>
      </w:rPr>
    </w:pPr>
    <w:r w:rsidRPr="00985E70">
      <w:rPr>
        <w:rFonts w:ascii="Times New Roman" w:hAnsi="Times New Roman" w:cs="Times New Roman"/>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85E70"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664A" w14:textId="77777777" w:rsidR="006C26B9" w:rsidRDefault="006C26B9">
      <w:pPr>
        <w:spacing w:after="0" w:line="240" w:lineRule="auto"/>
      </w:pPr>
      <w:r>
        <w:separator/>
      </w:r>
    </w:p>
  </w:footnote>
  <w:footnote w:type="continuationSeparator" w:id="0">
    <w:p w14:paraId="56AB1B7C" w14:textId="77777777" w:rsidR="006C26B9" w:rsidRDefault="006C2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31509724">
    <w:abstractNumId w:val="8"/>
  </w:num>
  <w:num w:numId="2" w16cid:durableId="1490251310">
    <w:abstractNumId w:val="6"/>
  </w:num>
  <w:num w:numId="3" w16cid:durableId="2032683911">
    <w:abstractNumId w:val="5"/>
  </w:num>
  <w:num w:numId="4" w16cid:durableId="213928001">
    <w:abstractNumId w:val="4"/>
  </w:num>
  <w:num w:numId="5" w16cid:durableId="1260020510">
    <w:abstractNumId w:val="7"/>
  </w:num>
  <w:num w:numId="6" w16cid:durableId="72355819">
    <w:abstractNumId w:val="3"/>
  </w:num>
  <w:num w:numId="7" w16cid:durableId="1104303239">
    <w:abstractNumId w:val="2"/>
  </w:num>
  <w:num w:numId="8" w16cid:durableId="1133718101">
    <w:abstractNumId w:val="1"/>
  </w:num>
  <w:num w:numId="9" w16cid:durableId="72445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15624"/>
    <w:rsid w:val="004A641F"/>
    <w:rsid w:val="004B593C"/>
    <w:rsid w:val="006C26B9"/>
    <w:rsid w:val="006E2A8C"/>
    <w:rsid w:val="007749AF"/>
    <w:rsid w:val="00794EBC"/>
    <w:rsid w:val="00930F33"/>
    <w:rsid w:val="00985E70"/>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236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2023-07-11T16:17:00Z</dcterms:created>
  <dcterms:modified xsi:type="dcterms:W3CDTF">2023-07-11T16:17:00Z</dcterms:modified>
  <cp:category/>
</cp:coreProperties>
</file>