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208D" w14:textId="5A4B10AE" w:rsidR="001F2819" w:rsidRPr="00233693" w:rsidRDefault="001F2819" w:rsidP="001F2819">
      <w:pPr>
        <w:pStyle w:val="NormalWeb"/>
        <w:jc w:val="center"/>
        <w:rPr>
          <w:b/>
          <w:bCs/>
          <w:color w:val="000000"/>
          <w:sz w:val="27"/>
          <w:szCs w:val="27"/>
        </w:rPr>
      </w:pPr>
      <w:r w:rsidRPr="00233693">
        <w:rPr>
          <w:b/>
          <w:bCs/>
          <w:color w:val="000000"/>
          <w:sz w:val="27"/>
          <w:szCs w:val="27"/>
        </w:rPr>
        <w:t xml:space="preserve">Transcript of Oral History Interview with </w:t>
      </w:r>
      <w:r w:rsidR="0036584E">
        <w:rPr>
          <w:b/>
          <w:bCs/>
          <w:color w:val="000000"/>
          <w:sz w:val="27"/>
          <w:szCs w:val="27"/>
        </w:rPr>
        <w:t>Kiersten Camby</w:t>
      </w:r>
    </w:p>
    <w:p w14:paraId="161EA448" w14:textId="32EE05CD" w:rsidR="001F2819" w:rsidRPr="00233693" w:rsidRDefault="001F2819" w:rsidP="001F2819">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Kiersten Camby</w:t>
      </w:r>
    </w:p>
    <w:p w14:paraId="30911694" w14:textId="5BBA76A4" w:rsidR="001F2819" w:rsidRPr="00233693" w:rsidRDefault="001F2819" w:rsidP="001F2819">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Stephanie Berry</w:t>
      </w:r>
    </w:p>
    <w:p w14:paraId="491BFCFD" w14:textId="6E0A4D5E" w:rsidR="001F2819" w:rsidRPr="00233693" w:rsidRDefault="001F2819" w:rsidP="001F2819">
      <w:pPr>
        <w:pStyle w:val="NormalWeb"/>
        <w:spacing w:before="0" w:beforeAutospacing="0" w:after="0" w:afterAutospacing="0"/>
        <w:rPr>
          <w:color w:val="000000"/>
        </w:rPr>
      </w:pPr>
      <w:r w:rsidRPr="00751EEA">
        <w:rPr>
          <w:b/>
          <w:bCs/>
          <w:color w:val="000000"/>
        </w:rPr>
        <w:t>Date:</w:t>
      </w:r>
      <w:r w:rsidRPr="00233693">
        <w:rPr>
          <w:color w:val="000000"/>
        </w:rPr>
        <w:t xml:space="preserve"> </w:t>
      </w:r>
      <w:r w:rsidR="000633A3">
        <w:rPr>
          <w:color w:val="000000"/>
        </w:rPr>
        <w:t>07/17</w:t>
      </w:r>
      <w:r>
        <w:rPr>
          <w:color w:val="000000"/>
        </w:rPr>
        <w:t>/2020</w:t>
      </w:r>
    </w:p>
    <w:p w14:paraId="51C54BDA" w14:textId="05F56913" w:rsidR="001F2819" w:rsidRPr="00751EEA" w:rsidRDefault="001F2819" w:rsidP="001F2819">
      <w:pPr>
        <w:pStyle w:val="NormalWeb"/>
        <w:spacing w:before="0" w:beforeAutospacing="0" w:after="0" w:afterAutospacing="0"/>
        <w:rPr>
          <w:b/>
          <w:bCs/>
          <w:color w:val="000000"/>
        </w:rPr>
      </w:pPr>
      <w:r w:rsidRPr="00751EEA">
        <w:rPr>
          <w:b/>
          <w:bCs/>
          <w:color w:val="000000"/>
        </w:rPr>
        <w:t xml:space="preserve">Location (Interviewee): </w:t>
      </w:r>
      <w:r w:rsidR="000633A3">
        <w:rPr>
          <w:color w:val="000000"/>
        </w:rPr>
        <w:t>Spartanburg, South Carolina</w:t>
      </w:r>
    </w:p>
    <w:p w14:paraId="18FBD126" w14:textId="77777777" w:rsidR="001F2819" w:rsidRPr="00A77642" w:rsidRDefault="001F2819" w:rsidP="001F2819">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0F936850" w14:textId="77777777" w:rsidR="001F2819" w:rsidRPr="00233693" w:rsidRDefault="001F2819" w:rsidP="001F2819">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25157FCF" w14:textId="77777777" w:rsidR="001F2819" w:rsidRPr="00233693" w:rsidRDefault="001F2819" w:rsidP="001F2819">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44D4EB43" w14:textId="77777777" w:rsidR="001F2819" w:rsidRDefault="001F2819" w:rsidP="001F2819">
      <w:pPr>
        <w:rPr>
          <w:b/>
          <w:bCs/>
          <w:color w:val="000000"/>
        </w:rPr>
      </w:pPr>
    </w:p>
    <w:p w14:paraId="3752329F" w14:textId="1B6665F2" w:rsidR="001F2819" w:rsidRDefault="001F2819" w:rsidP="001F2819">
      <w:pPr>
        <w:rPr>
          <w:rFonts w:ascii="Times New Roman" w:hAnsi="Times New Roman" w:cs="Times New Roman"/>
          <w:sz w:val="24"/>
          <w:szCs w:val="24"/>
        </w:rPr>
      </w:pPr>
      <w:r w:rsidRPr="001F2819">
        <w:rPr>
          <w:rFonts w:ascii="Times New Roman" w:hAnsi="Times New Roman" w:cs="Times New Roman"/>
          <w:b/>
          <w:bCs/>
          <w:sz w:val="24"/>
          <w:szCs w:val="24"/>
        </w:rPr>
        <w:t>Abstract:</w:t>
      </w:r>
      <w:r w:rsidRPr="001F2819">
        <w:rPr>
          <w:rFonts w:ascii="Times New Roman" w:hAnsi="Times New Roman" w:cs="Times New Roman"/>
          <w:sz w:val="24"/>
          <w:szCs w:val="24"/>
        </w:rPr>
        <w:t xml:space="preserve"> </w:t>
      </w:r>
    </w:p>
    <w:p w14:paraId="54473265" w14:textId="7069D4AC" w:rsidR="00500BD5" w:rsidRPr="00500BD5" w:rsidRDefault="00500BD5" w:rsidP="001F2819">
      <w:pPr>
        <w:rPr>
          <w:rFonts w:ascii="Times New Roman" w:hAnsi="Times New Roman" w:cs="Times New Roman"/>
          <w:sz w:val="24"/>
          <w:szCs w:val="24"/>
        </w:rPr>
      </w:pPr>
      <w:r w:rsidRPr="00500BD5">
        <w:rPr>
          <w:rFonts w:ascii="Times New Roman" w:hAnsi="Times New Roman" w:cs="Times New Roman"/>
          <w:sz w:val="24"/>
          <w:szCs w:val="24"/>
          <w:shd w:val="clear" w:color="auto" w:fill="FFFFFF"/>
        </w:rPr>
        <w:t>This is an interview of Kiersten Camby about her experiences during the COVID-19 pandemic. Kiersten is a fulltime wedding planner. She lives with her fiancé and two German Shepherds in Spartanburg, South Carolina. At the beginning of the Covid-19 pandemic, Kiersten was temporarily furloughed from her job and spent most of her time in self-isolation. Her fiancé is an officer and continued to work. Kiersten was able to return to work 3 months after being furloughed and was able to slowly return to full-time status. During her time in self-isolation, Kiersten continued to be able to see her family to enjoy dinners and at-home movie nights. Kiersten and her family have taken the precautions to remain healthy and she hopes that life will one day return to normal.</w:t>
      </w:r>
    </w:p>
    <w:p w14:paraId="5E46D61C" w14:textId="0719B0C0" w:rsidR="00930F33" w:rsidRPr="00500BD5" w:rsidRDefault="00930F33">
      <w:pPr>
        <w:spacing w:after="0"/>
        <w:rPr>
          <w:rFonts w:ascii="Times New Roman" w:hAnsi="Times New Roman" w:cs="Times New Roman"/>
          <w:sz w:val="24"/>
          <w:szCs w:val="24"/>
          <w:lang w:eastAsia="zh-CN"/>
        </w:rPr>
      </w:pPr>
    </w:p>
    <w:p w14:paraId="460B117D" w14:textId="77777777" w:rsidR="00193855" w:rsidRPr="00500BD5" w:rsidRDefault="00193855">
      <w:pPr>
        <w:spacing w:after="0"/>
        <w:rPr>
          <w:rFonts w:ascii="Times New Roman" w:hAnsi="Times New Roman" w:cs="Times New Roman"/>
          <w:sz w:val="24"/>
          <w:szCs w:val="24"/>
        </w:rPr>
      </w:pPr>
    </w:p>
    <w:p w14:paraId="31AAB9A3" w14:textId="32CCC3F6"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00:01</w:t>
      </w:r>
    </w:p>
    <w:p w14:paraId="7DA068CB" w14:textId="17CE133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So</w:t>
      </w:r>
      <w:r w:rsidR="009B638E" w:rsidRPr="00500BD5">
        <w:rPr>
          <w:rFonts w:ascii="Times New Roman" w:hAnsi="Times New Roman" w:cs="Times New Roman"/>
          <w:sz w:val="24"/>
          <w:szCs w:val="24"/>
        </w:rPr>
        <w:t>,</w:t>
      </w:r>
      <w:r w:rsidRPr="00500BD5">
        <w:rPr>
          <w:rFonts w:ascii="Times New Roman" w:hAnsi="Times New Roman" w:cs="Times New Roman"/>
          <w:sz w:val="24"/>
          <w:szCs w:val="24"/>
        </w:rPr>
        <w:t xml:space="preserve"> I have my recorder going, I'm going to also do it on my computer as well. Sounds good. Alright, so I have my computer recording, and I have my i</w:t>
      </w:r>
      <w:r w:rsidRPr="00500BD5">
        <w:rPr>
          <w:rFonts w:ascii="Times New Roman" w:hAnsi="Times New Roman" w:cs="Times New Roman"/>
          <w:sz w:val="24"/>
          <w:szCs w:val="24"/>
        </w:rPr>
        <w:t xml:space="preserve">Phone recording as well. Alright, so let's go ahead and get started. And for the consent form, did you consent for the Creative Commons or the second license the </w:t>
      </w:r>
      <w:proofErr w:type="spellStart"/>
      <w:r w:rsidRPr="00500BD5">
        <w:rPr>
          <w:rFonts w:ascii="Times New Roman" w:hAnsi="Times New Roman" w:cs="Times New Roman"/>
          <w:sz w:val="24"/>
          <w:szCs w:val="24"/>
        </w:rPr>
        <w:t>the</w:t>
      </w:r>
      <w:proofErr w:type="spellEnd"/>
      <w:r w:rsidRPr="00500BD5">
        <w:rPr>
          <w:rFonts w:ascii="Times New Roman" w:hAnsi="Times New Roman" w:cs="Times New Roman"/>
          <w:sz w:val="24"/>
          <w:szCs w:val="24"/>
        </w:rPr>
        <w:t xml:space="preserve"> one that gives full, full permission to the COVID-19 Oral History Project.</w:t>
      </w:r>
    </w:p>
    <w:p w14:paraId="0DE137FF" w14:textId="77777777" w:rsidR="00193855" w:rsidRPr="00500BD5" w:rsidRDefault="00193855">
      <w:pPr>
        <w:spacing w:after="0"/>
        <w:rPr>
          <w:rFonts w:ascii="Times New Roman" w:hAnsi="Times New Roman" w:cs="Times New Roman"/>
          <w:sz w:val="24"/>
          <w:szCs w:val="24"/>
        </w:rPr>
      </w:pPr>
    </w:p>
    <w:p w14:paraId="142DFC0B" w14:textId="748687D6"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Kiersten Camby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00:49</w:t>
      </w:r>
    </w:p>
    <w:p w14:paraId="432AF3A2"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The full permission, I don't want anything to stay anonymous or anything like that.</w:t>
      </w:r>
    </w:p>
    <w:p w14:paraId="61D16C2F" w14:textId="77777777" w:rsidR="00193855" w:rsidRPr="00500BD5" w:rsidRDefault="00193855">
      <w:pPr>
        <w:spacing w:after="0"/>
        <w:rPr>
          <w:rFonts w:ascii="Times New Roman" w:hAnsi="Times New Roman" w:cs="Times New Roman"/>
          <w:sz w:val="24"/>
          <w:szCs w:val="24"/>
        </w:rPr>
      </w:pPr>
    </w:p>
    <w:p w14:paraId="3A303B37" w14:textId="681603E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00:56</w:t>
      </w:r>
    </w:p>
    <w:p w14:paraId="675C7549" w14:textId="2FA12CD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All right, so let's get started. So</w:t>
      </w:r>
      <w:r w:rsidR="000633A3">
        <w:rPr>
          <w:rFonts w:ascii="Times New Roman" w:hAnsi="Times New Roman" w:cs="Times New Roman"/>
          <w:sz w:val="24"/>
          <w:szCs w:val="24"/>
        </w:rPr>
        <w:t>,</w:t>
      </w:r>
      <w:r w:rsidRPr="00500BD5">
        <w:rPr>
          <w:rFonts w:ascii="Times New Roman" w:hAnsi="Times New Roman" w:cs="Times New Roman"/>
          <w:sz w:val="24"/>
          <w:szCs w:val="24"/>
        </w:rPr>
        <w:t xml:space="preserve"> we're </w:t>
      </w:r>
      <w:proofErr w:type="spellStart"/>
      <w:r w:rsidRPr="00500BD5">
        <w:rPr>
          <w:rFonts w:ascii="Times New Roman" w:hAnsi="Times New Roman" w:cs="Times New Roman"/>
          <w:sz w:val="24"/>
          <w:szCs w:val="24"/>
        </w:rPr>
        <w:t>gonna</w:t>
      </w:r>
      <w:proofErr w:type="spellEnd"/>
      <w:r w:rsidRPr="00500BD5">
        <w:rPr>
          <w:rFonts w:ascii="Times New Roman" w:hAnsi="Times New Roman" w:cs="Times New Roman"/>
          <w:sz w:val="24"/>
          <w:szCs w:val="24"/>
        </w:rPr>
        <w:t xml:space="preserve"> start off with background questions. What is the date and time?</w:t>
      </w:r>
    </w:p>
    <w:p w14:paraId="610C5639" w14:textId="77777777" w:rsidR="00193855" w:rsidRPr="00500BD5" w:rsidRDefault="00193855">
      <w:pPr>
        <w:spacing w:after="0"/>
        <w:rPr>
          <w:rFonts w:ascii="Times New Roman" w:hAnsi="Times New Roman" w:cs="Times New Roman"/>
          <w:sz w:val="24"/>
          <w:szCs w:val="24"/>
        </w:rPr>
      </w:pPr>
    </w:p>
    <w:p w14:paraId="3154A758" w14:textId="5542A945"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01:06</w:t>
      </w:r>
    </w:p>
    <w:p w14:paraId="17A49E42" w14:textId="64513B23" w:rsidR="00193855" w:rsidRPr="00500BD5" w:rsidRDefault="000633A3">
      <w:pPr>
        <w:spacing w:after="0"/>
        <w:rPr>
          <w:rFonts w:ascii="Times New Roman" w:hAnsi="Times New Roman" w:cs="Times New Roman"/>
          <w:sz w:val="24"/>
          <w:szCs w:val="24"/>
        </w:rPr>
      </w:pPr>
      <w:r>
        <w:rPr>
          <w:rFonts w:ascii="Times New Roman" w:hAnsi="Times New Roman" w:cs="Times New Roman"/>
          <w:sz w:val="24"/>
          <w:szCs w:val="24"/>
        </w:rPr>
        <w:t xml:space="preserve">It is </w:t>
      </w:r>
      <w:r w:rsidR="00E64580" w:rsidRPr="00500BD5">
        <w:rPr>
          <w:rFonts w:ascii="Times New Roman" w:hAnsi="Times New Roman" w:cs="Times New Roman"/>
          <w:sz w:val="24"/>
          <w:szCs w:val="24"/>
        </w:rPr>
        <w:t>July 17</w:t>
      </w:r>
      <w:r>
        <w:rPr>
          <w:rFonts w:ascii="Times New Roman" w:hAnsi="Times New Roman" w:cs="Times New Roman"/>
          <w:sz w:val="24"/>
          <w:szCs w:val="24"/>
        </w:rPr>
        <w:t>,</w:t>
      </w:r>
      <w:r w:rsidR="00E64580" w:rsidRPr="00500BD5">
        <w:rPr>
          <w:rFonts w:ascii="Times New Roman" w:hAnsi="Times New Roman" w:cs="Times New Roman"/>
          <w:sz w:val="24"/>
          <w:szCs w:val="24"/>
        </w:rPr>
        <w:t xml:space="preserve"> 6:31pm</w:t>
      </w:r>
      <w:r>
        <w:rPr>
          <w:rFonts w:ascii="Times New Roman" w:hAnsi="Times New Roman" w:cs="Times New Roman"/>
          <w:sz w:val="24"/>
          <w:szCs w:val="24"/>
        </w:rPr>
        <w:t>.</w:t>
      </w:r>
    </w:p>
    <w:p w14:paraId="215801CD" w14:textId="77777777" w:rsidR="00193855" w:rsidRPr="00500BD5" w:rsidRDefault="00193855">
      <w:pPr>
        <w:spacing w:after="0"/>
        <w:rPr>
          <w:rFonts w:ascii="Times New Roman" w:hAnsi="Times New Roman" w:cs="Times New Roman"/>
          <w:sz w:val="24"/>
          <w:szCs w:val="24"/>
        </w:rPr>
      </w:pPr>
    </w:p>
    <w:p w14:paraId="4849D550" w14:textId="7964A27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01:13</w:t>
      </w:r>
    </w:p>
    <w:p w14:paraId="53892E9C" w14:textId="629DD89E"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What is your name? And what are the primary things you do on a </w:t>
      </w:r>
      <w:r w:rsidR="000633A3" w:rsidRPr="00500BD5">
        <w:rPr>
          <w:rFonts w:ascii="Times New Roman" w:hAnsi="Times New Roman" w:cs="Times New Roman"/>
          <w:sz w:val="24"/>
          <w:szCs w:val="24"/>
        </w:rPr>
        <w:t>day-to-day</w:t>
      </w:r>
      <w:r w:rsidRPr="00500BD5">
        <w:rPr>
          <w:rFonts w:ascii="Times New Roman" w:hAnsi="Times New Roman" w:cs="Times New Roman"/>
          <w:sz w:val="24"/>
          <w:szCs w:val="24"/>
        </w:rPr>
        <w:t xml:space="preserve"> basis? For example?</w:t>
      </w:r>
    </w:p>
    <w:p w14:paraId="50CDFAA0" w14:textId="77777777" w:rsidR="00193855" w:rsidRPr="00500BD5" w:rsidRDefault="00193855">
      <w:pPr>
        <w:spacing w:after="0"/>
        <w:rPr>
          <w:rFonts w:ascii="Times New Roman" w:hAnsi="Times New Roman" w:cs="Times New Roman"/>
          <w:sz w:val="24"/>
          <w:szCs w:val="24"/>
        </w:rPr>
      </w:pPr>
    </w:p>
    <w:p w14:paraId="0914B1CE" w14:textId="640B5FE2"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lastRenderedPageBreak/>
        <w:t xml:space="preserve">Kiersten Camby </w:t>
      </w:r>
      <w:r w:rsidRPr="00500BD5">
        <w:rPr>
          <w:rFonts w:ascii="Times New Roman" w:hAnsi="Times New Roman" w:cs="Times New Roman"/>
          <w:sz w:val="24"/>
          <w:szCs w:val="24"/>
        </w:rPr>
        <w:t>01:21</w:t>
      </w:r>
    </w:p>
    <w:p w14:paraId="79F5F1F7" w14:textId="40665E90"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I mean, find out if you're going to read the differences or not. My name i</w:t>
      </w:r>
      <w:r w:rsidRPr="00500BD5">
        <w:rPr>
          <w:rFonts w:ascii="Times New Roman" w:hAnsi="Times New Roman" w:cs="Times New Roman"/>
          <w:sz w:val="24"/>
          <w:szCs w:val="24"/>
        </w:rPr>
        <w:t xml:space="preserve">s Kyrsten Camby. And on a </w:t>
      </w:r>
      <w:r w:rsidR="00223EBC" w:rsidRPr="00500BD5">
        <w:rPr>
          <w:rFonts w:ascii="Times New Roman" w:hAnsi="Times New Roman" w:cs="Times New Roman"/>
          <w:sz w:val="24"/>
          <w:szCs w:val="24"/>
        </w:rPr>
        <w:t>day-to-day</w:t>
      </w:r>
      <w:r w:rsidRPr="00500BD5">
        <w:rPr>
          <w:rFonts w:ascii="Times New Roman" w:hAnsi="Times New Roman" w:cs="Times New Roman"/>
          <w:sz w:val="24"/>
          <w:szCs w:val="24"/>
        </w:rPr>
        <w:t xml:space="preserve"> basis at plan weddings, I take care of two German Shepherds and just kind of go about </w:t>
      </w:r>
      <w:proofErr w:type="gramStart"/>
      <w:r w:rsidRPr="00500BD5">
        <w:rPr>
          <w:rFonts w:ascii="Times New Roman" w:hAnsi="Times New Roman" w:cs="Times New Roman"/>
          <w:sz w:val="24"/>
          <w:szCs w:val="24"/>
        </w:rPr>
        <w:t>day to day</w:t>
      </w:r>
      <w:proofErr w:type="gramEnd"/>
      <w:r w:rsidRPr="00500BD5">
        <w:rPr>
          <w:rFonts w:ascii="Times New Roman" w:hAnsi="Times New Roman" w:cs="Times New Roman"/>
          <w:sz w:val="24"/>
          <w:szCs w:val="24"/>
        </w:rPr>
        <w:t xml:space="preserve"> life things, grocery shopping, all the fun stuff.</w:t>
      </w:r>
    </w:p>
    <w:p w14:paraId="6B509188" w14:textId="77777777" w:rsidR="00193855" w:rsidRPr="00500BD5" w:rsidRDefault="00193855">
      <w:pPr>
        <w:spacing w:after="0"/>
        <w:rPr>
          <w:rFonts w:ascii="Times New Roman" w:hAnsi="Times New Roman" w:cs="Times New Roman"/>
          <w:sz w:val="24"/>
          <w:szCs w:val="24"/>
        </w:rPr>
      </w:pPr>
    </w:p>
    <w:p w14:paraId="0CEBF18A" w14:textId="32469BCC"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01:40</w:t>
      </w:r>
    </w:p>
    <w:p w14:paraId="529DFA99"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Where do you live in? What is it like to live th</w:t>
      </w:r>
      <w:r w:rsidRPr="00500BD5">
        <w:rPr>
          <w:rFonts w:ascii="Times New Roman" w:hAnsi="Times New Roman" w:cs="Times New Roman"/>
          <w:sz w:val="24"/>
          <w:szCs w:val="24"/>
        </w:rPr>
        <w:t>ere?</w:t>
      </w:r>
    </w:p>
    <w:p w14:paraId="11A393A8" w14:textId="77777777" w:rsidR="00193855" w:rsidRPr="00500BD5" w:rsidRDefault="00193855">
      <w:pPr>
        <w:spacing w:after="0"/>
        <w:rPr>
          <w:rFonts w:ascii="Times New Roman" w:hAnsi="Times New Roman" w:cs="Times New Roman"/>
          <w:sz w:val="24"/>
          <w:szCs w:val="24"/>
        </w:rPr>
      </w:pPr>
    </w:p>
    <w:p w14:paraId="4B643FDD" w14:textId="59D3A0A6"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01:44</w:t>
      </w:r>
    </w:p>
    <w:p w14:paraId="5FF2E517"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Live in Spartanburg, South Carolina. It's wonderful to live here. It's a </w:t>
      </w:r>
      <w:proofErr w:type="gramStart"/>
      <w:r w:rsidRPr="00500BD5">
        <w:rPr>
          <w:rFonts w:ascii="Times New Roman" w:hAnsi="Times New Roman" w:cs="Times New Roman"/>
          <w:sz w:val="24"/>
          <w:szCs w:val="24"/>
        </w:rPr>
        <w:t>really good</w:t>
      </w:r>
      <w:proofErr w:type="gramEnd"/>
      <w:r w:rsidRPr="00500BD5">
        <w:rPr>
          <w:rFonts w:ascii="Times New Roman" w:hAnsi="Times New Roman" w:cs="Times New Roman"/>
          <w:sz w:val="24"/>
          <w:szCs w:val="24"/>
        </w:rPr>
        <w:t xml:space="preserve"> town. I love being in South Carolina. </w:t>
      </w:r>
      <w:proofErr w:type="spellStart"/>
      <w:proofErr w:type="gramStart"/>
      <w:r w:rsidRPr="00500BD5">
        <w:rPr>
          <w:rFonts w:ascii="Times New Roman" w:hAnsi="Times New Roman" w:cs="Times New Roman"/>
          <w:sz w:val="24"/>
          <w:szCs w:val="24"/>
        </w:rPr>
        <w:t>Its</w:t>
      </w:r>
      <w:proofErr w:type="spellEnd"/>
      <w:proofErr w:type="gramEnd"/>
      <w:r w:rsidRPr="00500BD5">
        <w:rPr>
          <w:rFonts w:ascii="Times New Roman" w:hAnsi="Times New Roman" w:cs="Times New Roman"/>
          <w:sz w:val="24"/>
          <w:szCs w:val="24"/>
        </w:rPr>
        <w:t xml:space="preserve"> been crazy recently. But a </w:t>
      </w:r>
      <w:proofErr w:type="gramStart"/>
      <w:r w:rsidRPr="00500BD5">
        <w:rPr>
          <w:rFonts w:ascii="Times New Roman" w:hAnsi="Times New Roman" w:cs="Times New Roman"/>
          <w:sz w:val="24"/>
          <w:szCs w:val="24"/>
        </w:rPr>
        <w:t>really good</w:t>
      </w:r>
      <w:proofErr w:type="gramEnd"/>
      <w:r w:rsidRPr="00500BD5">
        <w:rPr>
          <w:rFonts w:ascii="Times New Roman" w:hAnsi="Times New Roman" w:cs="Times New Roman"/>
          <w:sz w:val="24"/>
          <w:szCs w:val="24"/>
        </w:rPr>
        <w:t xml:space="preserve"> town overall. </w:t>
      </w:r>
    </w:p>
    <w:p w14:paraId="044B7B1A" w14:textId="77777777" w:rsidR="00193855" w:rsidRPr="00500BD5" w:rsidRDefault="00193855">
      <w:pPr>
        <w:spacing w:after="0"/>
        <w:rPr>
          <w:rFonts w:ascii="Times New Roman" w:hAnsi="Times New Roman" w:cs="Times New Roman"/>
          <w:sz w:val="24"/>
          <w:szCs w:val="24"/>
        </w:rPr>
      </w:pPr>
    </w:p>
    <w:p w14:paraId="5EBE3C75" w14:textId="26C6DB58"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01:57</w:t>
      </w:r>
    </w:p>
    <w:p w14:paraId="43222E31"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When you first learned </w:t>
      </w:r>
      <w:r w:rsidRPr="00500BD5">
        <w:rPr>
          <w:rFonts w:ascii="Times New Roman" w:hAnsi="Times New Roman" w:cs="Times New Roman"/>
          <w:sz w:val="24"/>
          <w:szCs w:val="24"/>
        </w:rPr>
        <w:t xml:space="preserve">about COVID-19, what were your thoughts about it? How have your thoughts changed since then? </w:t>
      </w:r>
    </w:p>
    <w:p w14:paraId="1152F7E7" w14:textId="77777777" w:rsidR="00193855" w:rsidRPr="00500BD5" w:rsidRDefault="00193855">
      <w:pPr>
        <w:spacing w:after="0"/>
        <w:rPr>
          <w:rFonts w:ascii="Times New Roman" w:hAnsi="Times New Roman" w:cs="Times New Roman"/>
          <w:sz w:val="24"/>
          <w:szCs w:val="24"/>
        </w:rPr>
      </w:pPr>
    </w:p>
    <w:p w14:paraId="36FD1430" w14:textId="35D98D0C"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02:06</w:t>
      </w:r>
    </w:p>
    <w:p w14:paraId="25FC42EA"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was initially concerned about just it being a virus in general, I didn't have overt concern as far as it </w:t>
      </w:r>
      <w:proofErr w:type="gramStart"/>
      <w:r w:rsidRPr="00500BD5">
        <w:rPr>
          <w:rFonts w:ascii="Times New Roman" w:hAnsi="Times New Roman" w:cs="Times New Roman"/>
          <w:sz w:val="24"/>
          <w:szCs w:val="24"/>
        </w:rPr>
        <w:t>making</w:t>
      </w:r>
      <w:proofErr w:type="gramEnd"/>
      <w:r w:rsidRPr="00500BD5">
        <w:rPr>
          <w:rFonts w:ascii="Times New Roman" w:hAnsi="Times New Roman" w:cs="Times New Roman"/>
          <w:sz w:val="24"/>
          <w:szCs w:val="24"/>
        </w:rPr>
        <w:t xml:space="preserve"> its rounds in the US the </w:t>
      </w:r>
      <w:r w:rsidRPr="00500BD5">
        <w:rPr>
          <w:rFonts w:ascii="Times New Roman" w:hAnsi="Times New Roman" w:cs="Times New Roman"/>
          <w:sz w:val="24"/>
          <w:szCs w:val="24"/>
        </w:rPr>
        <w:t xml:space="preserve">way that it has I knew that it would affect some but I kind of thought it was going to be more kind of like a flu pandemic. I didn't think it was going to hit us as hard as it did. So yeah, my thoughts </w:t>
      </w:r>
      <w:proofErr w:type="gramStart"/>
      <w:r w:rsidRPr="00500BD5">
        <w:rPr>
          <w:rFonts w:ascii="Times New Roman" w:hAnsi="Times New Roman" w:cs="Times New Roman"/>
          <w:sz w:val="24"/>
          <w:szCs w:val="24"/>
        </w:rPr>
        <w:t>definitely have</w:t>
      </w:r>
      <w:proofErr w:type="gramEnd"/>
      <w:r w:rsidRPr="00500BD5">
        <w:rPr>
          <w:rFonts w:ascii="Times New Roman" w:hAnsi="Times New Roman" w:cs="Times New Roman"/>
          <w:sz w:val="24"/>
          <w:szCs w:val="24"/>
        </w:rPr>
        <w:t xml:space="preserve"> changed. They're at went from you know</w:t>
      </w:r>
      <w:r w:rsidRPr="00500BD5">
        <w:rPr>
          <w:rFonts w:ascii="Times New Roman" w:hAnsi="Times New Roman" w:cs="Times New Roman"/>
          <w:sz w:val="24"/>
          <w:szCs w:val="24"/>
        </w:rPr>
        <w:t xml:space="preserve">, it's </w:t>
      </w:r>
      <w:proofErr w:type="spellStart"/>
      <w:r w:rsidRPr="00500BD5">
        <w:rPr>
          <w:rFonts w:ascii="Times New Roman" w:hAnsi="Times New Roman" w:cs="Times New Roman"/>
          <w:sz w:val="24"/>
          <w:szCs w:val="24"/>
        </w:rPr>
        <w:t>it's</w:t>
      </w:r>
      <w:proofErr w:type="spellEnd"/>
      <w:r w:rsidRPr="00500BD5">
        <w:rPr>
          <w:rFonts w:ascii="Times New Roman" w:hAnsi="Times New Roman" w:cs="Times New Roman"/>
          <w:sz w:val="24"/>
          <w:szCs w:val="24"/>
        </w:rPr>
        <w:t xml:space="preserve"> sad, and I hate that people are dying from it. And the general idea of it was just affecting older people to begin with to now realizing that it's affected so many people and that it's </w:t>
      </w:r>
      <w:proofErr w:type="gramStart"/>
      <w:r w:rsidRPr="00500BD5">
        <w:rPr>
          <w:rFonts w:ascii="Times New Roman" w:hAnsi="Times New Roman" w:cs="Times New Roman"/>
          <w:sz w:val="24"/>
          <w:szCs w:val="24"/>
        </w:rPr>
        <w:t>definitely dangerous</w:t>
      </w:r>
      <w:proofErr w:type="gramEnd"/>
      <w:r w:rsidRPr="00500BD5">
        <w:rPr>
          <w:rFonts w:ascii="Times New Roman" w:hAnsi="Times New Roman" w:cs="Times New Roman"/>
          <w:sz w:val="24"/>
          <w:szCs w:val="24"/>
        </w:rPr>
        <w:t xml:space="preserve"> and certainly take more precaution wit</w:t>
      </w:r>
      <w:r w:rsidRPr="00500BD5">
        <w:rPr>
          <w:rFonts w:ascii="Times New Roman" w:hAnsi="Times New Roman" w:cs="Times New Roman"/>
          <w:sz w:val="24"/>
          <w:szCs w:val="24"/>
        </w:rPr>
        <w:t>h</w:t>
      </w:r>
    </w:p>
    <w:p w14:paraId="599FDDCD" w14:textId="77777777" w:rsidR="00193855" w:rsidRPr="00500BD5" w:rsidRDefault="00193855">
      <w:pPr>
        <w:spacing w:after="0"/>
        <w:rPr>
          <w:rFonts w:ascii="Times New Roman" w:hAnsi="Times New Roman" w:cs="Times New Roman"/>
          <w:sz w:val="24"/>
          <w:szCs w:val="24"/>
        </w:rPr>
      </w:pPr>
    </w:p>
    <w:p w14:paraId="650CF6A9" w14:textId="7604C32C"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02:44</w:t>
      </w:r>
    </w:p>
    <w:p w14:paraId="3D5F8E88"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What issues have concerned you are about the pandemic.</w:t>
      </w:r>
    </w:p>
    <w:p w14:paraId="15EBC8C8" w14:textId="77777777" w:rsidR="00193855" w:rsidRPr="00500BD5" w:rsidRDefault="00193855">
      <w:pPr>
        <w:spacing w:after="0"/>
        <w:rPr>
          <w:rFonts w:ascii="Times New Roman" w:hAnsi="Times New Roman" w:cs="Times New Roman"/>
          <w:sz w:val="24"/>
          <w:szCs w:val="24"/>
        </w:rPr>
      </w:pPr>
    </w:p>
    <w:p w14:paraId="11825E2D" w14:textId="2FC06992"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02:52</w:t>
      </w:r>
    </w:p>
    <w:p w14:paraId="51639CB1"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think just how it's generally affecting everyday life for everyone. Whether it be things like I'm always on regarding weddings or school for </w:t>
      </w:r>
      <w:r w:rsidRPr="00500BD5">
        <w:rPr>
          <w:rFonts w:ascii="Times New Roman" w:hAnsi="Times New Roman" w:cs="Times New Roman"/>
          <w:sz w:val="24"/>
          <w:szCs w:val="24"/>
        </w:rPr>
        <w:t>children or families being able to see one another and spend time with one another. Being in the wedding business, we have a floral shop on site. So even seeing things like on Mother's Day, people who have elderly mothers that weren't allowed to go see the</w:t>
      </w:r>
      <w:r w:rsidRPr="00500BD5">
        <w:rPr>
          <w:rFonts w:ascii="Times New Roman" w:hAnsi="Times New Roman" w:cs="Times New Roman"/>
          <w:sz w:val="24"/>
          <w:szCs w:val="24"/>
        </w:rPr>
        <w:t>ir mothers for Mother's Day, too. There was a huge spike in floral orders to be able to try to somehow compensate for the fact that everyday life has been disrupted.</w:t>
      </w:r>
    </w:p>
    <w:p w14:paraId="757F22EA" w14:textId="77777777" w:rsidR="00193855" w:rsidRPr="00500BD5" w:rsidRDefault="00193855">
      <w:pPr>
        <w:spacing w:after="0"/>
        <w:rPr>
          <w:rFonts w:ascii="Times New Roman" w:hAnsi="Times New Roman" w:cs="Times New Roman"/>
          <w:sz w:val="24"/>
          <w:szCs w:val="24"/>
        </w:rPr>
      </w:pPr>
    </w:p>
    <w:p w14:paraId="296B6B70" w14:textId="039EBFD0"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03:25</w:t>
      </w:r>
    </w:p>
    <w:p w14:paraId="1905680E"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Alright, so we're </w:t>
      </w:r>
      <w:proofErr w:type="spellStart"/>
      <w:r w:rsidRPr="00500BD5">
        <w:rPr>
          <w:rFonts w:ascii="Times New Roman" w:hAnsi="Times New Roman" w:cs="Times New Roman"/>
          <w:sz w:val="24"/>
          <w:szCs w:val="24"/>
        </w:rPr>
        <w:t>gonna</w:t>
      </w:r>
      <w:proofErr w:type="spellEnd"/>
      <w:r w:rsidRPr="00500BD5">
        <w:rPr>
          <w:rFonts w:ascii="Times New Roman" w:hAnsi="Times New Roman" w:cs="Times New Roman"/>
          <w:sz w:val="24"/>
          <w:szCs w:val="24"/>
        </w:rPr>
        <w:t xml:space="preserve">, the employment question is How has </w:t>
      </w:r>
      <w:r w:rsidRPr="00500BD5">
        <w:rPr>
          <w:rFonts w:ascii="Times New Roman" w:hAnsi="Times New Roman" w:cs="Times New Roman"/>
          <w:sz w:val="24"/>
          <w:szCs w:val="24"/>
        </w:rPr>
        <w:t>COVID-19 affected your job and in what ways</w:t>
      </w:r>
    </w:p>
    <w:p w14:paraId="7F7595AF" w14:textId="77777777" w:rsidR="00193855" w:rsidRPr="00500BD5" w:rsidRDefault="00193855">
      <w:pPr>
        <w:spacing w:after="0"/>
        <w:rPr>
          <w:rFonts w:ascii="Times New Roman" w:hAnsi="Times New Roman" w:cs="Times New Roman"/>
          <w:sz w:val="24"/>
          <w:szCs w:val="24"/>
        </w:rPr>
      </w:pPr>
    </w:p>
    <w:p w14:paraId="5CFC480B" w14:textId="7C3143C2"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lastRenderedPageBreak/>
        <w:t>Kiersten Camby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03:36</w:t>
      </w:r>
    </w:p>
    <w:p w14:paraId="5564B65F" w14:textId="17AFCFC1"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It's heavily affected my job being in the wedding industry, it's caused many couples to postpone or cancel their wounds. It's cost people 1000s of dollars, it's cost our industry 1000s and </w:t>
      </w:r>
      <w:r w:rsidRPr="00500BD5">
        <w:rPr>
          <w:rFonts w:ascii="Times New Roman" w:hAnsi="Times New Roman" w:cs="Times New Roman"/>
          <w:sz w:val="24"/>
          <w:szCs w:val="24"/>
        </w:rPr>
        <w:t xml:space="preserve">millions of dollars vendors are being canceled a lot of catering companies or venues have had forced to </w:t>
      </w:r>
      <w:proofErr w:type="spellStart"/>
      <w:r w:rsidRPr="00500BD5">
        <w:rPr>
          <w:rFonts w:ascii="Times New Roman" w:hAnsi="Times New Roman" w:cs="Times New Roman"/>
          <w:sz w:val="24"/>
          <w:szCs w:val="24"/>
        </w:rPr>
        <w:t>shutdown</w:t>
      </w:r>
      <w:proofErr w:type="spellEnd"/>
      <w:r w:rsidRPr="00500BD5">
        <w:rPr>
          <w:rFonts w:ascii="Times New Roman" w:hAnsi="Times New Roman" w:cs="Times New Roman"/>
          <w:sz w:val="24"/>
          <w:szCs w:val="24"/>
        </w:rPr>
        <w:t xml:space="preserve"> not just temporarily, but completely because they can't afford to pay the bills and keep the doors open. So</w:t>
      </w:r>
      <w:r w:rsidR="008871C3">
        <w:rPr>
          <w:rFonts w:ascii="Times New Roman" w:hAnsi="Times New Roman" w:cs="Times New Roman"/>
          <w:sz w:val="24"/>
          <w:szCs w:val="24"/>
        </w:rPr>
        <w:t>,</w:t>
      </w:r>
      <w:r w:rsidRPr="00500BD5">
        <w:rPr>
          <w:rFonts w:ascii="Times New Roman" w:hAnsi="Times New Roman" w:cs="Times New Roman"/>
          <w:sz w:val="24"/>
          <w:szCs w:val="24"/>
        </w:rPr>
        <w:t xml:space="preserve"> I think the wedding industry </w:t>
      </w:r>
      <w:proofErr w:type="gramStart"/>
      <w:r w:rsidRPr="00500BD5">
        <w:rPr>
          <w:rFonts w:ascii="Times New Roman" w:hAnsi="Times New Roman" w:cs="Times New Roman"/>
          <w:sz w:val="24"/>
          <w:szCs w:val="24"/>
        </w:rPr>
        <w:t>as a w</w:t>
      </w:r>
      <w:r w:rsidRPr="00500BD5">
        <w:rPr>
          <w:rFonts w:ascii="Times New Roman" w:hAnsi="Times New Roman" w:cs="Times New Roman"/>
          <w:sz w:val="24"/>
          <w:szCs w:val="24"/>
        </w:rPr>
        <w:t>hole took</w:t>
      </w:r>
      <w:proofErr w:type="gramEnd"/>
      <w:r w:rsidRPr="00500BD5">
        <w:rPr>
          <w:rFonts w:ascii="Times New Roman" w:hAnsi="Times New Roman" w:cs="Times New Roman"/>
          <w:sz w:val="24"/>
          <w:szCs w:val="24"/>
        </w:rPr>
        <w:t xml:space="preserve"> a really, really hard hit due to COVID.</w:t>
      </w:r>
    </w:p>
    <w:p w14:paraId="13B53554" w14:textId="77777777" w:rsidR="00193855" w:rsidRPr="00500BD5" w:rsidRDefault="00193855">
      <w:pPr>
        <w:spacing w:after="0"/>
        <w:rPr>
          <w:rFonts w:ascii="Times New Roman" w:hAnsi="Times New Roman" w:cs="Times New Roman"/>
          <w:sz w:val="24"/>
          <w:szCs w:val="24"/>
        </w:rPr>
      </w:pPr>
    </w:p>
    <w:p w14:paraId="29CB90B0" w14:textId="09016855"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04:07</w:t>
      </w:r>
    </w:p>
    <w:p w14:paraId="017A7A1F"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Has COVID-19 changed your employment status?</w:t>
      </w:r>
    </w:p>
    <w:p w14:paraId="52ABA3FE" w14:textId="77777777" w:rsidR="00193855" w:rsidRPr="00500BD5" w:rsidRDefault="00193855">
      <w:pPr>
        <w:spacing w:after="0"/>
        <w:rPr>
          <w:rFonts w:ascii="Times New Roman" w:hAnsi="Times New Roman" w:cs="Times New Roman"/>
          <w:sz w:val="24"/>
          <w:szCs w:val="24"/>
        </w:rPr>
      </w:pPr>
    </w:p>
    <w:p w14:paraId="1DBF31FA" w14:textId="160C4C4A"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04:12</w:t>
      </w:r>
    </w:p>
    <w:p w14:paraId="4AECF593"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It did temporarily. When South Carolina was under government mandates to shut down everything and not be in groups</w:t>
      </w:r>
      <w:r w:rsidRPr="00500BD5">
        <w:rPr>
          <w:rFonts w:ascii="Times New Roman" w:hAnsi="Times New Roman" w:cs="Times New Roman"/>
          <w:sz w:val="24"/>
          <w:szCs w:val="24"/>
        </w:rPr>
        <w:t xml:space="preserve"> more than I believe it was it was 10. And then it was five and we eventually did have shut down were a private own venue. But once it was a government mandate, or everywhere, then we did have to shut down and I was furloughed for approximately three month</w:t>
      </w:r>
      <w:r w:rsidRPr="00500BD5">
        <w:rPr>
          <w:rFonts w:ascii="Times New Roman" w:hAnsi="Times New Roman" w:cs="Times New Roman"/>
          <w:sz w:val="24"/>
          <w:szCs w:val="24"/>
        </w:rPr>
        <w:t>s when everything opened back up. I was allowed to go back in and worked part time. And now I have finally gotten back to full time hours depending on what's going on within the week.</w:t>
      </w:r>
    </w:p>
    <w:p w14:paraId="7F95D341" w14:textId="77777777" w:rsidR="00193855" w:rsidRPr="00500BD5" w:rsidRDefault="00193855">
      <w:pPr>
        <w:spacing w:after="0"/>
        <w:rPr>
          <w:rFonts w:ascii="Times New Roman" w:hAnsi="Times New Roman" w:cs="Times New Roman"/>
          <w:sz w:val="24"/>
          <w:szCs w:val="24"/>
        </w:rPr>
      </w:pPr>
    </w:p>
    <w:p w14:paraId="31D65010" w14:textId="70D76A54"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04:47</w:t>
      </w:r>
    </w:p>
    <w:p w14:paraId="05CA3B93"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What concerns do you have about the effects of C</w:t>
      </w:r>
      <w:r w:rsidRPr="00500BD5">
        <w:rPr>
          <w:rFonts w:ascii="Times New Roman" w:hAnsi="Times New Roman" w:cs="Times New Roman"/>
          <w:sz w:val="24"/>
          <w:szCs w:val="24"/>
        </w:rPr>
        <w:t>OVID-19 on your employment and the economy more broadly?</w:t>
      </w:r>
    </w:p>
    <w:p w14:paraId="3A5C2E00" w14:textId="77777777" w:rsidR="00193855" w:rsidRPr="00500BD5" w:rsidRDefault="00193855">
      <w:pPr>
        <w:spacing w:after="0"/>
        <w:rPr>
          <w:rFonts w:ascii="Times New Roman" w:hAnsi="Times New Roman" w:cs="Times New Roman"/>
          <w:sz w:val="24"/>
          <w:szCs w:val="24"/>
        </w:rPr>
      </w:pPr>
    </w:p>
    <w:p w14:paraId="7D5D874B" w14:textId="1317023E"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04:55</w:t>
      </w:r>
    </w:p>
    <w:p w14:paraId="081C4B86"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I think the main concern is the fact that people are having trouble staying afloat. I've seen it in my mind I have a business that I'm working at. I've seen it in neighboring v</w:t>
      </w:r>
      <w:r w:rsidRPr="00500BD5">
        <w:rPr>
          <w:rFonts w:ascii="Times New Roman" w:hAnsi="Times New Roman" w:cs="Times New Roman"/>
          <w:sz w:val="24"/>
          <w:szCs w:val="24"/>
        </w:rPr>
        <w:t xml:space="preserve">endors and venues, as well as just outside of what I do employment laws, the </w:t>
      </w:r>
      <w:proofErr w:type="gramStart"/>
      <w:r w:rsidRPr="00500BD5">
        <w:rPr>
          <w:rFonts w:ascii="Times New Roman" w:hAnsi="Times New Roman" w:cs="Times New Roman"/>
          <w:sz w:val="24"/>
          <w:szCs w:val="24"/>
        </w:rPr>
        <w:t>economy as a whole</w:t>
      </w:r>
      <w:proofErr w:type="gramEnd"/>
      <w:r w:rsidRPr="00500BD5">
        <w:rPr>
          <w:rFonts w:ascii="Times New Roman" w:hAnsi="Times New Roman" w:cs="Times New Roman"/>
          <w:sz w:val="24"/>
          <w:szCs w:val="24"/>
        </w:rPr>
        <w:t>. People are really struggling, especially small local businesses to be open and be able to pay their bills and keep their feet on the ground without support fro</w:t>
      </w:r>
      <w:r w:rsidRPr="00500BD5">
        <w:rPr>
          <w:rFonts w:ascii="Times New Roman" w:hAnsi="Times New Roman" w:cs="Times New Roman"/>
          <w:sz w:val="24"/>
          <w:szCs w:val="24"/>
        </w:rPr>
        <w:t>m their community. And it's not necessarily that this community doesn't want to support them, it's just that there may be rules in place or fears in place that prevent them from doing so. So that would be my general concern.</w:t>
      </w:r>
    </w:p>
    <w:p w14:paraId="408A1026" w14:textId="77777777" w:rsidR="00193855" w:rsidRPr="00500BD5" w:rsidRDefault="00193855">
      <w:pPr>
        <w:spacing w:after="0"/>
        <w:rPr>
          <w:rFonts w:ascii="Times New Roman" w:hAnsi="Times New Roman" w:cs="Times New Roman"/>
          <w:sz w:val="24"/>
          <w:szCs w:val="24"/>
        </w:rPr>
      </w:pPr>
    </w:p>
    <w:p w14:paraId="0B9A4BB0" w14:textId="74BDC363"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05:29</w:t>
      </w:r>
    </w:p>
    <w:p w14:paraId="39565629"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Has the</w:t>
      </w:r>
      <w:r w:rsidRPr="00500BD5">
        <w:rPr>
          <w:rFonts w:ascii="Times New Roman" w:hAnsi="Times New Roman" w:cs="Times New Roman"/>
          <w:sz w:val="24"/>
          <w:szCs w:val="24"/>
        </w:rPr>
        <w:t xml:space="preserve"> COVID-19 pandemic affected the employment of people, you know, and in what ways?</w:t>
      </w:r>
    </w:p>
    <w:p w14:paraId="403437B7" w14:textId="77777777" w:rsidR="00193855" w:rsidRPr="00500BD5" w:rsidRDefault="00193855">
      <w:pPr>
        <w:spacing w:after="0"/>
        <w:rPr>
          <w:rFonts w:ascii="Times New Roman" w:hAnsi="Times New Roman" w:cs="Times New Roman"/>
          <w:sz w:val="24"/>
          <w:szCs w:val="24"/>
        </w:rPr>
      </w:pPr>
    </w:p>
    <w:p w14:paraId="2E4A32A3" w14:textId="2EFD9604"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05:36</w:t>
      </w:r>
    </w:p>
    <w:p w14:paraId="6F8551CE" w14:textId="72F73229"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Yes, it's affected my husband's, oh </w:t>
      </w:r>
      <w:r w:rsidR="00223EBC" w:rsidRPr="00500BD5">
        <w:rPr>
          <w:rFonts w:ascii="Times New Roman" w:hAnsi="Times New Roman" w:cs="Times New Roman"/>
          <w:sz w:val="24"/>
          <w:szCs w:val="24"/>
        </w:rPr>
        <w:t>fiancé</w:t>
      </w:r>
      <w:r w:rsidRPr="00500BD5">
        <w:rPr>
          <w:rFonts w:ascii="Times New Roman" w:hAnsi="Times New Roman" w:cs="Times New Roman"/>
          <w:sz w:val="24"/>
          <w:szCs w:val="24"/>
        </w:rPr>
        <w:t xml:space="preserve"> situation, he became an essential worker, he is an officer. </w:t>
      </w:r>
      <w:proofErr w:type="gramStart"/>
      <w:r w:rsidRPr="00500BD5">
        <w:rPr>
          <w:rFonts w:ascii="Times New Roman" w:hAnsi="Times New Roman" w:cs="Times New Roman"/>
          <w:sz w:val="24"/>
          <w:szCs w:val="24"/>
        </w:rPr>
        <w:t>So</w:t>
      </w:r>
      <w:proofErr w:type="gramEnd"/>
      <w:r w:rsidRPr="00500BD5">
        <w:rPr>
          <w:rFonts w:ascii="Times New Roman" w:hAnsi="Times New Roman" w:cs="Times New Roman"/>
          <w:sz w:val="24"/>
          <w:szCs w:val="24"/>
        </w:rPr>
        <w:t xml:space="preserve"> he was working longer hours, he's required to</w:t>
      </w:r>
      <w:r w:rsidRPr="00500BD5">
        <w:rPr>
          <w:rFonts w:ascii="Times New Roman" w:hAnsi="Times New Roman" w:cs="Times New Roman"/>
          <w:sz w:val="24"/>
          <w:szCs w:val="24"/>
        </w:rPr>
        <w:t xml:space="preserve"> wear a mask them immediately when he enters the building, he's required to have his temperature taken every morning before he gets to lock in, and has to wear a wristband to show to everyone else that he does not have a fever and he does not have symptoms</w:t>
      </w:r>
      <w:r w:rsidRPr="00500BD5">
        <w:rPr>
          <w:rFonts w:ascii="Times New Roman" w:hAnsi="Times New Roman" w:cs="Times New Roman"/>
          <w:sz w:val="24"/>
          <w:szCs w:val="24"/>
        </w:rPr>
        <w:t>. So, that's affected his employment in that sense.</w:t>
      </w:r>
    </w:p>
    <w:p w14:paraId="68A04DAF" w14:textId="77777777" w:rsidR="00193855" w:rsidRPr="00500BD5" w:rsidRDefault="00193855">
      <w:pPr>
        <w:spacing w:after="0"/>
        <w:rPr>
          <w:rFonts w:ascii="Times New Roman" w:hAnsi="Times New Roman" w:cs="Times New Roman"/>
          <w:sz w:val="24"/>
          <w:szCs w:val="24"/>
        </w:rPr>
      </w:pPr>
    </w:p>
    <w:p w14:paraId="68D12A88" w14:textId="6C85D203"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06:07</w:t>
      </w:r>
    </w:p>
    <w:p w14:paraId="3B599C31"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Alright, so removing the family and household questions. Has COVID-19 affected you or and or your family's day to day activities?</w:t>
      </w:r>
    </w:p>
    <w:p w14:paraId="77C9D625" w14:textId="77777777" w:rsidR="00193855" w:rsidRPr="00500BD5" w:rsidRDefault="00193855">
      <w:pPr>
        <w:spacing w:after="0"/>
        <w:rPr>
          <w:rFonts w:ascii="Times New Roman" w:hAnsi="Times New Roman" w:cs="Times New Roman"/>
          <w:sz w:val="24"/>
          <w:szCs w:val="24"/>
        </w:rPr>
      </w:pPr>
    </w:p>
    <w:p w14:paraId="15293B2F" w14:textId="0D214591"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Kiersten Camby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06:19</w:t>
      </w:r>
    </w:p>
    <w:p w14:paraId="69D049B9" w14:textId="50767C2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Yes. So</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 for me, it ended up</w:t>
      </w:r>
      <w:r w:rsidRPr="00500BD5">
        <w:rPr>
          <w:rFonts w:ascii="Times New Roman" w:hAnsi="Times New Roman" w:cs="Times New Roman"/>
          <w:sz w:val="24"/>
          <w:szCs w:val="24"/>
        </w:rPr>
        <w:t xml:space="preserve"> affecting, you know, my situation was to go to work and to go to the grocery store to come home to cook dinner. So</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 for a couple of months, it was just me being at home and doing things from home, it affected my </w:t>
      </w:r>
      <w:r w:rsidR="00223EBC" w:rsidRPr="00500BD5">
        <w:rPr>
          <w:rFonts w:ascii="Times New Roman" w:hAnsi="Times New Roman" w:cs="Times New Roman"/>
          <w:sz w:val="24"/>
          <w:szCs w:val="24"/>
        </w:rPr>
        <w:t>fiancé</w:t>
      </w:r>
      <w:r w:rsidRPr="00500BD5">
        <w:rPr>
          <w:rFonts w:ascii="Times New Roman" w:hAnsi="Times New Roman" w:cs="Times New Roman"/>
          <w:sz w:val="24"/>
          <w:szCs w:val="24"/>
        </w:rPr>
        <w:t xml:space="preserve"> not being home as much because he was</w:t>
      </w:r>
      <w:r w:rsidRPr="00500BD5">
        <w:rPr>
          <w:rFonts w:ascii="Times New Roman" w:hAnsi="Times New Roman" w:cs="Times New Roman"/>
          <w:sz w:val="24"/>
          <w:szCs w:val="24"/>
        </w:rPr>
        <w:t xml:space="preserve"> working longer hours. My father was an essential worker as well. So, he wasn't home as </w:t>
      </w:r>
      <w:proofErr w:type="gramStart"/>
      <w:r w:rsidRPr="00500BD5">
        <w:rPr>
          <w:rFonts w:ascii="Times New Roman" w:hAnsi="Times New Roman" w:cs="Times New Roman"/>
          <w:sz w:val="24"/>
          <w:szCs w:val="24"/>
        </w:rPr>
        <w:t>much</w:t>
      </w:r>
      <w:proofErr w:type="gramEnd"/>
      <w:r w:rsidRPr="00500BD5">
        <w:rPr>
          <w:rFonts w:ascii="Times New Roman" w:hAnsi="Times New Roman" w:cs="Times New Roman"/>
          <w:sz w:val="24"/>
          <w:szCs w:val="24"/>
        </w:rPr>
        <w:t xml:space="preserve"> and my mother was staying home. And then my grandmother said, she's older, she </w:t>
      </w:r>
      <w:proofErr w:type="gramStart"/>
      <w:r w:rsidRPr="00500BD5">
        <w:rPr>
          <w:rFonts w:ascii="Times New Roman" w:hAnsi="Times New Roman" w:cs="Times New Roman"/>
          <w:sz w:val="24"/>
          <w:szCs w:val="24"/>
        </w:rPr>
        <w:t>wasn't able to</w:t>
      </w:r>
      <w:proofErr w:type="gramEnd"/>
      <w:r w:rsidRPr="00500BD5">
        <w:rPr>
          <w:rFonts w:ascii="Times New Roman" w:hAnsi="Times New Roman" w:cs="Times New Roman"/>
          <w:sz w:val="24"/>
          <w:szCs w:val="24"/>
        </w:rPr>
        <w:t xml:space="preserve"> go out and be about as much as she wanted to, because of the pandemic</w:t>
      </w:r>
      <w:r w:rsidRPr="00500BD5">
        <w:rPr>
          <w:rFonts w:ascii="Times New Roman" w:hAnsi="Times New Roman" w:cs="Times New Roman"/>
          <w:sz w:val="24"/>
          <w:szCs w:val="24"/>
        </w:rPr>
        <w:t xml:space="preserve"> and the concern.</w:t>
      </w:r>
    </w:p>
    <w:p w14:paraId="76A91B44" w14:textId="77777777" w:rsidR="00193855" w:rsidRPr="00500BD5" w:rsidRDefault="00193855">
      <w:pPr>
        <w:spacing w:after="0"/>
        <w:rPr>
          <w:rFonts w:ascii="Times New Roman" w:hAnsi="Times New Roman" w:cs="Times New Roman"/>
          <w:sz w:val="24"/>
          <w:szCs w:val="24"/>
        </w:rPr>
      </w:pPr>
    </w:p>
    <w:p w14:paraId="5087F078" w14:textId="63B79DC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06:59</w:t>
      </w:r>
    </w:p>
    <w:p w14:paraId="0A2113AC"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How are you managing day to day activities in your household?</w:t>
      </w:r>
    </w:p>
    <w:p w14:paraId="31FC6C6D" w14:textId="77777777" w:rsidR="00193855" w:rsidRPr="00500BD5" w:rsidRDefault="00193855">
      <w:pPr>
        <w:spacing w:after="0"/>
        <w:rPr>
          <w:rFonts w:ascii="Times New Roman" w:hAnsi="Times New Roman" w:cs="Times New Roman"/>
          <w:sz w:val="24"/>
          <w:szCs w:val="24"/>
        </w:rPr>
      </w:pPr>
    </w:p>
    <w:p w14:paraId="3BD85B41" w14:textId="303573D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07:05</w:t>
      </w:r>
    </w:p>
    <w:p w14:paraId="7631954A" w14:textId="4EA9D0AF"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think </w:t>
      </w:r>
      <w:r w:rsidR="00223EBC" w:rsidRPr="00500BD5">
        <w:rPr>
          <w:rFonts w:ascii="Times New Roman" w:hAnsi="Times New Roman" w:cs="Times New Roman"/>
          <w:sz w:val="24"/>
          <w:szCs w:val="24"/>
        </w:rPr>
        <w:t>I’ve pretty</w:t>
      </w:r>
      <w:r w:rsidRPr="00500BD5">
        <w:rPr>
          <w:rFonts w:ascii="Times New Roman" w:hAnsi="Times New Roman" w:cs="Times New Roman"/>
          <w:sz w:val="24"/>
          <w:szCs w:val="24"/>
        </w:rPr>
        <w:t xml:space="preserve"> much managed the same way. We didn't do the whole like hoarding the before the when the pandemic first </w:t>
      </w:r>
      <w:r w:rsidRPr="00500BD5">
        <w:rPr>
          <w:rFonts w:ascii="Times New Roman" w:hAnsi="Times New Roman" w:cs="Times New Roman"/>
          <w:sz w:val="24"/>
          <w:szCs w:val="24"/>
        </w:rPr>
        <w:t xml:space="preserve">hit, and everybody was in a panic, we got enough to get through the time that we felt </w:t>
      </w:r>
      <w:r w:rsidR="00223EBC" w:rsidRPr="00500BD5">
        <w:rPr>
          <w:rFonts w:ascii="Times New Roman" w:hAnsi="Times New Roman" w:cs="Times New Roman"/>
          <w:sz w:val="24"/>
          <w:szCs w:val="24"/>
        </w:rPr>
        <w:t>that</w:t>
      </w:r>
      <w:r w:rsidRPr="00500BD5">
        <w:rPr>
          <w:rFonts w:ascii="Times New Roman" w:hAnsi="Times New Roman" w:cs="Times New Roman"/>
          <w:sz w:val="24"/>
          <w:szCs w:val="24"/>
        </w:rPr>
        <w:t xml:space="preserve"> excuse me that we would need to get </w:t>
      </w:r>
      <w:proofErr w:type="gramStart"/>
      <w:r w:rsidRPr="00500BD5">
        <w:rPr>
          <w:rFonts w:ascii="Times New Roman" w:hAnsi="Times New Roman" w:cs="Times New Roman"/>
          <w:sz w:val="24"/>
          <w:szCs w:val="24"/>
        </w:rPr>
        <w:t>through</w:t>
      </w:r>
      <w:proofErr w:type="gramEnd"/>
      <w:r w:rsidRPr="00500BD5">
        <w:rPr>
          <w:rFonts w:ascii="Times New Roman" w:hAnsi="Times New Roman" w:cs="Times New Roman"/>
          <w:sz w:val="24"/>
          <w:szCs w:val="24"/>
        </w:rPr>
        <w:t xml:space="preserve"> but we didn't </w:t>
      </w:r>
      <w:r w:rsidR="00223EBC" w:rsidRPr="00500BD5">
        <w:rPr>
          <w:rFonts w:ascii="Times New Roman" w:hAnsi="Times New Roman" w:cs="Times New Roman"/>
          <w:sz w:val="24"/>
          <w:szCs w:val="24"/>
        </w:rPr>
        <w:t>over hoard</w:t>
      </w:r>
      <w:r w:rsidRPr="00500BD5">
        <w:rPr>
          <w:rFonts w:ascii="Times New Roman" w:hAnsi="Times New Roman" w:cs="Times New Roman"/>
          <w:sz w:val="24"/>
          <w:szCs w:val="24"/>
        </w:rPr>
        <w:t xml:space="preserve"> or anything like that. So overall, we made one two trips during the whole recall, you have to ha</w:t>
      </w:r>
      <w:r w:rsidRPr="00500BD5">
        <w:rPr>
          <w:rFonts w:ascii="Times New Roman" w:hAnsi="Times New Roman" w:cs="Times New Roman"/>
          <w:sz w:val="24"/>
          <w:szCs w:val="24"/>
        </w:rPr>
        <w:t>ppier note to be on the road to get essential items, but day to day activities within the home and stay at the same</w:t>
      </w:r>
    </w:p>
    <w:p w14:paraId="67393F6D" w14:textId="77777777" w:rsidR="00193855" w:rsidRPr="00500BD5" w:rsidRDefault="00193855">
      <w:pPr>
        <w:spacing w:after="0"/>
        <w:rPr>
          <w:rFonts w:ascii="Times New Roman" w:hAnsi="Times New Roman" w:cs="Times New Roman"/>
          <w:sz w:val="24"/>
          <w:szCs w:val="24"/>
        </w:rPr>
      </w:pPr>
    </w:p>
    <w:p w14:paraId="1A432911" w14:textId="5539BE48"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Stephanie Berry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07:36</w:t>
      </w:r>
    </w:p>
    <w:p w14:paraId="1D8B3D4E"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Has COVID-19, </w:t>
      </w:r>
      <w:proofErr w:type="spellStart"/>
      <w:r w:rsidRPr="00500BD5">
        <w:rPr>
          <w:rFonts w:ascii="Times New Roman" w:hAnsi="Times New Roman" w:cs="Times New Roman"/>
          <w:sz w:val="24"/>
          <w:szCs w:val="24"/>
        </w:rPr>
        <w:t>errr</w:t>
      </w:r>
      <w:proofErr w:type="spellEnd"/>
      <w:r w:rsidRPr="00500BD5">
        <w:rPr>
          <w:rFonts w:ascii="Times New Roman" w:hAnsi="Times New Roman" w:cs="Times New Roman"/>
          <w:sz w:val="24"/>
          <w:szCs w:val="24"/>
        </w:rPr>
        <w:t>, has the COVID-19 affected, affected how you associate and communicate with family and friends? I</w:t>
      </w:r>
      <w:r w:rsidRPr="00500BD5">
        <w:rPr>
          <w:rFonts w:ascii="Times New Roman" w:hAnsi="Times New Roman" w:cs="Times New Roman"/>
          <w:sz w:val="24"/>
          <w:szCs w:val="24"/>
        </w:rPr>
        <w:t>n what ways?</w:t>
      </w:r>
    </w:p>
    <w:p w14:paraId="01BBA1CC" w14:textId="77777777" w:rsidR="00193855" w:rsidRPr="00500BD5" w:rsidRDefault="00193855">
      <w:pPr>
        <w:spacing w:after="0"/>
        <w:rPr>
          <w:rFonts w:ascii="Times New Roman" w:hAnsi="Times New Roman" w:cs="Times New Roman"/>
          <w:sz w:val="24"/>
          <w:szCs w:val="24"/>
        </w:rPr>
      </w:pPr>
    </w:p>
    <w:p w14:paraId="163AB507" w14:textId="09A9E16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07:48</w:t>
      </w:r>
    </w:p>
    <w:p w14:paraId="653F7D93" w14:textId="7170A654"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would say </w:t>
      </w:r>
      <w:proofErr w:type="gramStart"/>
      <w:r w:rsidRPr="00500BD5">
        <w:rPr>
          <w:rFonts w:ascii="Times New Roman" w:hAnsi="Times New Roman" w:cs="Times New Roman"/>
          <w:sz w:val="24"/>
          <w:szCs w:val="24"/>
        </w:rPr>
        <w:t>no, because</w:t>
      </w:r>
      <w:proofErr w:type="gramEnd"/>
      <w:r w:rsidRPr="00500BD5">
        <w:rPr>
          <w:rFonts w:ascii="Times New Roman" w:hAnsi="Times New Roman" w:cs="Times New Roman"/>
          <w:sz w:val="24"/>
          <w:szCs w:val="24"/>
        </w:rPr>
        <w:t xml:space="preserve"> I was still working for them. Yet. Other than that, a couple of months that we were furloughed, I still saw the same people that I saw every day. And then my best friend doesn't live here. </w:t>
      </w:r>
      <w:proofErr w:type="gramStart"/>
      <w:r w:rsidRPr="00500BD5">
        <w:rPr>
          <w:rFonts w:ascii="Times New Roman" w:hAnsi="Times New Roman" w:cs="Times New Roman"/>
          <w:sz w:val="24"/>
          <w:szCs w:val="24"/>
        </w:rPr>
        <w:t>So</w:t>
      </w:r>
      <w:proofErr w:type="gramEnd"/>
      <w:r w:rsidRPr="00500BD5">
        <w:rPr>
          <w:rFonts w:ascii="Times New Roman" w:hAnsi="Times New Roman" w:cs="Times New Roman"/>
          <w:sz w:val="24"/>
          <w:szCs w:val="24"/>
        </w:rPr>
        <w:t xml:space="preserve"> I di</w:t>
      </w:r>
      <w:r w:rsidRPr="00500BD5">
        <w:rPr>
          <w:rFonts w:ascii="Times New Roman" w:hAnsi="Times New Roman" w:cs="Times New Roman"/>
          <w:sz w:val="24"/>
          <w:szCs w:val="24"/>
        </w:rPr>
        <w:t>dn't see her to begin with anyway, or communications still is via phone, whether it be call or text. And then I still saw my family face to face. If one of us felt kind of off that day, we stayed home. But that's no different than if someone had had a cold</w:t>
      </w:r>
      <w:r w:rsidRPr="00500BD5">
        <w:rPr>
          <w:rFonts w:ascii="Times New Roman" w:hAnsi="Times New Roman" w:cs="Times New Roman"/>
          <w:sz w:val="24"/>
          <w:szCs w:val="24"/>
        </w:rPr>
        <w:t xml:space="preserve"> or scratchy throat you stayed home and kind of wait and see where that's going. So</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 I don't think it really affected how we associated or communicated.</w:t>
      </w:r>
    </w:p>
    <w:p w14:paraId="4FC14B71" w14:textId="77777777" w:rsidR="00193855" w:rsidRPr="00500BD5" w:rsidRDefault="00193855">
      <w:pPr>
        <w:spacing w:after="0"/>
        <w:rPr>
          <w:rFonts w:ascii="Times New Roman" w:hAnsi="Times New Roman" w:cs="Times New Roman"/>
          <w:sz w:val="24"/>
          <w:szCs w:val="24"/>
        </w:rPr>
      </w:pPr>
    </w:p>
    <w:p w14:paraId="4577FC20" w14:textId="576FA743"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08:26</w:t>
      </w:r>
    </w:p>
    <w:p w14:paraId="27103BCE"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What have been the biggest challenges that you faced during the COVID 19 outbrea</w:t>
      </w:r>
      <w:r w:rsidRPr="00500BD5">
        <w:rPr>
          <w:rFonts w:ascii="Times New Roman" w:hAnsi="Times New Roman" w:cs="Times New Roman"/>
          <w:sz w:val="24"/>
          <w:szCs w:val="24"/>
        </w:rPr>
        <w:t>k?</w:t>
      </w:r>
    </w:p>
    <w:p w14:paraId="34D3220E" w14:textId="77777777" w:rsidR="00193855" w:rsidRPr="00500BD5" w:rsidRDefault="00193855">
      <w:pPr>
        <w:spacing w:after="0"/>
        <w:rPr>
          <w:rFonts w:ascii="Times New Roman" w:hAnsi="Times New Roman" w:cs="Times New Roman"/>
          <w:sz w:val="24"/>
          <w:szCs w:val="24"/>
        </w:rPr>
      </w:pPr>
    </w:p>
    <w:p w14:paraId="41FF142A" w14:textId="77777777" w:rsidR="00223EBC" w:rsidRDefault="00223EBC">
      <w:pPr>
        <w:spacing w:after="0"/>
        <w:rPr>
          <w:rFonts w:ascii="Times New Roman" w:hAnsi="Times New Roman" w:cs="Times New Roman"/>
          <w:b/>
          <w:sz w:val="24"/>
          <w:szCs w:val="24"/>
        </w:rPr>
      </w:pPr>
    </w:p>
    <w:p w14:paraId="55B92AD5" w14:textId="77777777" w:rsidR="00223EBC" w:rsidRDefault="00223EBC">
      <w:pPr>
        <w:spacing w:after="0"/>
        <w:rPr>
          <w:rFonts w:ascii="Times New Roman" w:hAnsi="Times New Roman" w:cs="Times New Roman"/>
          <w:b/>
          <w:sz w:val="24"/>
          <w:szCs w:val="24"/>
        </w:rPr>
      </w:pPr>
    </w:p>
    <w:p w14:paraId="22CE5339" w14:textId="71B55CE1"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lastRenderedPageBreak/>
        <w:t xml:space="preserve">Kiersten Camby </w:t>
      </w:r>
      <w:r w:rsidRPr="00500BD5">
        <w:rPr>
          <w:rFonts w:ascii="Times New Roman" w:hAnsi="Times New Roman" w:cs="Times New Roman"/>
          <w:sz w:val="24"/>
          <w:szCs w:val="24"/>
        </w:rPr>
        <w:t>08:32</w:t>
      </w:r>
    </w:p>
    <w:p w14:paraId="605B66E8"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For me personally, it was just financial. And that may not just because of you know, employment status, just the fact that because we were furloughed or this and that the other being able to maintain the same amount of what we </w:t>
      </w:r>
      <w:r w:rsidRPr="00500BD5">
        <w:rPr>
          <w:rFonts w:ascii="Times New Roman" w:hAnsi="Times New Roman" w:cs="Times New Roman"/>
          <w:sz w:val="24"/>
          <w:szCs w:val="24"/>
        </w:rPr>
        <w:t>wanted to spend on groceries or to take care of bills and things like that. So, that was the biggest concern for me as a personal concern,</w:t>
      </w:r>
    </w:p>
    <w:p w14:paraId="2D87AAC6" w14:textId="77777777" w:rsidR="00193855" w:rsidRPr="00500BD5" w:rsidRDefault="00193855">
      <w:pPr>
        <w:spacing w:after="0"/>
        <w:rPr>
          <w:rFonts w:ascii="Times New Roman" w:hAnsi="Times New Roman" w:cs="Times New Roman"/>
          <w:sz w:val="24"/>
          <w:szCs w:val="24"/>
        </w:rPr>
      </w:pPr>
    </w:p>
    <w:p w14:paraId="48AF3543" w14:textId="64D6A1DE"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08:56</w:t>
      </w:r>
    </w:p>
    <w:p w14:paraId="049B2230"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What have you in your family and your friends done for recreation during COVID-19?</w:t>
      </w:r>
    </w:p>
    <w:p w14:paraId="4E7B2C8E" w14:textId="77777777" w:rsidR="00193855" w:rsidRPr="00500BD5" w:rsidRDefault="00193855">
      <w:pPr>
        <w:spacing w:after="0"/>
        <w:rPr>
          <w:rFonts w:ascii="Times New Roman" w:hAnsi="Times New Roman" w:cs="Times New Roman"/>
          <w:sz w:val="24"/>
          <w:szCs w:val="24"/>
        </w:rPr>
      </w:pPr>
    </w:p>
    <w:p w14:paraId="6669285D" w14:textId="190CA754"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w:t>
      </w:r>
      <w:r w:rsidRPr="00500BD5">
        <w:rPr>
          <w:rFonts w:ascii="Times New Roman" w:hAnsi="Times New Roman" w:cs="Times New Roman"/>
          <w:b/>
          <w:sz w:val="24"/>
          <w:szCs w:val="24"/>
        </w:rPr>
        <w:t xml:space="preserve">Camby </w:t>
      </w:r>
      <w:r w:rsidRPr="00500BD5">
        <w:rPr>
          <w:rFonts w:ascii="Times New Roman" w:hAnsi="Times New Roman" w:cs="Times New Roman"/>
          <w:sz w:val="24"/>
          <w:szCs w:val="24"/>
        </w:rPr>
        <w:t>09:03</w:t>
      </w:r>
    </w:p>
    <w:p w14:paraId="6B3E5D63" w14:textId="157C07A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We've relied on a lot of family dinners. So</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 since we couldn't go out to </w:t>
      </w:r>
      <w:proofErr w:type="gramStart"/>
      <w:r w:rsidRPr="00500BD5">
        <w:rPr>
          <w:rFonts w:ascii="Times New Roman" w:hAnsi="Times New Roman" w:cs="Times New Roman"/>
          <w:sz w:val="24"/>
          <w:szCs w:val="24"/>
        </w:rPr>
        <w:t>dinner</w:t>
      </w:r>
      <w:proofErr w:type="gramEnd"/>
      <w:r w:rsidRPr="00500BD5">
        <w:rPr>
          <w:rFonts w:ascii="Times New Roman" w:hAnsi="Times New Roman" w:cs="Times New Roman"/>
          <w:sz w:val="24"/>
          <w:szCs w:val="24"/>
        </w:rPr>
        <w:t xml:space="preserve"> or we couldn't go out and do as many activities we turned in a lot of movie nights at the house or we're going to cook out everyone come over and things like that. </w:t>
      </w:r>
      <w:r w:rsidRPr="00500BD5">
        <w:rPr>
          <w:rFonts w:ascii="Times New Roman" w:hAnsi="Times New Roman" w:cs="Times New Roman"/>
          <w:sz w:val="24"/>
          <w:szCs w:val="24"/>
        </w:rPr>
        <w:t>So that's become our, our time together. Same things that you would do out in public but just at home.</w:t>
      </w:r>
    </w:p>
    <w:p w14:paraId="5291847E" w14:textId="77777777" w:rsidR="00193855" w:rsidRPr="00500BD5" w:rsidRDefault="00193855">
      <w:pPr>
        <w:spacing w:after="0"/>
        <w:rPr>
          <w:rFonts w:ascii="Times New Roman" w:hAnsi="Times New Roman" w:cs="Times New Roman"/>
          <w:sz w:val="24"/>
          <w:szCs w:val="24"/>
        </w:rPr>
      </w:pPr>
    </w:p>
    <w:p w14:paraId="3394B469" w14:textId="523E45BE"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09:27</w:t>
      </w:r>
    </w:p>
    <w:p w14:paraId="6AD9E36E"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Alright, so we're moving on to the questions about community. How has the COVID 19 outbreak affected your community?</w:t>
      </w:r>
    </w:p>
    <w:p w14:paraId="43F6D125" w14:textId="77777777" w:rsidR="00193855" w:rsidRPr="00500BD5" w:rsidRDefault="00193855">
      <w:pPr>
        <w:spacing w:after="0"/>
        <w:rPr>
          <w:rFonts w:ascii="Times New Roman" w:hAnsi="Times New Roman" w:cs="Times New Roman"/>
          <w:sz w:val="24"/>
          <w:szCs w:val="24"/>
        </w:rPr>
      </w:pPr>
    </w:p>
    <w:p w14:paraId="6EC25EB7" w14:textId="3A066D14"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Kiersten Ca</w:t>
      </w:r>
      <w:r w:rsidRPr="00500BD5">
        <w:rPr>
          <w:rFonts w:ascii="Times New Roman" w:hAnsi="Times New Roman" w:cs="Times New Roman"/>
          <w:b/>
          <w:sz w:val="24"/>
          <w:szCs w:val="24"/>
        </w:rPr>
        <w:t xml:space="preserve">mby </w:t>
      </w:r>
      <w:r w:rsidRPr="00500BD5">
        <w:rPr>
          <w:rFonts w:ascii="Times New Roman" w:hAnsi="Times New Roman" w:cs="Times New Roman"/>
          <w:sz w:val="24"/>
          <w:szCs w:val="24"/>
        </w:rPr>
        <w:t>09:38</w:t>
      </w:r>
    </w:p>
    <w:p w14:paraId="31B8905C" w14:textId="16A615B8"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I think it's affected our community very, very hard. So</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 our Spartanburg has some of the highest case numbers. We</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re reaching over 1000 cases a day on Sundays being diagnosed in our upstate area and that includes Spartanburg, </w:t>
      </w:r>
      <w:r w:rsidRPr="00500BD5">
        <w:rPr>
          <w:rFonts w:ascii="Times New Roman" w:hAnsi="Times New Roman" w:cs="Times New Roman"/>
          <w:sz w:val="24"/>
          <w:szCs w:val="24"/>
        </w:rPr>
        <w:t xml:space="preserve">Greenville, all that kind of stuff. We </w:t>
      </w:r>
      <w:proofErr w:type="gramStart"/>
      <w:r w:rsidRPr="00500BD5">
        <w:rPr>
          <w:rFonts w:ascii="Times New Roman" w:hAnsi="Times New Roman" w:cs="Times New Roman"/>
          <w:sz w:val="24"/>
          <w:szCs w:val="24"/>
        </w:rPr>
        <w:t>actually have</w:t>
      </w:r>
      <w:proofErr w:type="gramEnd"/>
      <w:r w:rsidRPr="00500BD5">
        <w:rPr>
          <w:rFonts w:ascii="Times New Roman" w:hAnsi="Times New Roman" w:cs="Times New Roman"/>
          <w:sz w:val="24"/>
          <w:szCs w:val="24"/>
        </w:rPr>
        <w:t xml:space="preserve"> a correctional facility down the road from where we live, not the one </w:t>
      </w:r>
      <w:r w:rsidR="00223EBC">
        <w:rPr>
          <w:rFonts w:ascii="Times New Roman" w:hAnsi="Times New Roman" w:cs="Times New Roman"/>
          <w:sz w:val="24"/>
          <w:szCs w:val="24"/>
        </w:rPr>
        <w:t>o</w:t>
      </w:r>
      <w:r w:rsidRPr="00500BD5">
        <w:rPr>
          <w:rFonts w:ascii="Times New Roman" w:hAnsi="Times New Roman" w:cs="Times New Roman"/>
          <w:sz w:val="24"/>
          <w:szCs w:val="24"/>
        </w:rPr>
        <w:t>n that my husband works at a local one, that they have multiple inmates who are being diagnosed with COVID. And it's become a huge p</w:t>
      </w:r>
      <w:r w:rsidRPr="00500BD5">
        <w:rPr>
          <w:rFonts w:ascii="Times New Roman" w:hAnsi="Times New Roman" w:cs="Times New Roman"/>
          <w:sz w:val="24"/>
          <w:szCs w:val="24"/>
        </w:rPr>
        <w:t xml:space="preserve">olitical thing here. People are saying, you know, going into rallying, even though they're inmates, they still have rights because they're not being properly treated or taken care of. And it's just spreading rampant throughout the </w:t>
      </w:r>
      <w:proofErr w:type="gramStart"/>
      <w:r w:rsidRPr="00500BD5">
        <w:rPr>
          <w:rFonts w:ascii="Times New Roman" w:hAnsi="Times New Roman" w:cs="Times New Roman"/>
          <w:sz w:val="24"/>
          <w:szCs w:val="24"/>
        </w:rPr>
        <w:t>correctional facilities</w:t>
      </w:r>
      <w:proofErr w:type="gramEnd"/>
      <w:r w:rsidRPr="00500BD5">
        <w:rPr>
          <w:rFonts w:ascii="Times New Roman" w:hAnsi="Times New Roman" w:cs="Times New Roman"/>
          <w:sz w:val="24"/>
          <w:szCs w:val="24"/>
        </w:rPr>
        <w:t xml:space="preserve">. </w:t>
      </w:r>
      <w:r w:rsidRPr="00500BD5">
        <w:rPr>
          <w:rFonts w:ascii="Times New Roman" w:hAnsi="Times New Roman" w:cs="Times New Roman"/>
          <w:sz w:val="24"/>
          <w:szCs w:val="24"/>
        </w:rPr>
        <w:t xml:space="preserve">I think it's had a </w:t>
      </w:r>
      <w:proofErr w:type="gramStart"/>
      <w:r w:rsidRPr="00500BD5">
        <w:rPr>
          <w:rFonts w:ascii="Times New Roman" w:hAnsi="Times New Roman" w:cs="Times New Roman"/>
          <w:sz w:val="24"/>
          <w:szCs w:val="24"/>
        </w:rPr>
        <w:t>really large</w:t>
      </w:r>
      <w:proofErr w:type="gramEnd"/>
      <w:r w:rsidRPr="00500BD5">
        <w:rPr>
          <w:rFonts w:ascii="Times New Roman" w:hAnsi="Times New Roman" w:cs="Times New Roman"/>
          <w:sz w:val="24"/>
          <w:szCs w:val="24"/>
        </w:rPr>
        <w:t xml:space="preserve"> effect on the community.</w:t>
      </w:r>
    </w:p>
    <w:p w14:paraId="1086F942" w14:textId="77777777" w:rsidR="00193855" w:rsidRPr="00500BD5" w:rsidRDefault="00193855">
      <w:pPr>
        <w:spacing w:after="0"/>
        <w:rPr>
          <w:rFonts w:ascii="Times New Roman" w:hAnsi="Times New Roman" w:cs="Times New Roman"/>
          <w:sz w:val="24"/>
          <w:szCs w:val="24"/>
        </w:rPr>
      </w:pPr>
    </w:p>
    <w:p w14:paraId="251518AB" w14:textId="7C9BF74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10:26</w:t>
      </w:r>
    </w:p>
    <w:p w14:paraId="35601ABC"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How are people around you responding to the COVID 19 pandemic?</w:t>
      </w:r>
    </w:p>
    <w:p w14:paraId="42EE6421" w14:textId="77777777" w:rsidR="00193855" w:rsidRPr="00500BD5" w:rsidRDefault="00193855">
      <w:pPr>
        <w:spacing w:after="0"/>
        <w:rPr>
          <w:rFonts w:ascii="Times New Roman" w:hAnsi="Times New Roman" w:cs="Times New Roman"/>
          <w:sz w:val="24"/>
          <w:szCs w:val="24"/>
        </w:rPr>
      </w:pPr>
    </w:p>
    <w:p w14:paraId="4E842AEB" w14:textId="066A4AE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10:32</w:t>
      </w:r>
    </w:p>
    <w:p w14:paraId="3F6F468C"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We've had a pretty good amount of calm you've had you have a couple of people who are mor</w:t>
      </w:r>
      <w:r w:rsidRPr="00500BD5">
        <w:rPr>
          <w:rFonts w:ascii="Times New Roman" w:hAnsi="Times New Roman" w:cs="Times New Roman"/>
          <w:sz w:val="24"/>
          <w:szCs w:val="24"/>
        </w:rPr>
        <w:t xml:space="preserve">e panic than others. But we have a </w:t>
      </w:r>
      <w:proofErr w:type="gramStart"/>
      <w:r w:rsidRPr="00500BD5">
        <w:rPr>
          <w:rFonts w:ascii="Times New Roman" w:hAnsi="Times New Roman" w:cs="Times New Roman"/>
          <w:sz w:val="24"/>
          <w:szCs w:val="24"/>
        </w:rPr>
        <w:t>pretty respectful</w:t>
      </w:r>
      <w:proofErr w:type="gramEnd"/>
      <w:r w:rsidRPr="00500BD5">
        <w:rPr>
          <w:rFonts w:ascii="Times New Roman" w:hAnsi="Times New Roman" w:cs="Times New Roman"/>
          <w:sz w:val="24"/>
          <w:szCs w:val="24"/>
        </w:rPr>
        <w:t xml:space="preserve"> mass population, we don't have people who are overdoing it or things like that. I think they're responding well.</w:t>
      </w:r>
    </w:p>
    <w:p w14:paraId="2AF24626" w14:textId="77777777" w:rsidR="00193855" w:rsidRPr="00500BD5" w:rsidRDefault="00193855">
      <w:pPr>
        <w:spacing w:after="0"/>
        <w:rPr>
          <w:rFonts w:ascii="Times New Roman" w:hAnsi="Times New Roman" w:cs="Times New Roman"/>
          <w:sz w:val="24"/>
          <w:szCs w:val="24"/>
        </w:rPr>
      </w:pPr>
    </w:p>
    <w:p w14:paraId="2B79D8C0" w14:textId="36C8D10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10:50</w:t>
      </w:r>
    </w:p>
    <w:p w14:paraId="7C7D1962"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Are you seeing people's opinions, day to day activities or relatio</w:t>
      </w:r>
      <w:r w:rsidRPr="00500BD5">
        <w:rPr>
          <w:rFonts w:ascii="Times New Roman" w:hAnsi="Times New Roman" w:cs="Times New Roman"/>
          <w:sz w:val="24"/>
          <w:szCs w:val="24"/>
        </w:rPr>
        <w:t>nships to the pandemic, in response to the pandemic?</w:t>
      </w:r>
    </w:p>
    <w:p w14:paraId="6643CA6C" w14:textId="77777777" w:rsidR="00193855" w:rsidRPr="00500BD5" w:rsidRDefault="00193855">
      <w:pPr>
        <w:spacing w:after="0"/>
        <w:rPr>
          <w:rFonts w:ascii="Times New Roman" w:hAnsi="Times New Roman" w:cs="Times New Roman"/>
          <w:sz w:val="24"/>
          <w:szCs w:val="24"/>
        </w:rPr>
      </w:pPr>
    </w:p>
    <w:p w14:paraId="51B97AF5" w14:textId="5249E071"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10:59</w:t>
      </w:r>
    </w:p>
    <w:p w14:paraId="53AEEE28"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think the biggest change that I see for people is people who may not have been generally as combat and to where they </w:t>
      </w:r>
      <w:proofErr w:type="spellStart"/>
      <w:r w:rsidRPr="00500BD5">
        <w:rPr>
          <w:rFonts w:ascii="Times New Roman" w:hAnsi="Times New Roman" w:cs="Times New Roman"/>
          <w:sz w:val="24"/>
          <w:szCs w:val="24"/>
        </w:rPr>
        <w:t>they</w:t>
      </w:r>
      <w:proofErr w:type="spellEnd"/>
      <w:r w:rsidRPr="00500BD5">
        <w:rPr>
          <w:rFonts w:ascii="Times New Roman" w:hAnsi="Times New Roman" w:cs="Times New Roman"/>
          <w:sz w:val="24"/>
          <w:szCs w:val="24"/>
        </w:rPr>
        <w:t xml:space="preserve"> maybe do wear masks more often, or they wash their hands</w:t>
      </w:r>
      <w:r w:rsidRPr="00500BD5">
        <w:rPr>
          <w:rFonts w:ascii="Times New Roman" w:hAnsi="Times New Roman" w:cs="Times New Roman"/>
          <w:sz w:val="24"/>
          <w:szCs w:val="24"/>
        </w:rPr>
        <w:t xml:space="preserve"> more often, but not a major change now.</w:t>
      </w:r>
    </w:p>
    <w:p w14:paraId="78F3569C" w14:textId="77777777" w:rsidR="00193855" w:rsidRPr="00500BD5" w:rsidRDefault="00193855">
      <w:pPr>
        <w:spacing w:after="0"/>
        <w:rPr>
          <w:rFonts w:ascii="Times New Roman" w:hAnsi="Times New Roman" w:cs="Times New Roman"/>
          <w:sz w:val="24"/>
          <w:szCs w:val="24"/>
        </w:rPr>
      </w:pPr>
    </w:p>
    <w:p w14:paraId="2A4E95F6" w14:textId="1CF0BF8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11:16</w:t>
      </w:r>
    </w:p>
    <w:p w14:paraId="23DBB870" w14:textId="255FC439" w:rsidR="00193855" w:rsidRPr="00500BD5" w:rsidRDefault="00223EBC">
      <w:pPr>
        <w:spacing w:after="0"/>
        <w:rPr>
          <w:rFonts w:ascii="Times New Roman" w:hAnsi="Times New Roman" w:cs="Times New Roman"/>
          <w:sz w:val="24"/>
          <w:szCs w:val="24"/>
        </w:rPr>
      </w:pPr>
      <w:r w:rsidRPr="00500BD5">
        <w:rPr>
          <w:rFonts w:ascii="Times New Roman" w:hAnsi="Times New Roman" w:cs="Times New Roman"/>
          <w:sz w:val="24"/>
          <w:szCs w:val="24"/>
        </w:rPr>
        <w:t>Self-isolation</w:t>
      </w:r>
      <w:r w:rsidR="00E64580" w:rsidRPr="00500BD5">
        <w:rPr>
          <w:rFonts w:ascii="Times New Roman" w:hAnsi="Times New Roman" w:cs="Times New Roman"/>
          <w:sz w:val="24"/>
          <w:szCs w:val="24"/>
        </w:rPr>
        <w:t xml:space="preserve">, flattening the curve, having two key ideas that have emerged during the pandemic, how have you and how have you, family, </w:t>
      </w:r>
      <w:proofErr w:type="gramStart"/>
      <w:r w:rsidR="00E64580" w:rsidRPr="00500BD5">
        <w:rPr>
          <w:rFonts w:ascii="Times New Roman" w:hAnsi="Times New Roman" w:cs="Times New Roman"/>
          <w:sz w:val="24"/>
          <w:szCs w:val="24"/>
        </w:rPr>
        <w:t>friends</w:t>
      </w:r>
      <w:proofErr w:type="gramEnd"/>
      <w:r w:rsidR="00E64580" w:rsidRPr="00500BD5">
        <w:rPr>
          <w:rFonts w:ascii="Times New Roman" w:hAnsi="Times New Roman" w:cs="Times New Roman"/>
          <w:sz w:val="24"/>
          <w:szCs w:val="24"/>
        </w:rPr>
        <w:t xml:space="preserve"> and community responded to the request to </w:t>
      </w:r>
      <w:r w:rsidRPr="00500BD5">
        <w:rPr>
          <w:rFonts w:ascii="Times New Roman" w:hAnsi="Times New Roman" w:cs="Times New Roman"/>
          <w:sz w:val="24"/>
          <w:szCs w:val="24"/>
        </w:rPr>
        <w:t>self-isolate</w:t>
      </w:r>
      <w:r w:rsidR="00E64580" w:rsidRPr="00500BD5">
        <w:rPr>
          <w:rFonts w:ascii="Times New Roman" w:hAnsi="Times New Roman" w:cs="Times New Roman"/>
          <w:sz w:val="24"/>
          <w:szCs w:val="24"/>
        </w:rPr>
        <w:t xml:space="preserve"> and flattened record?</w:t>
      </w:r>
    </w:p>
    <w:p w14:paraId="3F3F71C3" w14:textId="77777777" w:rsidR="00193855" w:rsidRPr="00500BD5" w:rsidRDefault="00193855">
      <w:pPr>
        <w:spacing w:after="0"/>
        <w:rPr>
          <w:rFonts w:ascii="Times New Roman" w:hAnsi="Times New Roman" w:cs="Times New Roman"/>
          <w:sz w:val="24"/>
          <w:szCs w:val="24"/>
        </w:rPr>
      </w:pPr>
    </w:p>
    <w:p w14:paraId="7FFC0DD8" w14:textId="64EAC0B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Kiersten Camby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11:33</w:t>
      </w:r>
    </w:p>
    <w:p w14:paraId="03AC06AB" w14:textId="1E587CAA"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We completely </w:t>
      </w:r>
      <w:r w:rsidR="00223EBC" w:rsidRPr="00500BD5">
        <w:rPr>
          <w:rFonts w:ascii="Times New Roman" w:hAnsi="Times New Roman" w:cs="Times New Roman"/>
          <w:sz w:val="24"/>
          <w:szCs w:val="24"/>
        </w:rPr>
        <w:t>self-isolated</w:t>
      </w:r>
      <w:r w:rsidRPr="00500BD5">
        <w:rPr>
          <w:rFonts w:ascii="Times New Roman" w:hAnsi="Times New Roman" w:cs="Times New Roman"/>
          <w:sz w:val="24"/>
          <w:szCs w:val="24"/>
        </w:rPr>
        <w:t xml:space="preserve"> when that order was issued, we went nowhere. for a </w:t>
      </w:r>
      <w:proofErr w:type="gramStart"/>
      <w:r w:rsidRPr="00500BD5">
        <w:rPr>
          <w:rFonts w:ascii="Times New Roman" w:hAnsi="Times New Roman" w:cs="Times New Roman"/>
          <w:sz w:val="24"/>
          <w:szCs w:val="24"/>
        </w:rPr>
        <w:t>really long</w:t>
      </w:r>
      <w:proofErr w:type="gramEnd"/>
      <w:r w:rsidRPr="00500BD5">
        <w:rPr>
          <w:rFonts w:ascii="Times New Roman" w:hAnsi="Times New Roman" w:cs="Times New Roman"/>
          <w:sz w:val="24"/>
          <w:szCs w:val="24"/>
        </w:rPr>
        <w:t xml:space="preserve"> time. Well, I think we took two grocery trips, and that was in masking sanitizer after everything was touched i</w:t>
      </w:r>
      <w:r w:rsidRPr="00500BD5">
        <w:rPr>
          <w:rFonts w:ascii="Times New Roman" w:hAnsi="Times New Roman" w:cs="Times New Roman"/>
          <w:sz w:val="24"/>
          <w:szCs w:val="24"/>
        </w:rPr>
        <w:t xml:space="preserve">n all that fun stuff. So that's, you know, while we weren't possibly making them, the biggest effect, it was our part in helping to not spread </w:t>
      </w:r>
    </w:p>
    <w:p w14:paraId="79887083" w14:textId="77777777" w:rsidR="00193855" w:rsidRPr="00500BD5" w:rsidRDefault="00193855">
      <w:pPr>
        <w:spacing w:after="0"/>
        <w:rPr>
          <w:rFonts w:ascii="Times New Roman" w:hAnsi="Times New Roman" w:cs="Times New Roman"/>
          <w:sz w:val="24"/>
          <w:szCs w:val="24"/>
        </w:rPr>
      </w:pPr>
    </w:p>
    <w:p w14:paraId="025139BF" w14:textId="119906F6"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12:02</w:t>
      </w:r>
    </w:p>
    <w:p w14:paraId="0120F416"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Has COVID-19 changed your relationships with family, </w:t>
      </w:r>
      <w:proofErr w:type="gramStart"/>
      <w:r w:rsidRPr="00500BD5">
        <w:rPr>
          <w:rFonts w:ascii="Times New Roman" w:hAnsi="Times New Roman" w:cs="Times New Roman"/>
          <w:sz w:val="24"/>
          <w:szCs w:val="24"/>
        </w:rPr>
        <w:t>friends</w:t>
      </w:r>
      <w:proofErr w:type="gramEnd"/>
      <w:r w:rsidRPr="00500BD5">
        <w:rPr>
          <w:rFonts w:ascii="Times New Roman" w:hAnsi="Times New Roman" w:cs="Times New Roman"/>
          <w:sz w:val="24"/>
          <w:szCs w:val="24"/>
        </w:rPr>
        <w:t xml:space="preserve"> and community?</w:t>
      </w:r>
    </w:p>
    <w:p w14:paraId="68409D19" w14:textId="77777777" w:rsidR="00193855" w:rsidRPr="00500BD5" w:rsidRDefault="00193855">
      <w:pPr>
        <w:spacing w:after="0"/>
        <w:rPr>
          <w:rFonts w:ascii="Times New Roman" w:hAnsi="Times New Roman" w:cs="Times New Roman"/>
          <w:sz w:val="24"/>
          <w:szCs w:val="24"/>
        </w:rPr>
      </w:pPr>
    </w:p>
    <w:p w14:paraId="11D7C642" w14:textId="3DDA6AE5"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Kiersten Ca</w:t>
      </w:r>
      <w:r w:rsidRPr="00500BD5">
        <w:rPr>
          <w:rFonts w:ascii="Times New Roman" w:hAnsi="Times New Roman" w:cs="Times New Roman"/>
          <w:b/>
          <w:sz w:val="24"/>
          <w:szCs w:val="24"/>
        </w:rPr>
        <w:t>mby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12:10</w:t>
      </w:r>
    </w:p>
    <w:p w14:paraId="1DDD9437" w14:textId="609A115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don't think so I think it adds a little bit more stress on everyone, people tend to get frustrated when you do have to go out now because things have changed so much. But I don't think it's changed the </w:t>
      </w:r>
      <w:r w:rsidR="00223EBC" w:rsidRPr="00500BD5">
        <w:rPr>
          <w:rFonts w:ascii="Times New Roman" w:hAnsi="Times New Roman" w:cs="Times New Roman"/>
          <w:sz w:val="24"/>
          <w:szCs w:val="24"/>
        </w:rPr>
        <w:t>relationship;</w:t>
      </w:r>
      <w:r w:rsidRPr="00500BD5">
        <w:rPr>
          <w:rFonts w:ascii="Times New Roman" w:hAnsi="Times New Roman" w:cs="Times New Roman"/>
          <w:sz w:val="24"/>
          <w:szCs w:val="24"/>
        </w:rPr>
        <w:t xml:space="preserve"> it's just added more stress</w:t>
      </w:r>
      <w:r w:rsidRPr="00500BD5">
        <w:rPr>
          <w:rFonts w:ascii="Times New Roman" w:hAnsi="Times New Roman" w:cs="Times New Roman"/>
          <w:sz w:val="24"/>
          <w:szCs w:val="24"/>
        </w:rPr>
        <w:t xml:space="preserve"> to everyday life.</w:t>
      </w:r>
    </w:p>
    <w:p w14:paraId="588BCB56" w14:textId="77777777" w:rsidR="00193855" w:rsidRPr="00500BD5" w:rsidRDefault="00193855">
      <w:pPr>
        <w:spacing w:after="0"/>
        <w:rPr>
          <w:rFonts w:ascii="Times New Roman" w:hAnsi="Times New Roman" w:cs="Times New Roman"/>
          <w:sz w:val="24"/>
          <w:szCs w:val="24"/>
        </w:rPr>
      </w:pPr>
    </w:p>
    <w:p w14:paraId="0604756B" w14:textId="410D7F53"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12:26</w:t>
      </w:r>
    </w:p>
    <w:p w14:paraId="74192ECF"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Alright, so we're </w:t>
      </w:r>
      <w:proofErr w:type="spellStart"/>
      <w:r w:rsidRPr="00500BD5">
        <w:rPr>
          <w:rFonts w:ascii="Times New Roman" w:hAnsi="Times New Roman" w:cs="Times New Roman"/>
          <w:sz w:val="24"/>
          <w:szCs w:val="24"/>
        </w:rPr>
        <w:t>gonna</w:t>
      </w:r>
      <w:proofErr w:type="spellEnd"/>
      <w:r w:rsidRPr="00500BD5">
        <w:rPr>
          <w:rFonts w:ascii="Times New Roman" w:hAnsi="Times New Roman" w:cs="Times New Roman"/>
          <w:sz w:val="24"/>
          <w:szCs w:val="24"/>
        </w:rPr>
        <w:t>, the health questions. And I didn't say that before. But if you do feel like uncomfortable with like these questions, you don't have to answer them.</w:t>
      </w:r>
    </w:p>
    <w:p w14:paraId="0525AA19" w14:textId="77777777" w:rsidR="00193855" w:rsidRPr="00500BD5" w:rsidRDefault="00193855">
      <w:pPr>
        <w:spacing w:after="0"/>
        <w:rPr>
          <w:rFonts w:ascii="Times New Roman" w:hAnsi="Times New Roman" w:cs="Times New Roman"/>
          <w:sz w:val="24"/>
          <w:szCs w:val="24"/>
        </w:rPr>
      </w:pPr>
    </w:p>
    <w:p w14:paraId="10FB2DF8" w14:textId="33BBA74A"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12:42</w:t>
      </w:r>
    </w:p>
    <w:p w14:paraId="0F1F2F01"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Have you or </w:t>
      </w:r>
      <w:r w:rsidRPr="00500BD5">
        <w:rPr>
          <w:rFonts w:ascii="Times New Roman" w:hAnsi="Times New Roman" w:cs="Times New Roman"/>
          <w:sz w:val="24"/>
          <w:szCs w:val="24"/>
        </w:rPr>
        <w:t>anybody, you know, gotten sick during COVID-19? What has been your experience in responding to the sickness if anyone has?</w:t>
      </w:r>
    </w:p>
    <w:p w14:paraId="3A5AFDC6" w14:textId="77777777" w:rsidR="00193855" w:rsidRPr="00500BD5" w:rsidRDefault="00193855">
      <w:pPr>
        <w:spacing w:after="0"/>
        <w:rPr>
          <w:rFonts w:ascii="Times New Roman" w:hAnsi="Times New Roman" w:cs="Times New Roman"/>
          <w:sz w:val="24"/>
          <w:szCs w:val="24"/>
        </w:rPr>
      </w:pPr>
    </w:p>
    <w:p w14:paraId="4FC6688D" w14:textId="18847306"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12:52</w:t>
      </w:r>
    </w:p>
    <w:p w14:paraId="09A5B7FA" w14:textId="4B7DCA03"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Yes, </w:t>
      </w:r>
      <w:r w:rsidR="00223EBC">
        <w:rPr>
          <w:rFonts w:ascii="Times New Roman" w:hAnsi="Times New Roman" w:cs="Times New Roman"/>
          <w:sz w:val="24"/>
          <w:szCs w:val="24"/>
        </w:rPr>
        <w:t>[redacted]</w:t>
      </w:r>
      <w:r w:rsidRPr="00500BD5">
        <w:rPr>
          <w:rFonts w:ascii="Times New Roman" w:hAnsi="Times New Roman" w:cs="Times New Roman"/>
          <w:sz w:val="24"/>
          <w:szCs w:val="24"/>
        </w:rPr>
        <w:t xml:space="preserve"> </w:t>
      </w:r>
      <w:proofErr w:type="gramStart"/>
      <w:r w:rsidRPr="00500BD5">
        <w:rPr>
          <w:rFonts w:ascii="Times New Roman" w:hAnsi="Times New Roman" w:cs="Times New Roman"/>
          <w:sz w:val="24"/>
          <w:szCs w:val="24"/>
        </w:rPr>
        <w:t>actually ended</w:t>
      </w:r>
      <w:proofErr w:type="gramEnd"/>
      <w:r w:rsidRPr="00500BD5">
        <w:rPr>
          <w:rFonts w:ascii="Times New Roman" w:hAnsi="Times New Roman" w:cs="Times New Roman"/>
          <w:sz w:val="24"/>
          <w:szCs w:val="24"/>
        </w:rPr>
        <w:t xml:space="preserve"> up getting it and to </w:t>
      </w:r>
      <w:r w:rsidR="00223EBC" w:rsidRPr="00500BD5">
        <w:rPr>
          <w:rFonts w:ascii="Times New Roman" w:hAnsi="Times New Roman" w:cs="Times New Roman"/>
          <w:sz w:val="24"/>
          <w:szCs w:val="24"/>
        </w:rPr>
        <w:t>self-isolate</w:t>
      </w:r>
      <w:r w:rsidRPr="00500BD5">
        <w:rPr>
          <w:rFonts w:ascii="Times New Roman" w:hAnsi="Times New Roman" w:cs="Times New Roman"/>
          <w:sz w:val="24"/>
          <w:szCs w:val="24"/>
        </w:rPr>
        <w:t xml:space="preserve"> in their home for the </w:t>
      </w:r>
      <w:r w:rsidR="00223EBC" w:rsidRPr="00500BD5">
        <w:rPr>
          <w:rFonts w:ascii="Times New Roman" w:hAnsi="Times New Roman" w:cs="Times New Roman"/>
          <w:sz w:val="24"/>
          <w:szCs w:val="24"/>
        </w:rPr>
        <w:t>two-week</w:t>
      </w:r>
      <w:r w:rsidRPr="00500BD5">
        <w:rPr>
          <w:rFonts w:ascii="Times New Roman" w:hAnsi="Times New Roman" w:cs="Times New Roman"/>
          <w:sz w:val="24"/>
          <w:szCs w:val="24"/>
        </w:rPr>
        <w:t xml:space="preserve"> period. A</w:t>
      </w:r>
      <w:r w:rsidRPr="00500BD5">
        <w:rPr>
          <w:rFonts w:ascii="Times New Roman" w:hAnsi="Times New Roman" w:cs="Times New Roman"/>
          <w:sz w:val="24"/>
          <w:szCs w:val="24"/>
        </w:rPr>
        <w:t xml:space="preserve">nd we were there was no </w:t>
      </w:r>
      <w:r w:rsidR="00223EBC" w:rsidRPr="00500BD5">
        <w:rPr>
          <w:rFonts w:ascii="Times New Roman" w:hAnsi="Times New Roman" w:cs="Times New Roman"/>
          <w:sz w:val="24"/>
          <w:szCs w:val="24"/>
        </w:rPr>
        <w:t>face-to-face</w:t>
      </w:r>
      <w:r w:rsidRPr="00500BD5">
        <w:rPr>
          <w:rFonts w:ascii="Times New Roman" w:hAnsi="Times New Roman" w:cs="Times New Roman"/>
          <w:sz w:val="24"/>
          <w:szCs w:val="24"/>
        </w:rPr>
        <w:t xml:space="preserve"> involvement during that </w:t>
      </w:r>
      <w:r w:rsidR="00223EBC" w:rsidRPr="00500BD5">
        <w:rPr>
          <w:rFonts w:ascii="Times New Roman" w:hAnsi="Times New Roman" w:cs="Times New Roman"/>
          <w:sz w:val="24"/>
          <w:szCs w:val="24"/>
        </w:rPr>
        <w:t>two-week</w:t>
      </w:r>
      <w:r w:rsidRPr="00500BD5">
        <w:rPr>
          <w:rFonts w:ascii="Times New Roman" w:hAnsi="Times New Roman" w:cs="Times New Roman"/>
          <w:sz w:val="24"/>
          <w:szCs w:val="24"/>
        </w:rPr>
        <w:t xml:space="preserve"> quarantine. </w:t>
      </w:r>
      <w:proofErr w:type="gramStart"/>
      <w:r w:rsidRPr="00500BD5">
        <w:rPr>
          <w:rFonts w:ascii="Times New Roman" w:hAnsi="Times New Roman" w:cs="Times New Roman"/>
          <w:sz w:val="24"/>
          <w:szCs w:val="24"/>
        </w:rPr>
        <w:t xml:space="preserve">And </w:t>
      </w:r>
      <w:r w:rsidR="00223EBC" w:rsidRPr="00500BD5">
        <w:rPr>
          <w:rFonts w:ascii="Times New Roman" w:hAnsi="Times New Roman" w:cs="Times New Roman"/>
          <w:sz w:val="24"/>
          <w:szCs w:val="24"/>
        </w:rPr>
        <w:t>actually,</w:t>
      </w:r>
      <w:r w:rsidRPr="00500BD5">
        <w:rPr>
          <w:rFonts w:ascii="Times New Roman" w:hAnsi="Times New Roman" w:cs="Times New Roman"/>
          <w:sz w:val="24"/>
          <w:szCs w:val="24"/>
        </w:rPr>
        <w:t xml:space="preserve"> a</w:t>
      </w:r>
      <w:proofErr w:type="gramEnd"/>
      <w:r w:rsidRPr="00500BD5">
        <w:rPr>
          <w:rFonts w:ascii="Times New Roman" w:hAnsi="Times New Roman" w:cs="Times New Roman"/>
          <w:sz w:val="24"/>
          <w:szCs w:val="24"/>
        </w:rPr>
        <w:t xml:space="preserve"> couple days after that </w:t>
      </w:r>
      <w:r w:rsidR="00223EBC" w:rsidRPr="00500BD5">
        <w:rPr>
          <w:rFonts w:ascii="Times New Roman" w:hAnsi="Times New Roman" w:cs="Times New Roman"/>
          <w:sz w:val="24"/>
          <w:szCs w:val="24"/>
        </w:rPr>
        <w:t>two-week</w:t>
      </w:r>
      <w:r w:rsidRPr="00500BD5">
        <w:rPr>
          <w:rFonts w:ascii="Times New Roman" w:hAnsi="Times New Roman" w:cs="Times New Roman"/>
          <w:sz w:val="24"/>
          <w:szCs w:val="24"/>
        </w:rPr>
        <w:t xml:space="preserve"> quarantine, due to them both having that.</w:t>
      </w:r>
    </w:p>
    <w:p w14:paraId="358FA1A0" w14:textId="77777777" w:rsidR="00193855" w:rsidRPr="00500BD5" w:rsidRDefault="00193855">
      <w:pPr>
        <w:spacing w:after="0"/>
        <w:rPr>
          <w:rFonts w:ascii="Times New Roman" w:hAnsi="Times New Roman" w:cs="Times New Roman"/>
          <w:sz w:val="24"/>
          <w:szCs w:val="24"/>
        </w:rPr>
      </w:pPr>
    </w:p>
    <w:p w14:paraId="62384C9E" w14:textId="51086B43"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13:19</w:t>
      </w:r>
    </w:p>
    <w:p w14:paraId="24E02CE8"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In what ways do you think the COVID-19 is affecting people's </w:t>
      </w:r>
      <w:r w:rsidRPr="00500BD5">
        <w:rPr>
          <w:rFonts w:ascii="Times New Roman" w:hAnsi="Times New Roman" w:cs="Times New Roman"/>
          <w:sz w:val="24"/>
          <w:szCs w:val="24"/>
        </w:rPr>
        <w:t>mental and or physical health.</w:t>
      </w:r>
    </w:p>
    <w:p w14:paraId="47277C26" w14:textId="77777777" w:rsidR="00193855" w:rsidRPr="00500BD5" w:rsidRDefault="00193855">
      <w:pPr>
        <w:spacing w:after="0"/>
        <w:rPr>
          <w:rFonts w:ascii="Times New Roman" w:hAnsi="Times New Roman" w:cs="Times New Roman"/>
          <w:sz w:val="24"/>
          <w:szCs w:val="24"/>
        </w:rPr>
      </w:pPr>
    </w:p>
    <w:p w14:paraId="50D29CAA" w14:textId="65F789C8"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13:26</w:t>
      </w:r>
    </w:p>
    <w:p w14:paraId="3AD0FDF3" w14:textId="04DADE65"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It affects their physical health in the fact that they literally drained you. I mean, getting up to walk from the bed to the bathroom was enough to just be enough energy for them versus the day they spe</w:t>
      </w:r>
      <w:r w:rsidRPr="00500BD5">
        <w:rPr>
          <w:rFonts w:ascii="Times New Roman" w:hAnsi="Times New Roman" w:cs="Times New Roman"/>
          <w:sz w:val="24"/>
          <w:szCs w:val="24"/>
        </w:rPr>
        <w:t xml:space="preserve">nt the full two weeks in bed. And so that in turn helps with the mental health. It just makes you depressed. It's no different than when you don't, you can't do go anywhere or do anything. </w:t>
      </w:r>
      <w:r w:rsidR="00223EBC" w:rsidRPr="00500BD5">
        <w:rPr>
          <w:rFonts w:ascii="Times New Roman" w:hAnsi="Times New Roman" w:cs="Times New Roman"/>
          <w:sz w:val="24"/>
          <w:szCs w:val="24"/>
        </w:rPr>
        <w:t>So,</w:t>
      </w:r>
      <w:r w:rsidRPr="00500BD5">
        <w:rPr>
          <w:rFonts w:ascii="Times New Roman" w:hAnsi="Times New Roman" w:cs="Times New Roman"/>
          <w:sz w:val="24"/>
          <w:szCs w:val="24"/>
        </w:rPr>
        <w:t xml:space="preserve"> you spend all day at home, you tend to get depressed.</w:t>
      </w:r>
    </w:p>
    <w:p w14:paraId="7EAB2518" w14:textId="77777777" w:rsidR="00193855" w:rsidRPr="00500BD5" w:rsidRDefault="00193855">
      <w:pPr>
        <w:spacing w:after="0"/>
        <w:rPr>
          <w:rFonts w:ascii="Times New Roman" w:hAnsi="Times New Roman" w:cs="Times New Roman"/>
          <w:sz w:val="24"/>
          <w:szCs w:val="24"/>
        </w:rPr>
      </w:pPr>
    </w:p>
    <w:p w14:paraId="06BB1769" w14:textId="5B92714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Stephanie</w:t>
      </w:r>
      <w:r w:rsidRPr="00500BD5">
        <w:rPr>
          <w:rFonts w:ascii="Times New Roman" w:hAnsi="Times New Roman" w:cs="Times New Roman"/>
          <w:b/>
          <w:sz w:val="24"/>
          <w:szCs w:val="24"/>
        </w:rPr>
        <w:t xml:space="preserve"> Berry </w:t>
      </w:r>
      <w:r w:rsidRPr="00500BD5">
        <w:rPr>
          <w:rFonts w:ascii="Times New Roman" w:hAnsi="Times New Roman" w:cs="Times New Roman"/>
          <w:sz w:val="24"/>
          <w:szCs w:val="24"/>
        </w:rPr>
        <w:t>13:57</w:t>
      </w:r>
    </w:p>
    <w:p w14:paraId="527DDD34"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Alright, so we're moving on the information section of the questions what have been your primary sources of news during the pandemic.</w:t>
      </w:r>
    </w:p>
    <w:p w14:paraId="419BE75C" w14:textId="77777777" w:rsidR="00193855" w:rsidRPr="00500BD5" w:rsidRDefault="00193855">
      <w:pPr>
        <w:spacing w:after="0"/>
        <w:rPr>
          <w:rFonts w:ascii="Times New Roman" w:hAnsi="Times New Roman" w:cs="Times New Roman"/>
          <w:sz w:val="24"/>
          <w:szCs w:val="24"/>
        </w:rPr>
      </w:pPr>
    </w:p>
    <w:p w14:paraId="15079B9A" w14:textId="1C11820C"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14:10</w:t>
      </w:r>
    </w:p>
    <w:p w14:paraId="5FE91AFD"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think a variety of just being as honest and transparent as possible. Being a </w:t>
      </w:r>
      <w:r w:rsidRPr="00500BD5">
        <w:rPr>
          <w:rFonts w:ascii="Times New Roman" w:hAnsi="Times New Roman" w:cs="Times New Roman"/>
          <w:sz w:val="24"/>
          <w:szCs w:val="24"/>
        </w:rPr>
        <w:t>Southerner, I tend to lean away from more of the left geared news sources and go towards the right gear news sources. But I don't think either one is overplaying the safety measures that you need to be taking. So, whatever was providing the most informatio</w:t>
      </w:r>
      <w:r w:rsidRPr="00500BD5">
        <w:rPr>
          <w:rFonts w:ascii="Times New Roman" w:hAnsi="Times New Roman" w:cs="Times New Roman"/>
          <w:sz w:val="24"/>
          <w:szCs w:val="24"/>
        </w:rPr>
        <w:t xml:space="preserve">n on how to protect </w:t>
      </w:r>
      <w:proofErr w:type="gramStart"/>
      <w:r w:rsidRPr="00500BD5">
        <w:rPr>
          <w:rFonts w:ascii="Times New Roman" w:hAnsi="Times New Roman" w:cs="Times New Roman"/>
          <w:sz w:val="24"/>
          <w:szCs w:val="24"/>
        </w:rPr>
        <w:t>ourselves</w:t>
      </w:r>
      <w:proofErr w:type="gramEnd"/>
      <w:r w:rsidRPr="00500BD5">
        <w:rPr>
          <w:rFonts w:ascii="Times New Roman" w:hAnsi="Times New Roman" w:cs="Times New Roman"/>
          <w:sz w:val="24"/>
          <w:szCs w:val="24"/>
        </w:rPr>
        <w:t xml:space="preserve"> as well as to prevent the spread to other people has been where I'm relying most on my news</w:t>
      </w:r>
    </w:p>
    <w:p w14:paraId="0CBD5705" w14:textId="77777777" w:rsidR="00193855" w:rsidRPr="00500BD5" w:rsidRDefault="00193855">
      <w:pPr>
        <w:spacing w:after="0"/>
        <w:rPr>
          <w:rFonts w:ascii="Times New Roman" w:hAnsi="Times New Roman" w:cs="Times New Roman"/>
          <w:sz w:val="24"/>
          <w:szCs w:val="24"/>
        </w:rPr>
      </w:pPr>
    </w:p>
    <w:p w14:paraId="56C01F00" w14:textId="66B6CF7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14:50</w:t>
      </w:r>
    </w:p>
    <w:p w14:paraId="23722815"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When you said talked about the new sources, so I think we can do you want to skip that? Yeah, I can answer tha</w:t>
      </w:r>
      <w:r w:rsidRPr="00500BD5">
        <w:rPr>
          <w:rFonts w:ascii="Times New Roman" w:hAnsi="Times New Roman" w:cs="Times New Roman"/>
          <w:sz w:val="24"/>
          <w:szCs w:val="24"/>
        </w:rPr>
        <w:t>t one. What do you think are important issues that the media may be, or may...may or is not covering?</w:t>
      </w:r>
    </w:p>
    <w:p w14:paraId="6D786260" w14:textId="77777777" w:rsidR="00193855" w:rsidRPr="00500BD5" w:rsidRDefault="00193855">
      <w:pPr>
        <w:spacing w:after="0"/>
        <w:rPr>
          <w:rFonts w:ascii="Times New Roman" w:hAnsi="Times New Roman" w:cs="Times New Roman"/>
          <w:sz w:val="24"/>
          <w:szCs w:val="24"/>
        </w:rPr>
      </w:pPr>
    </w:p>
    <w:p w14:paraId="3E62F848" w14:textId="0E42D30B"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15:10</w:t>
      </w:r>
    </w:p>
    <w:p w14:paraId="75DBC249" w14:textId="26F126BF"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think the I </w:t>
      </w:r>
      <w:proofErr w:type="gramStart"/>
      <w:r w:rsidRPr="00500BD5">
        <w:rPr>
          <w:rFonts w:ascii="Times New Roman" w:hAnsi="Times New Roman" w:cs="Times New Roman"/>
          <w:sz w:val="24"/>
          <w:szCs w:val="24"/>
        </w:rPr>
        <w:t>mean,</w:t>
      </w:r>
      <w:proofErr w:type="gramEnd"/>
      <w:r w:rsidRPr="00500BD5">
        <w:rPr>
          <w:rFonts w:ascii="Times New Roman" w:hAnsi="Times New Roman" w:cs="Times New Roman"/>
          <w:sz w:val="24"/>
          <w:szCs w:val="24"/>
        </w:rPr>
        <w:t xml:space="preserve"> they're covering everything in general as far as like the big topics. But I think as we're going to see more an</w:t>
      </w:r>
      <w:r w:rsidRPr="00500BD5">
        <w:rPr>
          <w:rFonts w:ascii="Times New Roman" w:hAnsi="Times New Roman" w:cs="Times New Roman"/>
          <w:sz w:val="24"/>
          <w:szCs w:val="24"/>
        </w:rPr>
        <w:t xml:space="preserve">d more, as you know, as we're coming into testing, we've seen a lot of new </w:t>
      </w:r>
      <w:proofErr w:type="spellStart"/>
      <w:r w:rsidRPr="00500BD5">
        <w:rPr>
          <w:rFonts w:ascii="Times New Roman" w:hAnsi="Times New Roman" w:cs="Times New Roman"/>
          <w:sz w:val="24"/>
          <w:szCs w:val="24"/>
        </w:rPr>
        <w:t>new</w:t>
      </w:r>
      <w:proofErr w:type="spellEnd"/>
      <w:r w:rsidRPr="00500BD5">
        <w:rPr>
          <w:rFonts w:ascii="Times New Roman" w:hAnsi="Times New Roman" w:cs="Times New Roman"/>
          <w:sz w:val="24"/>
          <w:szCs w:val="24"/>
        </w:rPr>
        <w:t xml:space="preserve"> things kind of popping up on the minor radars of new sourcing on </w:t>
      </w:r>
      <w:proofErr w:type="gramStart"/>
      <w:r w:rsidRPr="00500BD5">
        <w:rPr>
          <w:rFonts w:ascii="Times New Roman" w:hAnsi="Times New Roman" w:cs="Times New Roman"/>
          <w:sz w:val="24"/>
          <w:szCs w:val="24"/>
        </w:rPr>
        <w:t>whether or not</w:t>
      </w:r>
      <w:proofErr w:type="gramEnd"/>
      <w:r w:rsidRPr="00500BD5">
        <w:rPr>
          <w:rFonts w:ascii="Times New Roman" w:hAnsi="Times New Roman" w:cs="Times New Roman"/>
          <w:sz w:val="24"/>
          <w:szCs w:val="24"/>
        </w:rPr>
        <w:t xml:space="preserve"> some of these tests have been getting there, people are getting false results. So</w:t>
      </w:r>
      <w:r w:rsidR="00D52ACE">
        <w:rPr>
          <w:rFonts w:ascii="Times New Roman" w:hAnsi="Times New Roman" w:cs="Times New Roman"/>
          <w:sz w:val="24"/>
          <w:szCs w:val="24"/>
        </w:rPr>
        <w:t>,</w:t>
      </w:r>
      <w:r w:rsidRPr="00500BD5">
        <w:rPr>
          <w:rFonts w:ascii="Times New Roman" w:hAnsi="Times New Roman" w:cs="Times New Roman"/>
          <w:sz w:val="24"/>
          <w:szCs w:val="24"/>
        </w:rPr>
        <w:t xml:space="preserve"> we've had sever</w:t>
      </w:r>
      <w:r w:rsidRPr="00500BD5">
        <w:rPr>
          <w:rFonts w:ascii="Times New Roman" w:hAnsi="Times New Roman" w:cs="Times New Roman"/>
          <w:sz w:val="24"/>
          <w:szCs w:val="24"/>
        </w:rPr>
        <w:t xml:space="preserve">al plate people in my county or South Carolina in general, who went to get tested and signed paperwork, but then decided, oh lines too long, we're not going to stay. But then a week later got a positive confirmation for COVID in the </w:t>
      </w:r>
      <w:r w:rsidR="00D52ACE" w:rsidRPr="00500BD5">
        <w:rPr>
          <w:rFonts w:ascii="Times New Roman" w:hAnsi="Times New Roman" w:cs="Times New Roman"/>
          <w:sz w:val="24"/>
          <w:szCs w:val="24"/>
        </w:rPr>
        <w:t>mail but</w:t>
      </w:r>
      <w:r w:rsidRPr="00500BD5">
        <w:rPr>
          <w:rFonts w:ascii="Times New Roman" w:hAnsi="Times New Roman" w:cs="Times New Roman"/>
          <w:sz w:val="24"/>
          <w:szCs w:val="24"/>
        </w:rPr>
        <w:t xml:space="preserve"> didn't get te</w:t>
      </w:r>
      <w:r w:rsidRPr="00500BD5">
        <w:rPr>
          <w:rFonts w:ascii="Times New Roman" w:hAnsi="Times New Roman" w:cs="Times New Roman"/>
          <w:sz w:val="24"/>
          <w:szCs w:val="24"/>
        </w:rPr>
        <w:t xml:space="preserve">sted. </w:t>
      </w:r>
      <w:r w:rsidR="00D52ACE" w:rsidRPr="00500BD5">
        <w:rPr>
          <w:rFonts w:ascii="Times New Roman" w:hAnsi="Times New Roman" w:cs="Times New Roman"/>
          <w:sz w:val="24"/>
          <w:szCs w:val="24"/>
        </w:rPr>
        <w:t>So,</w:t>
      </w:r>
      <w:r w:rsidRPr="00500BD5">
        <w:rPr>
          <w:rFonts w:ascii="Times New Roman" w:hAnsi="Times New Roman" w:cs="Times New Roman"/>
          <w:sz w:val="24"/>
          <w:szCs w:val="24"/>
        </w:rPr>
        <w:t xml:space="preserve"> I think that's the whole like, not necessarily a government conspiracy, but just maybe pranksters, or whatever, I think that's going to be coming up on the radar soon as because people prey on weak during this </w:t>
      </w:r>
      <w:proofErr w:type="gramStart"/>
      <w:r w:rsidRPr="00500BD5">
        <w:rPr>
          <w:rFonts w:ascii="Times New Roman" w:hAnsi="Times New Roman" w:cs="Times New Roman"/>
          <w:sz w:val="24"/>
          <w:szCs w:val="24"/>
        </w:rPr>
        <w:t>time period</w:t>
      </w:r>
      <w:proofErr w:type="gramEnd"/>
      <w:r w:rsidRPr="00500BD5">
        <w:rPr>
          <w:rFonts w:ascii="Times New Roman" w:hAnsi="Times New Roman" w:cs="Times New Roman"/>
          <w:sz w:val="24"/>
          <w:szCs w:val="24"/>
        </w:rPr>
        <w:t>, how it always works, I t</w:t>
      </w:r>
      <w:r w:rsidRPr="00500BD5">
        <w:rPr>
          <w:rFonts w:ascii="Times New Roman" w:hAnsi="Times New Roman" w:cs="Times New Roman"/>
          <w:sz w:val="24"/>
          <w:szCs w:val="24"/>
        </w:rPr>
        <w:t>hink that's going to be an issue that's going to hit the media thing.</w:t>
      </w:r>
    </w:p>
    <w:p w14:paraId="0AB96C73" w14:textId="77777777" w:rsidR="00193855" w:rsidRPr="00500BD5" w:rsidRDefault="00193855">
      <w:pPr>
        <w:spacing w:after="0"/>
        <w:rPr>
          <w:rFonts w:ascii="Times New Roman" w:hAnsi="Times New Roman" w:cs="Times New Roman"/>
          <w:sz w:val="24"/>
          <w:szCs w:val="24"/>
        </w:rPr>
      </w:pPr>
    </w:p>
    <w:p w14:paraId="06822A0F" w14:textId="34A6FE4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16:04</w:t>
      </w:r>
    </w:p>
    <w:p w14:paraId="4A94305B" w14:textId="05769762"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So</w:t>
      </w:r>
      <w:r w:rsidR="00223EBC">
        <w:rPr>
          <w:rFonts w:ascii="Times New Roman" w:hAnsi="Times New Roman" w:cs="Times New Roman"/>
          <w:sz w:val="24"/>
          <w:szCs w:val="24"/>
        </w:rPr>
        <w:t>,</w:t>
      </w:r>
      <w:r w:rsidRPr="00500BD5">
        <w:rPr>
          <w:rFonts w:ascii="Times New Roman" w:hAnsi="Times New Roman" w:cs="Times New Roman"/>
          <w:sz w:val="24"/>
          <w:szCs w:val="24"/>
        </w:rPr>
        <w:t xml:space="preserve"> we are the last section of questions, and they pertain to the future. Has your experience in transformed how you think about family, about your family, </w:t>
      </w:r>
      <w:proofErr w:type="gramStart"/>
      <w:r w:rsidRPr="00500BD5">
        <w:rPr>
          <w:rFonts w:ascii="Times New Roman" w:hAnsi="Times New Roman" w:cs="Times New Roman"/>
          <w:sz w:val="24"/>
          <w:szCs w:val="24"/>
        </w:rPr>
        <w:t>friends</w:t>
      </w:r>
      <w:proofErr w:type="gramEnd"/>
      <w:r w:rsidRPr="00500BD5">
        <w:rPr>
          <w:rFonts w:ascii="Times New Roman" w:hAnsi="Times New Roman" w:cs="Times New Roman"/>
          <w:sz w:val="24"/>
          <w:szCs w:val="24"/>
        </w:rPr>
        <w:t xml:space="preserve"> and community?</w:t>
      </w:r>
    </w:p>
    <w:p w14:paraId="320FE1A9" w14:textId="77777777" w:rsidR="00193855" w:rsidRPr="00500BD5" w:rsidRDefault="00193855">
      <w:pPr>
        <w:spacing w:after="0"/>
        <w:rPr>
          <w:rFonts w:ascii="Times New Roman" w:hAnsi="Times New Roman" w:cs="Times New Roman"/>
          <w:sz w:val="24"/>
          <w:szCs w:val="24"/>
        </w:rPr>
      </w:pPr>
    </w:p>
    <w:p w14:paraId="2650D8A1" w14:textId="0C683A7E"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lastRenderedPageBreak/>
        <w:t xml:space="preserve">Kiersten Camby </w:t>
      </w:r>
      <w:r w:rsidRPr="00500BD5">
        <w:rPr>
          <w:rFonts w:ascii="Times New Roman" w:hAnsi="Times New Roman" w:cs="Times New Roman"/>
          <w:sz w:val="24"/>
          <w:szCs w:val="24"/>
        </w:rPr>
        <w:t>16:24</w:t>
      </w:r>
    </w:p>
    <w:p w14:paraId="06934FDD" w14:textId="33FD4EA4"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Absolutely, I think it's, even though I don't have children, it almost instills a parental viewpoint is you feel the need to be protective of everyone around you. </w:t>
      </w:r>
      <w:proofErr w:type="gramStart"/>
      <w:r w:rsidRPr="00500BD5">
        <w:rPr>
          <w:rFonts w:ascii="Times New Roman" w:hAnsi="Times New Roman" w:cs="Times New Roman"/>
          <w:sz w:val="24"/>
          <w:szCs w:val="24"/>
        </w:rPr>
        <w:t>So</w:t>
      </w:r>
      <w:proofErr w:type="gramEnd"/>
      <w:r w:rsidRPr="00500BD5">
        <w:rPr>
          <w:rFonts w:ascii="Times New Roman" w:hAnsi="Times New Roman" w:cs="Times New Roman"/>
          <w:sz w:val="24"/>
          <w:szCs w:val="24"/>
        </w:rPr>
        <w:t xml:space="preserve"> you stop and you think, you know, maybe when you ha</w:t>
      </w:r>
      <w:r w:rsidRPr="00500BD5">
        <w:rPr>
          <w:rFonts w:ascii="Times New Roman" w:hAnsi="Times New Roman" w:cs="Times New Roman"/>
          <w:sz w:val="24"/>
          <w:szCs w:val="24"/>
        </w:rPr>
        <w:t xml:space="preserve">ve a cold, you think I'm just </w:t>
      </w:r>
      <w:proofErr w:type="spellStart"/>
      <w:r w:rsidRPr="00500BD5">
        <w:rPr>
          <w:rFonts w:ascii="Times New Roman" w:hAnsi="Times New Roman" w:cs="Times New Roman"/>
          <w:sz w:val="24"/>
          <w:szCs w:val="24"/>
        </w:rPr>
        <w:t>gonna</w:t>
      </w:r>
      <w:proofErr w:type="spellEnd"/>
      <w:r w:rsidRPr="00500BD5">
        <w:rPr>
          <w:rFonts w:ascii="Times New Roman" w:hAnsi="Times New Roman" w:cs="Times New Roman"/>
          <w:sz w:val="24"/>
          <w:szCs w:val="24"/>
        </w:rPr>
        <w:t xml:space="preserve"> go out, it doesn't matter. But now I had the mental process of thinking, </w:t>
      </w:r>
      <w:r w:rsidR="00D52ACE">
        <w:rPr>
          <w:rFonts w:ascii="Times New Roman" w:hAnsi="Times New Roman" w:cs="Times New Roman"/>
          <w:sz w:val="24"/>
          <w:szCs w:val="24"/>
        </w:rPr>
        <w:t>“</w:t>
      </w:r>
      <w:r w:rsidR="00D52ACE" w:rsidRPr="00500BD5">
        <w:rPr>
          <w:rFonts w:ascii="Times New Roman" w:hAnsi="Times New Roman" w:cs="Times New Roman"/>
          <w:sz w:val="24"/>
          <w:szCs w:val="24"/>
        </w:rPr>
        <w:t>okay</w:t>
      </w:r>
      <w:r w:rsidRPr="00500BD5">
        <w:rPr>
          <w:rFonts w:ascii="Times New Roman" w:hAnsi="Times New Roman" w:cs="Times New Roman"/>
          <w:sz w:val="24"/>
          <w:szCs w:val="24"/>
        </w:rPr>
        <w:t xml:space="preserve">, well, I have </w:t>
      </w:r>
      <w:r w:rsidR="00D52ACE">
        <w:rPr>
          <w:rFonts w:ascii="Times New Roman" w:hAnsi="Times New Roman" w:cs="Times New Roman"/>
          <w:sz w:val="24"/>
          <w:szCs w:val="24"/>
        </w:rPr>
        <w:t xml:space="preserve">[redacted] </w:t>
      </w:r>
      <w:r w:rsidRPr="00500BD5">
        <w:rPr>
          <w:rFonts w:ascii="Times New Roman" w:hAnsi="Times New Roman" w:cs="Times New Roman"/>
          <w:sz w:val="24"/>
          <w:szCs w:val="24"/>
        </w:rPr>
        <w:t xml:space="preserve">and she has </w:t>
      </w:r>
      <w:r w:rsidR="00D52ACE" w:rsidRPr="00500BD5">
        <w:rPr>
          <w:rFonts w:ascii="Times New Roman" w:hAnsi="Times New Roman" w:cs="Times New Roman"/>
          <w:sz w:val="24"/>
          <w:szCs w:val="24"/>
        </w:rPr>
        <w:t>asthma,</w:t>
      </w:r>
      <w:r w:rsidRPr="00500BD5">
        <w:rPr>
          <w:rFonts w:ascii="Times New Roman" w:hAnsi="Times New Roman" w:cs="Times New Roman"/>
          <w:sz w:val="24"/>
          <w:szCs w:val="24"/>
        </w:rPr>
        <w:t xml:space="preserve"> and she has lung issues I would hate to know that someone would be as blatantly disreg</w:t>
      </w:r>
      <w:r w:rsidRPr="00500BD5">
        <w:rPr>
          <w:rFonts w:ascii="Times New Roman" w:hAnsi="Times New Roman" w:cs="Times New Roman"/>
          <w:sz w:val="24"/>
          <w:szCs w:val="24"/>
        </w:rPr>
        <w:t xml:space="preserve">arding </w:t>
      </w:r>
      <w:r w:rsidR="00D52ACE">
        <w:rPr>
          <w:rFonts w:ascii="Times New Roman" w:hAnsi="Times New Roman" w:cs="Times New Roman"/>
          <w:sz w:val="24"/>
          <w:szCs w:val="24"/>
        </w:rPr>
        <w:t>a</w:t>
      </w:r>
      <w:r w:rsidRPr="00500BD5">
        <w:rPr>
          <w:rFonts w:ascii="Times New Roman" w:hAnsi="Times New Roman" w:cs="Times New Roman"/>
          <w:sz w:val="24"/>
          <w:szCs w:val="24"/>
        </w:rPr>
        <w:t xml:space="preserve">s to go into public knowing they were sick and not be mindful of her and people like that at home spreading things around. </w:t>
      </w:r>
      <w:r w:rsidR="00D52ACE" w:rsidRPr="00500BD5">
        <w:rPr>
          <w:rFonts w:ascii="Times New Roman" w:hAnsi="Times New Roman" w:cs="Times New Roman"/>
          <w:sz w:val="24"/>
          <w:szCs w:val="24"/>
        </w:rPr>
        <w:t>So,</w:t>
      </w:r>
      <w:r w:rsidRPr="00500BD5">
        <w:rPr>
          <w:rFonts w:ascii="Times New Roman" w:hAnsi="Times New Roman" w:cs="Times New Roman"/>
          <w:sz w:val="24"/>
          <w:szCs w:val="24"/>
        </w:rPr>
        <w:t xml:space="preserve"> for me, I think of myself in that situation, others so even though I'm not crazy about wearing a mask, it's hot. We live i</w:t>
      </w:r>
      <w:r w:rsidRPr="00500BD5">
        <w:rPr>
          <w:rFonts w:ascii="Times New Roman" w:hAnsi="Times New Roman" w:cs="Times New Roman"/>
          <w:sz w:val="24"/>
          <w:szCs w:val="24"/>
        </w:rPr>
        <w:t>n South Carolina, it's 95 degrees every day, I still wear that mask, because I would hate to know that I was not thinking of someone else's family member, and with cause be the cause of their child or their elderly grandmother, their wife or husband gettin</w:t>
      </w:r>
      <w:r w:rsidRPr="00500BD5">
        <w:rPr>
          <w:rFonts w:ascii="Times New Roman" w:hAnsi="Times New Roman" w:cs="Times New Roman"/>
          <w:sz w:val="24"/>
          <w:szCs w:val="24"/>
        </w:rPr>
        <w:t>g sick. So</w:t>
      </w:r>
      <w:r w:rsidR="00D52ACE">
        <w:rPr>
          <w:rFonts w:ascii="Times New Roman" w:hAnsi="Times New Roman" w:cs="Times New Roman"/>
          <w:sz w:val="24"/>
          <w:szCs w:val="24"/>
        </w:rPr>
        <w:t>,</w:t>
      </w:r>
      <w:r w:rsidRPr="00500BD5">
        <w:rPr>
          <w:rFonts w:ascii="Times New Roman" w:hAnsi="Times New Roman" w:cs="Times New Roman"/>
          <w:sz w:val="24"/>
          <w:szCs w:val="24"/>
        </w:rPr>
        <w:t xml:space="preserve"> I think that's changed my view in that point.</w:t>
      </w:r>
    </w:p>
    <w:p w14:paraId="5C6B8DAD" w14:textId="77777777" w:rsidR="00193855" w:rsidRPr="00500BD5" w:rsidRDefault="00193855">
      <w:pPr>
        <w:spacing w:after="0"/>
        <w:rPr>
          <w:rFonts w:ascii="Times New Roman" w:hAnsi="Times New Roman" w:cs="Times New Roman"/>
          <w:sz w:val="24"/>
          <w:szCs w:val="24"/>
        </w:rPr>
      </w:pPr>
    </w:p>
    <w:p w14:paraId="25270F20" w14:textId="17BECAB0"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17:25</w:t>
      </w:r>
    </w:p>
    <w:p w14:paraId="667BF9F7"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How has this compared to other big events happen in your lifetime?</w:t>
      </w:r>
    </w:p>
    <w:p w14:paraId="3D31738A" w14:textId="77777777" w:rsidR="00193855" w:rsidRPr="00500BD5" w:rsidRDefault="00193855">
      <w:pPr>
        <w:spacing w:after="0"/>
        <w:rPr>
          <w:rFonts w:ascii="Times New Roman" w:hAnsi="Times New Roman" w:cs="Times New Roman"/>
          <w:sz w:val="24"/>
          <w:szCs w:val="24"/>
        </w:rPr>
      </w:pPr>
    </w:p>
    <w:p w14:paraId="2D2A43CF" w14:textId="0D728500"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17:33</w:t>
      </w:r>
    </w:p>
    <w:p w14:paraId="49782B66"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It hasn't, there's no, there's nothing to compare this to immediately when it </w:t>
      </w:r>
      <w:r w:rsidRPr="00500BD5">
        <w:rPr>
          <w:rFonts w:ascii="Times New Roman" w:hAnsi="Times New Roman" w:cs="Times New Roman"/>
          <w:sz w:val="24"/>
          <w:szCs w:val="24"/>
        </w:rPr>
        <w:t>happened. Everyone started comparing it oh, this is going to be like swine flu. This is going to be like bird flu. And it's not swine flu. And bird flu was something that for a month, people talked about and then kind of died off in the media and in middle</w:t>
      </w:r>
      <w:r w:rsidRPr="00500BD5">
        <w:rPr>
          <w:rFonts w:ascii="Times New Roman" w:hAnsi="Times New Roman" w:cs="Times New Roman"/>
          <w:sz w:val="24"/>
          <w:szCs w:val="24"/>
        </w:rPr>
        <w:t xml:space="preserve"> school kids crack jokes about and this has been truly a global pandemic and nothing like we've ever seen. So, I think it's </w:t>
      </w:r>
      <w:proofErr w:type="spellStart"/>
      <w:r w:rsidRPr="00500BD5">
        <w:rPr>
          <w:rFonts w:ascii="Times New Roman" w:hAnsi="Times New Roman" w:cs="Times New Roman"/>
          <w:sz w:val="24"/>
          <w:szCs w:val="24"/>
        </w:rPr>
        <w:t>it's</w:t>
      </w:r>
      <w:proofErr w:type="spellEnd"/>
      <w:r w:rsidRPr="00500BD5">
        <w:rPr>
          <w:rFonts w:ascii="Times New Roman" w:hAnsi="Times New Roman" w:cs="Times New Roman"/>
          <w:sz w:val="24"/>
          <w:szCs w:val="24"/>
        </w:rPr>
        <w:t xml:space="preserve"> </w:t>
      </w:r>
      <w:proofErr w:type="gramStart"/>
      <w:r w:rsidRPr="00500BD5">
        <w:rPr>
          <w:rFonts w:ascii="Times New Roman" w:hAnsi="Times New Roman" w:cs="Times New Roman"/>
          <w:sz w:val="24"/>
          <w:szCs w:val="24"/>
        </w:rPr>
        <w:t>definitely historical</w:t>
      </w:r>
      <w:proofErr w:type="gramEnd"/>
      <w:r w:rsidRPr="00500BD5">
        <w:rPr>
          <w:rFonts w:ascii="Times New Roman" w:hAnsi="Times New Roman" w:cs="Times New Roman"/>
          <w:sz w:val="24"/>
          <w:szCs w:val="24"/>
        </w:rPr>
        <w:t xml:space="preserve"> as how we're seeing it. It's not something that my generation has had anything to compare it to.</w:t>
      </w:r>
    </w:p>
    <w:p w14:paraId="2225C1AC" w14:textId="77777777" w:rsidR="00193855" w:rsidRPr="00500BD5" w:rsidRDefault="00193855">
      <w:pPr>
        <w:spacing w:after="0"/>
        <w:rPr>
          <w:rFonts w:ascii="Times New Roman" w:hAnsi="Times New Roman" w:cs="Times New Roman"/>
          <w:sz w:val="24"/>
          <w:szCs w:val="24"/>
        </w:rPr>
      </w:pPr>
    </w:p>
    <w:p w14:paraId="1D83A041" w14:textId="7D651A4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Stephan</w:t>
      </w:r>
      <w:r w:rsidRPr="00500BD5">
        <w:rPr>
          <w:rFonts w:ascii="Times New Roman" w:hAnsi="Times New Roman" w:cs="Times New Roman"/>
          <w:b/>
          <w:sz w:val="24"/>
          <w:szCs w:val="24"/>
        </w:rPr>
        <w:t xml:space="preserve">ie Berry </w:t>
      </w:r>
      <w:r w:rsidRPr="00500BD5">
        <w:rPr>
          <w:rFonts w:ascii="Times New Roman" w:hAnsi="Times New Roman" w:cs="Times New Roman"/>
          <w:sz w:val="24"/>
          <w:szCs w:val="24"/>
        </w:rPr>
        <w:t>18:06</w:t>
      </w:r>
    </w:p>
    <w:p w14:paraId="5DA79D00" w14:textId="2AAE085C"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What can you imagine you</w:t>
      </w:r>
      <w:r w:rsidR="00D52ACE">
        <w:rPr>
          <w:rFonts w:ascii="Times New Roman" w:hAnsi="Times New Roman" w:cs="Times New Roman"/>
          <w:sz w:val="24"/>
          <w:szCs w:val="24"/>
        </w:rPr>
        <w:t>r</w:t>
      </w:r>
      <w:r w:rsidRPr="00500BD5">
        <w:rPr>
          <w:rFonts w:ascii="Times New Roman" w:hAnsi="Times New Roman" w:cs="Times New Roman"/>
          <w:sz w:val="24"/>
          <w:szCs w:val="24"/>
        </w:rPr>
        <w:t xml:space="preserve"> life being like in a year?</w:t>
      </w:r>
    </w:p>
    <w:p w14:paraId="023EFC78" w14:textId="77777777" w:rsidR="00193855" w:rsidRPr="00500BD5" w:rsidRDefault="00193855">
      <w:pPr>
        <w:spacing w:after="0"/>
        <w:rPr>
          <w:rFonts w:ascii="Times New Roman" w:hAnsi="Times New Roman" w:cs="Times New Roman"/>
          <w:sz w:val="24"/>
          <w:szCs w:val="24"/>
        </w:rPr>
      </w:pPr>
    </w:p>
    <w:p w14:paraId="4568378C" w14:textId="5341E166"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18:11</w:t>
      </w:r>
    </w:p>
    <w:p w14:paraId="4A27D94B" w14:textId="51677595"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I </w:t>
      </w:r>
      <w:proofErr w:type="gramStart"/>
      <w:r w:rsidRPr="00500BD5">
        <w:rPr>
          <w:rFonts w:ascii="Times New Roman" w:hAnsi="Times New Roman" w:cs="Times New Roman"/>
          <w:sz w:val="24"/>
          <w:szCs w:val="24"/>
        </w:rPr>
        <w:t>definitely think</w:t>
      </w:r>
      <w:proofErr w:type="gramEnd"/>
      <w:r w:rsidRPr="00500BD5">
        <w:rPr>
          <w:rFonts w:ascii="Times New Roman" w:hAnsi="Times New Roman" w:cs="Times New Roman"/>
          <w:sz w:val="24"/>
          <w:szCs w:val="24"/>
        </w:rPr>
        <w:t xml:space="preserve"> we'll still be taking precautions, maybe not as to the extent that we are now and maybe not being as you know, on top of things as we are now. But</w:t>
      </w:r>
      <w:r w:rsidRPr="00500BD5">
        <w:rPr>
          <w:rFonts w:ascii="Times New Roman" w:hAnsi="Times New Roman" w:cs="Times New Roman"/>
          <w:sz w:val="24"/>
          <w:szCs w:val="24"/>
        </w:rPr>
        <w:t xml:space="preserve"> I do think that you will have some businesses that say, </w:t>
      </w:r>
      <w:r w:rsidR="00A41398">
        <w:rPr>
          <w:rFonts w:ascii="Times New Roman" w:hAnsi="Times New Roman" w:cs="Times New Roman"/>
          <w:sz w:val="24"/>
          <w:szCs w:val="24"/>
        </w:rPr>
        <w:t>“</w:t>
      </w:r>
      <w:r w:rsidRPr="00500BD5">
        <w:rPr>
          <w:rFonts w:ascii="Times New Roman" w:hAnsi="Times New Roman" w:cs="Times New Roman"/>
          <w:sz w:val="24"/>
          <w:szCs w:val="24"/>
        </w:rPr>
        <w:t>Hey, you know, let's just keep it some of these precautions in place to prevent anything like that.</w:t>
      </w:r>
      <w:r w:rsidR="00A41398">
        <w:rPr>
          <w:rFonts w:ascii="Times New Roman" w:hAnsi="Times New Roman" w:cs="Times New Roman"/>
          <w:sz w:val="24"/>
          <w:szCs w:val="24"/>
        </w:rPr>
        <w:t xml:space="preserve">” </w:t>
      </w:r>
      <w:proofErr w:type="gramStart"/>
      <w:r w:rsidRPr="00500BD5">
        <w:rPr>
          <w:rFonts w:ascii="Times New Roman" w:hAnsi="Times New Roman" w:cs="Times New Roman"/>
          <w:sz w:val="24"/>
          <w:szCs w:val="24"/>
        </w:rPr>
        <w:t>And</w:t>
      </w:r>
      <w:proofErr w:type="gramEnd"/>
      <w:r w:rsidRPr="00500BD5">
        <w:rPr>
          <w:rFonts w:ascii="Times New Roman" w:hAnsi="Times New Roman" w:cs="Times New Roman"/>
          <w:sz w:val="24"/>
          <w:szCs w:val="24"/>
        </w:rPr>
        <w:t xml:space="preserve"> I don't think if a vaccine or anything like that has not been established for the said virus, a</w:t>
      </w:r>
      <w:r w:rsidRPr="00500BD5">
        <w:rPr>
          <w:rFonts w:ascii="Times New Roman" w:hAnsi="Times New Roman" w:cs="Times New Roman"/>
          <w:sz w:val="24"/>
          <w:szCs w:val="24"/>
        </w:rPr>
        <w:t xml:space="preserve">nd I don't think everything will have gone back to normal. And there will </w:t>
      </w:r>
      <w:proofErr w:type="gramStart"/>
      <w:r w:rsidRPr="00500BD5">
        <w:rPr>
          <w:rFonts w:ascii="Times New Roman" w:hAnsi="Times New Roman" w:cs="Times New Roman"/>
          <w:sz w:val="24"/>
          <w:szCs w:val="24"/>
        </w:rPr>
        <w:t>definitely be</w:t>
      </w:r>
      <w:proofErr w:type="gramEnd"/>
      <w:r w:rsidRPr="00500BD5">
        <w:rPr>
          <w:rFonts w:ascii="Times New Roman" w:hAnsi="Times New Roman" w:cs="Times New Roman"/>
          <w:sz w:val="24"/>
          <w:szCs w:val="24"/>
        </w:rPr>
        <w:t xml:space="preserve"> some changes that we follow. I think people will still be wearing masks just out of whether it be fear or precautions, things like that.</w:t>
      </w:r>
    </w:p>
    <w:p w14:paraId="75C7DE25" w14:textId="77777777" w:rsidR="00193855" w:rsidRPr="00500BD5" w:rsidRDefault="00193855">
      <w:pPr>
        <w:spacing w:after="0"/>
        <w:rPr>
          <w:rFonts w:ascii="Times New Roman" w:hAnsi="Times New Roman" w:cs="Times New Roman"/>
          <w:sz w:val="24"/>
          <w:szCs w:val="24"/>
        </w:rPr>
      </w:pPr>
    </w:p>
    <w:p w14:paraId="0FA231B9" w14:textId="0916B1E5"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18:52</w:t>
      </w:r>
    </w:p>
    <w:p w14:paraId="5C5A387C"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What do</w:t>
      </w:r>
      <w:r w:rsidRPr="00500BD5">
        <w:rPr>
          <w:rFonts w:ascii="Times New Roman" w:hAnsi="Times New Roman" w:cs="Times New Roman"/>
          <w:sz w:val="24"/>
          <w:szCs w:val="24"/>
        </w:rPr>
        <w:t xml:space="preserve"> you hope, life will look like?</w:t>
      </w:r>
    </w:p>
    <w:p w14:paraId="0C35C252" w14:textId="77777777" w:rsidR="00193855" w:rsidRPr="00500BD5" w:rsidRDefault="00193855">
      <w:pPr>
        <w:spacing w:after="0"/>
        <w:rPr>
          <w:rFonts w:ascii="Times New Roman" w:hAnsi="Times New Roman" w:cs="Times New Roman"/>
          <w:sz w:val="24"/>
          <w:szCs w:val="24"/>
        </w:rPr>
      </w:pPr>
    </w:p>
    <w:p w14:paraId="13589E5B" w14:textId="77777777" w:rsidR="00A41398" w:rsidRDefault="00A41398">
      <w:pPr>
        <w:spacing w:after="0"/>
        <w:rPr>
          <w:rFonts w:ascii="Times New Roman" w:hAnsi="Times New Roman" w:cs="Times New Roman"/>
          <w:b/>
          <w:sz w:val="24"/>
          <w:szCs w:val="24"/>
        </w:rPr>
      </w:pPr>
    </w:p>
    <w:p w14:paraId="5BFE41F3" w14:textId="77777777" w:rsidR="00A41398" w:rsidRDefault="00A41398">
      <w:pPr>
        <w:spacing w:after="0"/>
        <w:rPr>
          <w:rFonts w:ascii="Times New Roman" w:hAnsi="Times New Roman" w:cs="Times New Roman"/>
          <w:b/>
          <w:sz w:val="24"/>
          <w:szCs w:val="24"/>
        </w:rPr>
      </w:pPr>
    </w:p>
    <w:p w14:paraId="056C6C08" w14:textId="49BFBE8F"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lastRenderedPageBreak/>
        <w:t xml:space="preserve">Kiersten Camby </w:t>
      </w:r>
      <w:r w:rsidRPr="00500BD5">
        <w:rPr>
          <w:rFonts w:ascii="Times New Roman" w:hAnsi="Times New Roman" w:cs="Times New Roman"/>
          <w:sz w:val="24"/>
          <w:szCs w:val="24"/>
        </w:rPr>
        <w:t>18:57</w:t>
      </w:r>
    </w:p>
    <w:p w14:paraId="2B7910C7" w14:textId="4434E47D"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 xml:space="preserve">Life will you know go back to the quote unquote, normalcy that it was I </w:t>
      </w:r>
      <w:proofErr w:type="spellStart"/>
      <w:r w:rsidRPr="00500BD5">
        <w:rPr>
          <w:rFonts w:ascii="Times New Roman" w:hAnsi="Times New Roman" w:cs="Times New Roman"/>
          <w:sz w:val="24"/>
          <w:szCs w:val="24"/>
        </w:rPr>
        <w:t>I</w:t>
      </w:r>
      <w:proofErr w:type="spellEnd"/>
      <w:r w:rsidRPr="00500BD5">
        <w:rPr>
          <w:rFonts w:ascii="Times New Roman" w:hAnsi="Times New Roman" w:cs="Times New Roman"/>
          <w:sz w:val="24"/>
          <w:szCs w:val="24"/>
        </w:rPr>
        <w:t xml:space="preserve"> really hope that we don't have to worry. We everyone can see it worried in the fall and the winter about flu season. So</w:t>
      </w:r>
      <w:r w:rsidR="00A41398">
        <w:rPr>
          <w:rFonts w:ascii="Times New Roman" w:hAnsi="Times New Roman" w:cs="Times New Roman"/>
          <w:sz w:val="24"/>
          <w:szCs w:val="24"/>
        </w:rPr>
        <w:t>,</w:t>
      </w:r>
      <w:r w:rsidRPr="00500BD5">
        <w:rPr>
          <w:rFonts w:ascii="Times New Roman" w:hAnsi="Times New Roman" w:cs="Times New Roman"/>
          <w:sz w:val="24"/>
          <w:szCs w:val="24"/>
        </w:rPr>
        <w:t xml:space="preserve"> I hope </w:t>
      </w:r>
      <w:r w:rsidRPr="00500BD5">
        <w:rPr>
          <w:rFonts w:ascii="Times New Roman" w:hAnsi="Times New Roman" w:cs="Times New Roman"/>
          <w:sz w:val="24"/>
          <w:szCs w:val="24"/>
        </w:rPr>
        <w:t xml:space="preserve">my biggest thing and I hope that we don't end up with a situation to where we </w:t>
      </w:r>
      <w:proofErr w:type="gramStart"/>
      <w:r w:rsidRPr="00500BD5">
        <w:rPr>
          <w:rFonts w:ascii="Times New Roman" w:hAnsi="Times New Roman" w:cs="Times New Roman"/>
          <w:sz w:val="24"/>
          <w:szCs w:val="24"/>
        </w:rPr>
        <w:t>have to</w:t>
      </w:r>
      <w:proofErr w:type="gramEnd"/>
      <w:r w:rsidRPr="00500BD5">
        <w:rPr>
          <w:rFonts w:ascii="Times New Roman" w:hAnsi="Times New Roman" w:cs="Times New Roman"/>
          <w:sz w:val="24"/>
          <w:szCs w:val="24"/>
        </w:rPr>
        <w:t xml:space="preserve"> worry for years to come about not only flu season, but about COVID coming back every year during certain colder seasons and hitting hard and continuing to be a virus that</w:t>
      </w:r>
      <w:r w:rsidRPr="00500BD5">
        <w:rPr>
          <w:rFonts w:ascii="Times New Roman" w:hAnsi="Times New Roman" w:cs="Times New Roman"/>
          <w:sz w:val="24"/>
          <w:szCs w:val="24"/>
        </w:rPr>
        <w:t>'s around I would love to see that eradicated.</w:t>
      </w:r>
    </w:p>
    <w:p w14:paraId="5E8559AA" w14:textId="77777777" w:rsidR="00193855" w:rsidRPr="00500BD5" w:rsidRDefault="00193855">
      <w:pPr>
        <w:spacing w:after="0"/>
        <w:rPr>
          <w:rFonts w:ascii="Times New Roman" w:hAnsi="Times New Roman" w:cs="Times New Roman"/>
          <w:sz w:val="24"/>
          <w:szCs w:val="24"/>
        </w:rPr>
      </w:pPr>
    </w:p>
    <w:p w14:paraId="3CCDB184" w14:textId="3C2E67C0"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Stephanie Berry </w:t>
      </w:r>
      <w:r w:rsidRPr="00500BD5">
        <w:rPr>
          <w:rFonts w:ascii="Times New Roman" w:hAnsi="Times New Roman" w:cs="Times New Roman"/>
          <w:sz w:val="24"/>
          <w:szCs w:val="24"/>
        </w:rPr>
        <w:t>19:31</w:t>
      </w:r>
    </w:p>
    <w:p w14:paraId="3A1FD7DD" w14:textId="7777777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Knowing what you know, what you think individuals, communities, or governments need to keep in mind for the future.</w:t>
      </w:r>
    </w:p>
    <w:p w14:paraId="72A91AFD" w14:textId="77777777" w:rsidR="00193855" w:rsidRPr="00500BD5" w:rsidRDefault="00193855">
      <w:pPr>
        <w:spacing w:after="0"/>
        <w:rPr>
          <w:rFonts w:ascii="Times New Roman" w:hAnsi="Times New Roman" w:cs="Times New Roman"/>
          <w:sz w:val="24"/>
          <w:szCs w:val="24"/>
        </w:rPr>
      </w:pPr>
    </w:p>
    <w:p w14:paraId="5C7D56B7" w14:textId="5B4F1082"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 xml:space="preserve">Kiersten Camby </w:t>
      </w:r>
      <w:r w:rsidRPr="00500BD5">
        <w:rPr>
          <w:rFonts w:ascii="Times New Roman" w:hAnsi="Times New Roman" w:cs="Times New Roman"/>
          <w:sz w:val="24"/>
          <w:szCs w:val="24"/>
        </w:rPr>
        <w:t>19:41</w:t>
      </w:r>
    </w:p>
    <w:p w14:paraId="4F749F98" w14:textId="548B2FF7"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sz w:val="24"/>
          <w:szCs w:val="24"/>
        </w:rPr>
        <w:t>I think it's something people need to stay ahe</w:t>
      </w:r>
      <w:r w:rsidRPr="00500BD5">
        <w:rPr>
          <w:rFonts w:ascii="Times New Roman" w:hAnsi="Times New Roman" w:cs="Times New Roman"/>
          <w:sz w:val="24"/>
          <w:szCs w:val="24"/>
        </w:rPr>
        <w:t xml:space="preserve">ad of. We said for weeks even when it first hit the radar is like this may possibly be an issue for the United States, I said as if we need to get ahead of it before it's an issue. We need to make sure that we're not waiting until it's too bad. And things </w:t>
      </w:r>
      <w:r w:rsidRPr="00500BD5">
        <w:rPr>
          <w:rFonts w:ascii="Times New Roman" w:hAnsi="Times New Roman" w:cs="Times New Roman"/>
          <w:sz w:val="24"/>
          <w:szCs w:val="24"/>
        </w:rPr>
        <w:t xml:space="preserve">have gone too far to be able to get ahead of it because then you can't get ahead of it. You're always going to be one step of hot behind and saying, </w:t>
      </w:r>
      <w:r w:rsidR="00A41398">
        <w:rPr>
          <w:rFonts w:ascii="Times New Roman" w:hAnsi="Times New Roman" w:cs="Times New Roman"/>
          <w:sz w:val="24"/>
          <w:szCs w:val="24"/>
        </w:rPr>
        <w:t>“</w:t>
      </w:r>
      <w:r w:rsidRPr="00500BD5">
        <w:rPr>
          <w:rFonts w:ascii="Times New Roman" w:hAnsi="Times New Roman" w:cs="Times New Roman"/>
          <w:sz w:val="24"/>
          <w:szCs w:val="24"/>
        </w:rPr>
        <w:t>Oh, I wish we had.</w:t>
      </w:r>
      <w:r w:rsidR="00A41398">
        <w:rPr>
          <w:rFonts w:ascii="Times New Roman" w:hAnsi="Times New Roman" w:cs="Times New Roman"/>
          <w:sz w:val="24"/>
          <w:szCs w:val="24"/>
        </w:rPr>
        <w:t>”</w:t>
      </w:r>
      <w:r w:rsidRPr="00500BD5">
        <w:rPr>
          <w:rFonts w:ascii="Times New Roman" w:hAnsi="Times New Roman" w:cs="Times New Roman"/>
          <w:sz w:val="24"/>
          <w:szCs w:val="24"/>
        </w:rPr>
        <w:t xml:space="preserve"> So</w:t>
      </w:r>
      <w:r w:rsidR="00A41398">
        <w:rPr>
          <w:rFonts w:ascii="Times New Roman" w:hAnsi="Times New Roman" w:cs="Times New Roman"/>
          <w:sz w:val="24"/>
          <w:szCs w:val="24"/>
        </w:rPr>
        <w:t>,</w:t>
      </w:r>
      <w:r w:rsidRPr="00500BD5">
        <w:rPr>
          <w:rFonts w:ascii="Times New Roman" w:hAnsi="Times New Roman" w:cs="Times New Roman"/>
          <w:sz w:val="24"/>
          <w:szCs w:val="24"/>
        </w:rPr>
        <w:t xml:space="preserve"> I hope that future generations or even a couple of years from now, God forbid somethi</w:t>
      </w:r>
      <w:r w:rsidRPr="00500BD5">
        <w:rPr>
          <w:rFonts w:ascii="Times New Roman" w:hAnsi="Times New Roman" w:cs="Times New Roman"/>
          <w:sz w:val="24"/>
          <w:szCs w:val="24"/>
        </w:rPr>
        <w:t xml:space="preserve">ng were to happen. People immediately </w:t>
      </w:r>
      <w:proofErr w:type="gramStart"/>
      <w:r w:rsidRPr="00500BD5">
        <w:rPr>
          <w:rFonts w:ascii="Times New Roman" w:hAnsi="Times New Roman" w:cs="Times New Roman"/>
          <w:sz w:val="24"/>
          <w:szCs w:val="24"/>
        </w:rPr>
        <w:t>take action</w:t>
      </w:r>
      <w:proofErr w:type="gramEnd"/>
      <w:r w:rsidRPr="00500BD5">
        <w:rPr>
          <w:rFonts w:ascii="Times New Roman" w:hAnsi="Times New Roman" w:cs="Times New Roman"/>
          <w:sz w:val="24"/>
          <w:szCs w:val="24"/>
        </w:rPr>
        <w:t xml:space="preserve"> instead of waiting around.</w:t>
      </w:r>
    </w:p>
    <w:p w14:paraId="481B6063" w14:textId="77777777" w:rsidR="00193855" w:rsidRPr="00500BD5" w:rsidRDefault="00193855">
      <w:pPr>
        <w:spacing w:after="0"/>
        <w:rPr>
          <w:rFonts w:ascii="Times New Roman" w:hAnsi="Times New Roman" w:cs="Times New Roman"/>
          <w:sz w:val="24"/>
          <w:szCs w:val="24"/>
        </w:rPr>
      </w:pPr>
    </w:p>
    <w:p w14:paraId="5D4D8B75" w14:textId="7ABC05B2" w:rsidR="00193855" w:rsidRPr="00500BD5" w:rsidRDefault="00E64580">
      <w:pPr>
        <w:spacing w:after="0"/>
        <w:rPr>
          <w:rFonts w:ascii="Times New Roman" w:hAnsi="Times New Roman" w:cs="Times New Roman"/>
          <w:sz w:val="24"/>
          <w:szCs w:val="24"/>
        </w:rPr>
      </w:pPr>
      <w:r w:rsidRPr="00500BD5">
        <w:rPr>
          <w:rFonts w:ascii="Times New Roman" w:hAnsi="Times New Roman" w:cs="Times New Roman"/>
          <w:b/>
          <w:sz w:val="24"/>
          <w:szCs w:val="24"/>
        </w:rPr>
        <w:t>Stephanie Berry</w:t>
      </w:r>
      <w:r w:rsidRPr="00500BD5">
        <w:rPr>
          <w:rFonts w:ascii="Times New Roman" w:hAnsi="Times New Roman" w:cs="Times New Roman"/>
          <w:b/>
          <w:sz w:val="24"/>
          <w:szCs w:val="24"/>
        </w:rPr>
        <w:t xml:space="preserve"> </w:t>
      </w:r>
      <w:r w:rsidRPr="00500BD5">
        <w:rPr>
          <w:rFonts w:ascii="Times New Roman" w:hAnsi="Times New Roman" w:cs="Times New Roman"/>
          <w:sz w:val="24"/>
          <w:szCs w:val="24"/>
        </w:rPr>
        <w:t>20:21</w:t>
      </w:r>
    </w:p>
    <w:p w14:paraId="02EBEB03" w14:textId="77777777" w:rsidR="00193855" w:rsidRDefault="00E64580">
      <w:pPr>
        <w:spacing w:after="0"/>
      </w:pPr>
      <w:r w:rsidRPr="00500BD5">
        <w:rPr>
          <w:rFonts w:ascii="Times New Roman" w:hAnsi="Times New Roman" w:cs="Times New Roman"/>
          <w:sz w:val="24"/>
          <w:szCs w:val="24"/>
        </w:rPr>
        <w:t xml:space="preserve">Well, that concludes our questions. And I wanted to say thank you for taking the time to answer them. I'm </w:t>
      </w:r>
      <w:proofErr w:type="spellStart"/>
      <w:r w:rsidRPr="00500BD5">
        <w:rPr>
          <w:rFonts w:ascii="Times New Roman" w:hAnsi="Times New Roman" w:cs="Times New Roman"/>
          <w:sz w:val="24"/>
          <w:szCs w:val="24"/>
        </w:rPr>
        <w:t>gonna</w:t>
      </w:r>
      <w:proofErr w:type="spellEnd"/>
      <w:r w:rsidRPr="00500BD5">
        <w:rPr>
          <w:rFonts w:ascii="Times New Roman" w:hAnsi="Times New Roman" w:cs="Times New Roman"/>
          <w:sz w:val="24"/>
          <w:szCs w:val="24"/>
        </w:rPr>
        <w:t xml:space="preserve"> go ahead and stop recording. </w:t>
      </w:r>
      <w:proofErr w:type="gramStart"/>
      <w:r w:rsidRPr="00A41398">
        <w:rPr>
          <w:rFonts w:ascii="Times New Roman" w:hAnsi="Times New Roman" w:cs="Times New Roman"/>
          <w:sz w:val="24"/>
          <w:szCs w:val="24"/>
        </w:rPr>
        <w:t>At the moment</w:t>
      </w:r>
      <w:proofErr w:type="gramEnd"/>
      <w:r w:rsidRPr="00A41398">
        <w:rPr>
          <w:rFonts w:ascii="Times New Roman" w:hAnsi="Times New Roman" w:cs="Times New Roman"/>
          <w:sz w:val="24"/>
          <w:szCs w:val="24"/>
        </w:rPr>
        <w:t xml:space="preserve"> </w:t>
      </w:r>
      <w:r w:rsidRPr="00A41398">
        <w:rPr>
          <w:rFonts w:ascii="Times New Roman" w:hAnsi="Times New Roman" w:cs="Times New Roman"/>
          <w:sz w:val="24"/>
          <w:szCs w:val="24"/>
        </w:rPr>
        <w:t>it is 6:51pm Perfect.</w:t>
      </w:r>
    </w:p>
    <w:sectPr w:rsidR="0019385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17801B0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00BD5">
          <w:rPr>
            <w:rStyle w:val="PageNumber"/>
          </w:rPr>
          <w:fldChar w:fldCharType="separate"/>
        </w:r>
        <w:r w:rsidR="00500BD5">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82FF3C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00BD5">
          <w:rPr>
            <w:rStyle w:val="PageNumber"/>
          </w:rPr>
          <w:fldChar w:fldCharType="separate"/>
        </w:r>
        <w:r w:rsidR="00500BD5">
          <w:rPr>
            <w:rStyle w:val="PageNumber"/>
            <w:noProof/>
          </w:rPr>
          <w:t>- 3 -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39831828">
    <w:abstractNumId w:val="8"/>
  </w:num>
  <w:num w:numId="2" w16cid:durableId="990595588">
    <w:abstractNumId w:val="6"/>
  </w:num>
  <w:num w:numId="3" w16cid:durableId="1483235335">
    <w:abstractNumId w:val="5"/>
  </w:num>
  <w:num w:numId="4" w16cid:durableId="144010483">
    <w:abstractNumId w:val="4"/>
  </w:num>
  <w:num w:numId="5" w16cid:durableId="769277620">
    <w:abstractNumId w:val="7"/>
  </w:num>
  <w:num w:numId="6" w16cid:durableId="1532065566">
    <w:abstractNumId w:val="3"/>
  </w:num>
  <w:num w:numId="7" w16cid:durableId="31854532">
    <w:abstractNumId w:val="2"/>
  </w:num>
  <w:num w:numId="8" w16cid:durableId="905527050">
    <w:abstractNumId w:val="1"/>
  </w:num>
  <w:num w:numId="9" w16cid:durableId="206190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33A3"/>
    <w:rsid w:val="00066610"/>
    <w:rsid w:val="001216B9"/>
    <w:rsid w:val="0015074B"/>
    <w:rsid w:val="00193855"/>
    <w:rsid w:val="001F2819"/>
    <w:rsid w:val="00223EBC"/>
    <w:rsid w:val="0029639D"/>
    <w:rsid w:val="00326F90"/>
    <w:rsid w:val="0036584E"/>
    <w:rsid w:val="004A641F"/>
    <w:rsid w:val="004B593C"/>
    <w:rsid w:val="00500BD5"/>
    <w:rsid w:val="006E2A8C"/>
    <w:rsid w:val="007749AF"/>
    <w:rsid w:val="00794EBC"/>
    <w:rsid w:val="008871C3"/>
    <w:rsid w:val="00930F33"/>
    <w:rsid w:val="009B638E"/>
    <w:rsid w:val="009C3AF0"/>
    <w:rsid w:val="00A12EE5"/>
    <w:rsid w:val="00A41398"/>
    <w:rsid w:val="00AA1D8D"/>
    <w:rsid w:val="00B47730"/>
    <w:rsid w:val="00BA4C2B"/>
    <w:rsid w:val="00BD0140"/>
    <w:rsid w:val="00C24502"/>
    <w:rsid w:val="00CB0664"/>
    <w:rsid w:val="00D52ACE"/>
    <w:rsid w:val="00D57E81"/>
    <w:rsid w:val="00E6458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F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cp:lastPrinted>2022-06-02T02:43:00Z</cp:lastPrinted>
  <dcterms:created xsi:type="dcterms:W3CDTF">2022-06-02T02:43:00Z</dcterms:created>
  <dcterms:modified xsi:type="dcterms:W3CDTF">2022-06-02T02:43:00Z</dcterms:modified>
  <cp:category/>
</cp:coreProperties>
</file>