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13B5" w14:textId="63A1ED52" w:rsidR="00707F62" w:rsidRPr="00484879" w:rsidRDefault="00707F62" w:rsidP="00707F62">
      <w:pPr>
        <w:jc w:val="center"/>
        <w:rPr>
          <w:rFonts w:ascii="Times New Roman" w:hAnsi="Times New Roman" w:cs="Times New Roman"/>
          <w:b/>
          <w:sz w:val="28"/>
        </w:rPr>
      </w:pPr>
      <w:r w:rsidRPr="00484879">
        <w:rPr>
          <w:rFonts w:ascii="Times New Roman" w:hAnsi="Times New Roman" w:cs="Times New Roman"/>
          <w:b/>
          <w:sz w:val="28"/>
        </w:rPr>
        <w:t xml:space="preserve">Transcript </w:t>
      </w:r>
      <w:r w:rsidRPr="00484879">
        <w:rPr>
          <w:rFonts w:ascii="Times New Roman" w:hAnsi="Times New Roman" w:cs="Times New Roman"/>
          <w:b/>
          <w:sz w:val="28"/>
          <w:szCs w:val="28"/>
        </w:rPr>
        <w:t xml:space="preserve">of Interview of </w:t>
      </w:r>
      <w:r w:rsidRPr="00484879">
        <w:rPr>
          <w:rFonts w:ascii="Times New Roman" w:hAnsi="Times New Roman" w:cs="Times New Roman"/>
          <w:b/>
          <w:sz w:val="28"/>
          <w:szCs w:val="28"/>
          <w:shd w:val="clear" w:color="auto" w:fill="FFFFFF"/>
        </w:rPr>
        <w:t>Marissa Rhodes</w:t>
      </w:r>
      <w:r w:rsidRPr="00484879">
        <w:rPr>
          <w:rFonts w:ascii="Times New Roman" w:hAnsi="Times New Roman" w:cs="Times New Roman"/>
          <w:b/>
          <w:shd w:val="clear" w:color="auto" w:fill="FFFFFF"/>
        </w:rPr>
        <w:t xml:space="preserve"> </w:t>
      </w:r>
      <w:r w:rsidRPr="00484879">
        <w:rPr>
          <w:rFonts w:ascii="Times New Roman" w:hAnsi="Times New Roman" w:cs="Times New Roman"/>
          <w:b/>
          <w:sz w:val="28"/>
          <w:szCs w:val="28"/>
        </w:rPr>
        <w:t>by Angelica</w:t>
      </w:r>
      <w:r w:rsidRPr="00484879">
        <w:rPr>
          <w:rFonts w:ascii="Times New Roman" w:hAnsi="Times New Roman" w:cs="Times New Roman"/>
          <w:b/>
          <w:sz w:val="28"/>
        </w:rPr>
        <w:t xml:space="preserve"> S Ramos </w:t>
      </w:r>
    </w:p>
    <w:p w14:paraId="2DBEBE0D" w14:textId="2C608103" w:rsidR="00707F62" w:rsidRPr="00484879" w:rsidRDefault="00707F62" w:rsidP="00707F62">
      <w:pPr>
        <w:pStyle w:val="NoSpacing"/>
        <w:rPr>
          <w:rFonts w:ascii="Times New Roman" w:hAnsi="Times New Roman" w:cs="Times New Roman"/>
        </w:rPr>
      </w:pPr>
      <w:r w:rsidRPr="00484879">
        <w:rPr>
          <w:rFonts w:ascii="Times New Roman" w:hAnsi="Times New Roman" w:cs="Times New Roman"/>
          <w:b/>
        </w:rPr>
        <w:t xml:space="preserve">Interviewee: </w:t>
      </w:r>
      <w:r w:rsidRPr="00484879">
        <w:rPr>
          <w:rFonts w:ascii="Times New Roman" w:hAnsi="Times New Roman" w:cs="Times New Roman"/>
          <w:shd w:val="clear" w:color="auto" w:fill="FFFFFF"/>
        </w:rPr>
        <w:t>Marissa Rhodes</w:t>
      </w:r>
    </w:p>
    <w:p w14:paraId="098DD483" w14:textId="77777777" w:rsidR="00707F62" w:rsidRPr="00484879" w:rsidRDefault="00707F62" w:rsidP="00707F62">
      <w:pPr>
        <w:pStyle w:val="NoSpacing"/>
        <w:rPr>
          <w:rFonts w:ascii="Times New Roman" w:hAnsi="Times New Roman" w:cs="Times New Roman"/>
        </w:rPr>
      </w:pPr>
      <w:r w:rsidRPr="00484879">
        <w:rPr>
          <w:rFonts w:ascii="Times New Roman" w:hAnsi="Times New Roman" w:cs="Times New Roman"/>
          <w:b/>
        </w:rPr>
        <w:t>Interviewer:</w:t>
      </w:r>
      <w:r w:rsidRPr="00484879">
        <w:rPr>
          <w:rFonts w:ascii="Times New Roman" w:hAnsi="Times New Roman" w:cs="Times New Roman"/>
        </w:rPr>
        <w:t xml:space="preserve"> Angelica S Ramos</w:t>
      </w:r>
    </w:p>
    <w:p w14:paraId="211E6CA0" w14:textId="5575834E" w:rsidR="00707F62" w:rsidRPr="00484879" w:rsidRDefault="00707F62" w:rsidP="00707F62">
      <w:pPr>
        <w:pStyle w:val="NoSpacing"/>
        <w:rPr>
          <w:rFonts w:ascii="Times New Roman" w:hAnsi="Times New Roman" w:cs="Times New Roman"/>
        </w:rPr>
      </w:pPr>
      <w:r w:rsidRPr="00484879">
        <w:rPr>
          <w:rFonts w:ascii="Times New Roman" w:hAnsi="Times New Roman" w:cs="Times New Roman"/>
          <w:b/>
        </w:rPr>
        <w:t>Date:</w:t>
      </w:r>
      <w:r w:rsidRPr="00484879">
        <w:rPr>
          <w:rFonts w:ascii="Times New Roman" w:hAnsi="Times New Roman" w:cs="Times New Roman"/>
        </w:rPr>
        <w:t xml:space="preserve"> </w:t>
      </w:r>
      <w:r w:rsidRPr="00484879">
        <w:rPr>
          <w:rFonts w:ascii="Times New Roman" w:hAnsi="Times New Roman" w:cs="Times New Roman"/>
        </w:rPr>
        <w:tab/>
      </w:r>
      <w:r w:rsidRPr="00484879">
        <w:rPr>
          <w:rFonts w:ascii="Times New Roman" w:eastAsia="Times New Roman" w:hAnsi="Times New Roman" w:cs="Times New Roman"/>
        </w:rPr>
        <w:t>07</w:t>
      </w:r>
      <w:r w:rsidRPr="00484879">
        <w:rPr>
          <w:rFonts w:ascii="Times New Roman" w:eastAsia="Times New Roman" w:hAnsi="Times New Roman" w:cs="Times New Roman"/>
        </w:rPr>
        <w:t>/0</w:t>
      </w:r>
      <w:r w:rsidRPr="00484879">
        <w:rPr>
          <w:rFonts w:ascii="Times New Roman" w:eastAsia="Times New Roman" w:hAnsi="Times New Roman" w:cs="Times New Roman"/>
        </w:rPr>
        <w:t>5</w:t>
      </w:r>
      <w:r w:rsidRPr="00484879">
        <w:rPr>
          <w:rFonts w:ascii="Times New Roman" w:eastAsia="Times New Roman" w:hAnsi="Times New Roman" w:cs="Times New Roman"/>
        </w:rPr>
        <w:t>/202</w:t>
      </w:r>
      <w:r w:rsidRPr="00484879">
        <w:rPr>
          <w:rFonts w:ascii="Times New Roman" w:eastAsia="Times New Roman" w:hAnsi="Times New Roman" w:cs="Times New Roman"/>
        </w:rPr>
        <w:t>1</w:t>
      </w:r>
    </w:p>
    <w:p w14:paraId="2739F118" w14:textId="3E8B2DFC" w:rsidR="00707F62" w:rsidRPr="00484879" w:rsidRDefault="00707F62" w:rsidP="00707F62">
      <w:pPr>
        <w:spacing w:after="0"/>
        <w:rPr>
          <w:rFonts w:ascii="Times New Roman" w:hAnsi="Times New Roman" w:cs="Times New Roman"/>
        </w:rPr>
      </w:pPr>
      <w:r w:rsidRPr="00484879">
        <w:rPr>
          <w:rFonts w:ascii="Times New Roman" w:hAnsi="Times New Roman" w:cs="Times New Roman"/>
          <w:b/>
        </w:rPr>
        <w:t>Location (Interviewee):</w:t>
      </w:r>
      <w:r w:rsidRPr="00484879">
        <w:rPr>
          <w:rFonts w:ascii="Times New Roman" w:hAnsi="Times New Roman" w:cs="Times New Roman"/>
        </w:rPr>
        <w:t xml:space="preserve"> </w:t>
      </w:r>
      <w:r w:rsidRPr="00484879">
        <w:rPr>
          <w:rFonts w:ascii="Times New Roman" w:hAnsi="Times New Roman" w:cs="Times New Roman"/>
        </w:rPr>
        <w:t>Buffalo, New York</w:t>
      </w:r>
    </w:p>
    <w:p w14:paraId="74E2FDAF" w14:textId="77777777" w:rsidR="00707F62" w:rsidRPr="00484879" w:rsidRDefault="00707F62" w:rsidP="00707F62">
      <w:pPr>
        <w:pStyle w:val="NoSpacing"/>
        <w:rPr>
          <w:rFonts w:ascii="Times New Roman" w:hAnsi="Times New Roman" w:cs="Times New Roman"/>
        </w:rPr>
      </w:pPr>
      <w:r w:rsidRPr="00484879">
        <w:rPr>
          <w:rFonts w:ascii="Times New Roman" w:hAnsi="Times New Roman" w:cs="Times New Roman"/>
          <w:b/>
        </w:rPr>
        <w:t>Location (Interviewer):</w:t>
      </w:r>
      <w:r w:rsidRPr="00484879">
        <w:rPr>
          <w:rFonts w:ascii="Times New Roman" w:hAnsi="Times New Roman" w:cs="Times New Roman"/>
        </w:rPr>
        <w:t xml:space="preserve"> Gilbert, Arizona</w:t>
      </w:r>
    </w:p>
    <w:p w14:paraId="432B05DB" w14:textId="77777777" w:rsidR="00707F62" w:rsidRPr="00484879" w:rsidRDefault="00707F62" w:rsidP="00707F62">
      <w:pPr>
        <w:pStyle w:val="NoSpacing"/>
        <w:rPr>
          <w:rFonts w:ascii="Times New Roman" w:hAnsi="Times New Roman" w:cs="Times New Roman"/>
        </w:rPr>
      </w:pPr>
      <w:r w:rsidRPr="00484879">
        <w:rPr>
          <w:rFonts w:ascii="Times New Roman" w:hAnsi="Times New Roman" w:cs="Times New Roman"/>
          <w:b/>
        </w:rPr>
        <w:t>Transcriber:</w:t>
      </w:r>
      <w:r w:rsidRPr="00484879">
        <w:rPr>
          <w:rFonts w:ascii="Times New Roman" w:hAnsi="Times New Roman" w:cs="Times New Roman"/>
        </w:rPr>
        <w:t xml:space="preserve"> Angelica S Ramos</w:t>
      </w:r>
    </w:p>
    <w:p w14:paraId="648C6FF5" w14:textId="77777777" w:rsidR="00707F62" w:rsidRPr="00484879" w:rsidRDefault="00707F62" w:rsidP="00707F62">
      <w:pPr>
        <w:rPr>
          <w:rFonts w:ascii="Times New Roman" w:hAnsi="Times New Roman" w:cs="Times New Roman"/>
        </w:rPr>
      </w:pPr>
    </w:p>
    <w:p w14:paraId="49DFFA0B" w14:textId="7EDAF36A" w:rsidR="00707F62" w:rsidRPr="00484879" w:rsidRDefault="00707F62" w:rsidP="00707F62">
      <w:pPr>
        <w:spacing w:after="0"/>
        <w:rPr>
          <w:rFonts w:ascii="Times New Roman" w:hAnsi="Times New Roman" w:cs="Times New Roman"/>
        </w:rPr>
      </w:pPr>
      <w:r w:rsidRPr="00484879">
        <w:rPr>
          <w:rFonts w:ascii="Times New Roman" w:hAnsi="Times New Roman" w:cs="Times New Roman"/>
          <w:b/>
          <w:bCs/>
        </w:rPr>
        <w:t xml:space="preserve">Abstract – </w:t>
      </w:r>
      <w:r w:rsidRPr="00484879">
        <w:rPr>
          <w:rFonts w:ascii="Times New Roman" w:hAnsi="Times New Roman" w:cs="Times New Roman"/>
        </w:rPr>
        <w:t>Curator for the JOPTY program</w:t>
      </w:r>
      <w:r w:rsidRPr="00484879">
        <w:rPr>
          <w:rFonts w:ascii="Times New Roman" w:hAnsi="Times New Roman" w:cs="Times New Roman"/>
        </w:rPr>
        <w:t xml:space="preserve">, Angelica S Ramos interviews </w:t>
      </w:r>
      <w:r w:rsidRPr="00484879">
        <w:rPr>
          <w:rFonts w:ascii="Times New Roman" w:hAnsi="Times New Roman" w:cs="Times New Roman"/>
        </w:rPr>
        <w:t>mother of three, Dr. Marissa Rhodes</w:t>
      </w:r>
      <w:r w:rsidRPr="00484879">
        <w:rPr>
          <w:rFonts w:ascii="Times New Roman" w:hAnsi="Times New Roman" w:cs="Times New Roman"/>
        </w:rPr>
        <w:t>. In this interview she discusse</w:t>
      </w:r>
      <w:r w:rsidR="00484879" w:rsidRPr="00484879">
        <w:rPr>
          <w:rFonts w:ascii="Times New Roman" w:hAnsi="Times New Roman" w:cs="Times New Roman"/>
        </w:rPr>
        <w:t xml:space="preserve">s her role as a professor and how COVID-19 halted all the plans she had for her classes. She also discusses </w:t>
      </w:r>
      <w:r w:rsidRPr="00484879">
        <w:rPr>
          <w:rFonts w:ascii="Times New Roman" w:hAnsi="Times New Roman" w:cs="Times New Roman"/>
        </w:rPr>
        <w:t xml:space="preserve">her pregnancy with her third baby and the struggles that came with prenatal care and birth during the COVID-19 pandemic. Dr. Rhodes also relates her birthing experience and how different </w:t>
      </w:r>
      <w:r w:rsidR="00484879" w:rsidRPr="00484879">
        <w:rPr>
          <w:rFonts w:ascii="Times New Roman" w:hAnsi="Times New Roman" w:cs="Times New Roman"/>
        </w:rPr>
        <w:t>the pandemic made it from her first two pregnancies;</w:t>
      </w:r>
      <w:r w:rsidRPr="00484879">
        <w:rPr>
          <w:rFonts w:ascii="Times New Roman" w:hAnsi="Times New Roman" w:cs="Times New Roman"/>
        </w:rPr>
        <w:t xml:space="preserve"> she discusses the complication</w:t>
      </w:r>
      <w:r w:rsidR="00484879" w:rsidRPr="00484879">
        <w:rPr>
          <w:rFonts w:ascii="Times New Roman" w:hAnsi="Times New Roman" w:cs="Times New Roman"/>
        </w:rPr>
        <w:t>s</w:t>
      </w:r>
      <w:r w:rsidRPr="00484879">
        <w:rPr>
          <w:rFonts w:ascii="Times New Roman" w:hAnsi="Times New Roman" w:cs="Times New Roman"/>
        </w:rPr>
        <w:t xml:space="preserve"> that she faced and the </w:t>
      </w:r>
      <w:r w:rsidR="00484879" w:rsidRPr="00484879">
        <w:rPr>
          <w:rFonts w:ascii="Times New Roman" w:hAnsi="Times New Roman" w:cs="Times New Roman"/>
        </w:rPr>
        <w:t xml:space="preserve">stresses she dealt with. Dr. Rhodes also discusses how her social life was impacted and the struggle to find a balance between work, children, virtual-learning and a new baby. Lastly, she reflects on her personal silver lining and the lessons that she hopes will be learned from this experience. </w:t>
      </w:r>
    </w:p>
    <w:p w14:paraId="05F3AE97" w14:textId="77777777" w:rsidR="00484879" w:rsidRPr="00484879" w:rsidRDefault="00484879" w:rsidP="00707F62">
      <w:pPr>
        <w:spacing w:after="0"/>
        <w:rPr>
          <w:rFonts w:ascii="Times New Roman" w:hAnsi="Times New Roman" w:cs="Times New Roman"/>
        </w:rPr>
      </w:pPr>
    </w:p>
    <w:p w14:paraId="10509F65" w14:textId="77777777" w:rsidR="00DA1BEA" w:rsidRPr="00484879" w:rsidRDefault="00DA1BEA">
      <w:pPr>
        <w:spacing w:after="0"/>
        <w:rPr>
          <w:rFonts w:ascii="Times New Roman" w:hAnsi="Times New Roman" w:cs="Times New Roman"/>
        </w:rPr>
      </w:pPr>
    </w:p>
    <w:p w14:paraId="7FFF8F93" w14:textId="5BADEF21" w:rsidR="00DA1BEA" w:rsidRPr="00484879" w:rsidRDefault="00484879">
      <w:pPr>
        <w:spacing w:after="0"/>
        <w:rPr>
          <w:rFonts w:ascii="Times New Roman" w:hAnsi="Times New Roman" w:cs="Times New Roman"/>
          <w:b/>
          <w:bCs/>
        </w:rPr>
      </w:pPr>
      <w:r w:rsidRPr="00484879">
        <w:rPr>
          <w:rFonts w:ascii="Times New Roman" w:hAnsi="Times New Roman" w:cs="Times New Roman"/>
          <w:b/>
          <w:bCs/>
        </w:rPr>
        <w:t xml:space="preserve">Angelica Ramos </w:t>
      </w:r>
      <w:r>
        <w:rPr>
          <w:rFonts w:ascii="Times New Roman" w:hAnsi="Times New Roman" w:cs="Times New Roman"/>
          <w:b/>
          <w:bCs/>
        </w:rPr>
        <w:t>00:</w:t>
      </w:r>
      <w:r w:rsidR="00FC0F0F" w:rsidRPr="00484879">
        <w:rPr>
          <w:rFonts w:ascii="Times New Roman" w:hAnsi="Times New Roman" w:cs="Times New Roman"/>
          <w:b/>
          <w:bCs/>
        </w:rPr>
        <w:t>00:03</w:t>
      </w:r>
    </w:p>
    <w:p w14:paraId="0A33E8DA" w14:textId="7520D651" w:rsidR="00DA1BEA" w:rsidRPr="00484879" w:rsidRDefault="00FC0F0F">
      <w:pPr>
        <w:spacing w:after="0"/>
        <w:rPr>
          <w:rFonts w:ascii="Times New Roman" w:hAnsi="Times New Roman" w:cs="Times New Roman"/>
        </w:rPr>
      </w:pPr>
      <w:r w:rsidRPr="00484879">
        <w:rPr>
          <w:rFonts w:ascii="Times New Roman" w:hAnsi="Times New Roman" w:cs="Times New Roman"/>
        </w:rPr>
        <w:t xml:space="preserve">Hi, my </w:t>
      </w:r>
      <w:r w:rsidRPr="00484879">
        <w:rPr>
          <w:rFonts w:ascii="Times New Roman" w:hAnsi="Times New Roman" w:cs="Times New Roman"/>
        </w:rPr>
        <w:t>name is Angelica Ramos and I am a curator with the Journal of the play year COVID-19 archive project at Arizona State University. Today's date is July 15</w:t>
      </w:r>
      <w:r w:rsidR="00EE5FF2">
        <w:rPr>
          <w:rFonts w:ascii="Times New Roman" w:hAnsi="Times New Roman" w:cs="Times New Roman"/>
        </w:rPr>
        <w:t>,</w:t>
      </w:r>
      <w:r w:rsidRPr="00484879">
        <w:rPr>
          <w:rFonts w:ascii="Times New Roman" w:hAnsi="Times New Roman" w:cs="Times New Roman"/>
        </w:rPr>
        <w:t xml:space="preserve"> 2021. And the time is 11</w:t>
      </w:r>
      <w:r w:rsidR="00EE5FF2">
        <w:rPr>
          <w:rFonts w:ascii="Times New Roman" w:hAnsi="Times New Roman" w:cs="Times New Roman"/>
        </w:rPr>
        <w:t>:</w:t>
      </w:r>
      <w:r w:rsidRPr="00484879">
        <w:rPr>
          <w:rFonts w:ascii="Times New Roman" w:hAnsi="Times New Roman" w:cs="Times New Roman"/>
        </w:rPr>
        <w:t>03</w:t>
      </w:r>
      <w:r w:rsidR="00EE5FF2">
        <w:rPr>
          <w:rFonts w:ascii="Times New Roman" w:hAnsi="Times New Roman" w:cs="Times New Roman"/>
        </w:rPr>
        <w:t>am</w:t>
      </w:r>
      <w:r w:rsidRPr="00484879">
        <w:rPr>
          <w:rFonts w:ascii="Times New Roman" w:hAnsi="Times New Roman" w:cs="Times New Roman"/>
        </w:rPr>
        <w:t xml:space="preserve"> Mountain Standard Time. Today I will be interviewing Dr. Rhodes about her </w:t>
      </w:r>
      <w:r w:rsidRPr="00484879">
        <w:rPr>
          <w:rFonts w:ascii="Times New Roman" w:hAnsi="Times New Roman" w:cs="Times New Roman"/>
        </w:rPr>
        <w:t xml:space="preserve">COVID-19 experience. To start, can you please state your full name, your location and current time? </w:t>
      </w:r>
    </w:p>
    <w:p w14:paraId="04789CC9" w14:textId="77777777" w:rsidR="00DA1BEA" w:rsidRPr="00484879" w:rsidRDefault="00DA1BEA">
      <w:pPr>
        <w:spacing w:after="0"/>
        <w:rPr>
          <w:rFonts w:ascii="Times New Roman" w:hAnsi="Times New Roman" w:cs="Times New Roman"/>
        </w:rPr>
      </w:pPr>
    </w:p>
    <w:p w14:paraId="2223773B" w14:textId="5B34ECE2" w:rsidR="00DA1BEA" w:rsidRPr="00484879" w:rsidRDefault="00484879">
      <w:pPr>
        <w:spacing w:after="0"/>
        <w:rPr>
          <w:rFonts w:ascii="Times New Roman" w:hAnsi="Times New Roman" w:cs="Times New Roman"/>
          <w:b/>
          <w:bCs/>
        </w:rPr>
      </w:pPr>
      <w:r w:rsidRPr="00484879">
        <w:rPr>
          <w:rFonts w:ascii="Times New Roman" w:hAnsi="Times New Roman" w:cs="Times New Roman"/>
          <w:b/>
          <w:bCs/>
        </w:rPr>
        <w:t>Marissa Rhodes 00:</w:t>
      </w:r>
      <w:r w:rsidR="00FC0F0F" w:rsidRPr="00484879">
        <w:rPr>
          <w:rFonts w:ascii="Times New Roman" w:hAnsi="Times New Roman" w:cs="Times New Roman"/>
          <w:b/>
          <w:bCs/>
        </w:rPr>
        <w:t>00:34</w:t>
      </w:r>
    </w:p>
    <w:p w14:paraId="45A1CC5A" w14:textId="0933DDCC" w:rsidR="00DA1BEA" w:rsidRPr="00484879" w:rsidRDefault="00EE5FF2">
      <w:pPr>
        <w:spacing w:after="0"/>
        <w:rPr>
          <w:rFonts w:ascii="Times New Roman" w:hAnsi="Times New Roman" w:cs="Times New Roman"/>
        </w:rPr>
      </w:pPr>
      <w:r w:rsidRPr="00484879">
        <w:rPr>
          <w:rFonts w:ascii="Times New Roman" w:hAnsi="Times New Roman" w:cs="Times New Roman"/>
        </w:rPr>
        <w:t>Sure.</w:t>
      </w:r>
      <w:r>
        <w:rPr>
          <w:rFonts w:ascii="Times New Roman" w:hAnsi="Times New Roman" w:cs="Times New Roman"/>
        </w:rPr>
        <w:t xml:space="preserve"> </w:t>
      </w:r>
      <w:r w:rsidR="00FC0F0F" w:rsidRPr="00484879">
        <w:rPr>
          <w:rFonts w:ascii="Times New Roman" w:hAnsi="Times New Roman" w:cs="Times New Roman"/>
        </w:rPr>
        <w:t>My name is Marissa Chrisman Rhodes, and I am in Buffalo, New York. And the time here locally is 2:03pm. Eastern Daylight Time.</w:t>
      </w:r>
    </w:p>
    <w:p w14:paraId="6B298231" w14:textId="77777777" w:rsidR="00DA1BEA" w:rsidRPr="00484879" w:rsidRDefault="00DA1BEA">
      <w:pPr>
        <w:spacing w:after="0"/>
        <w:rPr>
          <w:rFonts w:ascii="Times New Roman" w:hAnsi="Times New Roman" w:cs="Times New Roman"/>
        </w:rPr>
      </w:pPr>
    </w:p>
    <w:p w14:paraId="3274886A" w14:textId="1515160C" w:rsidR="00DA1BEA" w:rsidRPr="00484879" w:rsidRDefault="00484879">
      <w:pPr>
        <w:spacing w:after="0"/>
        <w:rPr>
          <w:rFonts w:ascii="Times New Roman" w:hAnsi="Times New Roman" w:cs="Times New Roman"/>
          <w:b/>
          <w:bCs/>
        </w:rPr>
      </w:pPr>
      <w:r w:rsidRPr="00484879">
        <w:rPr>
          <w:rFonts w:ascii="Times New Roman" w:hAnsi="Times New Roman" w:cs="Times New Roman"/>
          <w:b/>
          <w:bCs/>
        </w:rPr>
        <w:t>Angelica Ramos 00:</w:t>
      </w:r>
      <w:r w:rsidR="00FC0F0F" w:rsidRPr="00484879">
        <w:rPr>
          <w:rFonts w:ascii="Times New Roman" w:hAnsi="Times New Roman" w:cs="Times New Roman"/>
          <w:b/>
          <w:bCs/>
        </w:rPr>
        <w:t>00:47</w:t>
      </w:r>
    </w:p>
    <w:p w14:paraId="1DF2199C" w14:textId="69AE726C" w:rsidR="00484879" w:rsidRDefault="00FC0F0F">
      <w:pPr>
        <w:spacing w:after="0"/>
        <w:rPr>
          <w:rFonts w:ascii="Times New Roman" w:hAnsi="Times New Roman" w:cs="Times New Roman"/>
        </w:rPr>
      </w:pPr>
      <w:r w:rsidRPr="00484879">
        <w:rPr>
          <w:rFonts w:ascii="Times New Roman" w:hAnsi="Times New Roman" w:cs="Times New Roman"/>
        </w:rPr>
        <w:t>I also ne</w:t>
      </w:r>
      <w:r w:rsidRPr="00484879">
        <w:rPr>
          <w:rFonts w:ascii="Times New Roman" w:hAnsi="Times New Roman" w:cs="Times New Roman"/>
        </w:rPr>
        <w:t xml:space="preserve">ed to ask for your consent to record this interview with the purpose of saving it into the </w:t>
      </w:r>
      <w:r w:rsidR="00EE5FF2">
        <w:rPr>
          <w:rFonts w:ascii="Times New Roman" w:hAnsi="Times New Roman" w:cs="Times New Roman"/>
        </w:rPr>
        <w:t>JOTPY</w:t>
      </w:r>
      <w:r w:rsidRPr="00484879">
        <w:rPr>
          <w:rFonts w:ascii="Times New Roman" w:hAnsi="Times New Roman" w:cs="Times New Roman"/>
        </w:rPr>
        <w:t xml:space="preserve"> archival project at ASU. </w:t>
      </w:r>
    </w:p>
    <w:p w14:paraId="385FEC19" w14:textId="058CE37E" w:rsidR="00484879" w:rsidRDefault="00484879">
      <w:pPr>
        <w:spacing w:after="0"/>
        <w:rPr>
          <w:rFonts w:ascii="Times New Roman" w:hAnsi="Times New Roman" w:cs="Times New Roman"/>
        </w:rPr>
      </w:pPr>
    </w:p>
    <w:p w14:paraId="0900134C" w14:textId="5AAD6DC1" w:rsidR="00484879" w:rsidRPr="00484879" w:rsidRDefault="00484879">
      <w:pPr>
        <w:spacing w:after="0"/>
        <w:rPr>
          <w:rFonts w:ascii="Times New Roman" w:hAnsi="Times New Roman" w:cs="Times New Roman"/>
          <w:b/>
          <w:bCs/>
        </w:rPr>
      </w:pPr>
      <w:r w:rsidRPr="00484879">
        <w:rPr>
          <w:rFonts w:ascii="Times New Roman" w:hAnsi="Times New Roman" w:cs="Times New Roman"/>
          <w:b/>
          <w:bCs/>
        </w:rPr>
        <w:t>Marissa Rhodes 00:00:</w:t>
      </w:r>
      <w:r w:rsidR="00EE5FF2">
        <w:rPr>
          <w:rFonts w:ascii="Times New Roman" w:hAnsi="Times New Roman" w:cs="Times New Roman"/>
          <w:b/>
          <w:bCs/>
        </w:rPr>
        <w:t>57</w:t>
      </w:r>
    </w:p>
    <w:p w14:paraId="0F53B369" w14:textId="77777777" w:rsidR="00484879" w:rsidRDefault="00FC0F0F">
      <w:pPr>
        <w:spacing w:after="0"/>
        <w:rPr>
          <w:rFonts w:ascii="Times New Roman" w:hAnsi="Times New Roman" w:cs="Times New Roman"/>
        </w:rPr>
      </w:pPr>
      <w:r w:rsidRPr="00484879">
        <w:rPr>
          <w:rFonts w:ascii="Times New Roman" w:hAnsi="Times New Roman" w:cs="Times New Roman"/>
        </w:rPr>
        <w:t xml:space="preserve">I consent </w:t>
      </w:r>
    </w:p>
    <w:p w14:paraId="0DC04437" w14:textId="77777777" w:rsidR="00484879" w:rsidRDefault="00484879">
      <w:pPr>
        <w:spacing w:after="0"/>
        <w:rPr>
          <w:rFonts w:ascii="Times New Roman" w:hAnsi="Times New Roman" w:cs="Times New Roman"/>
        </w:rPr>
      </w:pPr>
    </w:p>
    <w:p w14:paraId="15C4D9AC" w14:textId="3CC396DB" w:rsidR="00484879" w:rsidRPr="00484879" w:rsidRDefault="00484879" w:rsidP="00484879">
      <w:pPr>
        <w:spacing w:after="0"/>
        <w:rPr>
          <w:rFonts w:ascii="Times New Roman" w:hAnsi="Times New Roman" w:cs="Times New Roman"/>
          <w:b/>
          <w:bCs/>
        </w:rPr>
      </w:pPr>
      <w:r w:rsidRPr="00484879">
        <w:rPr>
          <w:rFonts w:ascii="Times New Roman" w:hAnsi="Times New Roman" w:cs="Times New Roman"/>
          <w:b/>
          <w:bCs/>
        </w:rPr>
        <w:t>Angelica Ramos 00:0</w:t>
      </w:r>
      <w:r>
        <w:rPr>
          <w:rFonts w:ascii="Times New Roman" w:hAnsi="Times New Roman" w:cs="Times New Roman"/>
          <w:b/>
          <w:bCs/>
        </w:rPr>
        <w:t>1</w:t>
      </w:r>
      <w:r w:rsidRPr="00484879">
        <w:rPr>
          <w:rFonts w:ascii="Times New Roman" w:hAnsi="Times New Roman" w:cs="Times New Roman"/>
          <w:b/>
          <w:bCs/>
        </w:rPr>
        <w:t>:</w:t>
      </w:r>
      <w:r>
        <w:rPr>
          <w:rFonts w:ascii="Times New Roman" w:hAnsi="Times New Roman" w:cs="Times New Roman"/>
          <w:b/>
          <w:bCs/>
        </w:rPr>
        <w:t>0</w:t>
      </w:r>
      <w:r w:rsidR="00EE5FF2">
        <w:rPr>
          <w:rFonts w:ascii="Times New Roman" w:hAnsi="Times New Roman" w:cs="Times New Roman"/>
          <w:b/>
          <w:bCs/>
        </w:rPr>
        <w:t>0</w:t>
      </w:r>
    </w:p>
    <w:p w14:paraId="3BA212AA" w14:textId="1916762C" w:rsidR="00DA1BEA" w:rsidRPr="00484879" w:rsidRDefault="00FC0F0F">
      <w:pPr>
        <w:spacing w:after="0"/>
        <w:rPr>
          <w:rFonts w:ascii="Times New Roman" w:hAnsi="Times New Roman" w:cs="Times New Roman"/>
        </w:rPr>
      </w:pPr>
      <w:r w:rsidRPr="00484879">
        <w:rPr>
          <w:rFonts w:ascii="Times New Roman" w:hAnsi="Times New Roman" w:cs="Times New Roman"/>
        </w:rPr>
        <w:t>describe the moment you first learned about COVID and how it made you feel.</w:t>
      </w:r>
    </w:p>
    <w:p w14:paraId="53B2DA86" w14:textId="77777777" w:rsidR="00DA1BEA" w:rsidRPr="00484879" w:rsidRDefault="00DA1BEA">
      <w:pPr>
        <w:spacing w:after="0"/>
        <w:rPr>
          <w:rFonts w:ascii="Times New Roman" w:hAnsi="Times New Roman" w:cs="Times New Roman"/>
        </w:rPr>
      </w:pPr>
    </w:p>
    <w:p w14:paraId="0F762D8F" w14:textId="1FD33BA9" w:rsidR="00DA1BEA" w:rsidRPr="00484879" w:rsidRDefault="00484879">
      <w:pPr>
        <w:spacing w:after="0"/>
        <w:rPr>
          <w:rFonts w:ascii="Times New Roman" w:hAnsi="Times New Roman" w:cs="Times New Roman"/>
          <w:b/>
          <w:bCs/>
        </w:rPr>
      </w:pPr>
      <w:r w:rsidRPr="00484879">
        <w:rPr>
          <w:rFonts w:ascii="Times New Roman" w:hAnsi="Times New Roman" w:cs="Times New Roman"/>
          <w:b/>
          <w:bCs/>
        </w:rPr>
        <w:t xml:space="preserve">Marissa Rhodes </w:t>
      </w:r>
      <w:r w:rsidR="00FC0F0F" w:rsidRPr="00484879">
        <w:rPr>
          <w:rFonts w:ascii="Times New Roman" w:hAnsi="Times New Roman" w:cs="Times New Roman"/>
          <w:b/>
          <w:bCs/>
        </w:rPr>
        <w:t>01:08</w:t>
      </w:r>
    </w:p>
    <w:p w14:paraId="43BE897C" w14:textId="278D8A96" w:rsidR="00DA1BEA" w:rsidRPr="00484879" w:rsidRDefault="00FC0F0F">
      <w:pPr>
        <w:spacing w:after="0"/>
        <w:rPr>
          <w:rFonts w:ascii="Times New Roman" w:hAnsi="Times New Roman" w:cs="Times New Roman"/>
        </w:rPr>
      </w:pPr>
      <w:r w:rsidRPr="00484879">
        <w:rPr>
          <w:rFonts w:ascii="Times New Roman" w:hAnsi="Times New Roman" w:cs="Times New Roman"/>
        </w:rPr>
        <w:t>So</w:t>
      </w:r>
      <w:r w:rsidR="00EE5FF2">
        <w:rPr>
          <w:rFonts w:ascii="Times New Roman" w:hAnsi="Times New Roman" w:cs="Times New Roman"/>
        </w:rPr>
        <w:t>,</w:t>
      </w:r>
      <w:r w:rsidRPr="00484879">
        <w:rPr>
          <w:rFonts w:ascii="Times New Roman" w:hAnsi="Times New Roman" w:cs="Times New Roman"/>
        </w:rPr>
        <w:t xml:space="preserve"> when I first learned about </w:t>
      </w:r>
      <w:r w:rsidRPr="00484879">
        <w:rPr>
          <w:rFonts w:ascii="Times New Roman" w:hAnsi="Times New Roman" w:cs="Times New Roman"/>
        </w:rPr>
        <w:t>COVID, I mean, I follow the news pretty closely. And I especially was at that time. So</w:t>
      </w:r>
      <w:r w:rsidR="00EE5FF2">
        <w:rPr>
          <w:rFonts w:ascii="Times New Roman" w:hAnsi="Times New Roman" w:cs="Times New Roman"/>
        </w:rPr>
        <w:t>,</w:t>
      </w:r>
      <w:r w:rsidRPr="00484879">
        <w:rPr>
          <w:rFonts w:ascii="Times New Roman" w:hAnsi="Times New Roman" w:cs="Times New Roman"/>
        </w:rPr>
        <w:t xml:space="preserve"> I heard about it when it was still in Wuhan. And you know, I didn't think all that much of it, I thought of it as being sort of similar to SARS, which didn't really impa</w:t>
      </w:r>
      <w:r w:rsidRPr="00484879">
        <w:rPr>
          <w:rFonts w:ascii="Times New Roman" w:hAnsi="Times New Roman" w:cs="Times New Roman"/>
        </w:rPr>
        <w:t>ct me personally at all, when that happened in the early 2000s. So</w:t>
      </w:r>
      <w:r w:rsidR="00EE5FF2">
        <w:rPr>
          <w:rFonts w:ascii="Times New Roman" w:hAnsi="Times New Roman" w:cs="Times New Roman"/>
        </w:rPr>
        <w:t>,</w:t>
      </w:r>
      <w:r w:rsidRPr="00484879">
        <w:rPr>
          <w:rFonts w:ascii="Times New Roman" w:hAnsi="Times New Roman" w:cs="Times New Roman"/>
        </w:rPr>
        <w:t xml:space="preserve"> I thought of it like that when I first heard of it. But when I first heard of it, being in the United States, </w:t>
      </w:r>
      <w:r w:rsidRPr="00484879">
        <w:rPr>
          <w:rFonts w:ascii="Times New Roman" w:hAnsi="Times New Roman" w:cs="Times New Roman"/>
        </w:rPr>
        <w:lastRenderedPageBreak/>
        <w:t>and epidemiologist being worried about it, um, I was a visiting professor at Ni</w:t>
      </w:r>
      <w:r w:rsidRPr="00484879">
        <w:rPr>
          <w:rFonts w:ascii="Times New Roman" w:hAnsi="Times New Roman" w:cs="Times New Roman"/>
        </w:rPr>
        <w:t xml:space="preserve">agara University in Niagara Falls, New York. And I was actually teaching a history of medicine and public health class. And we had all these plans to actually do like play board games about the </w:t>
      </w:r>
      <w:proofErr w:type="spellStart"/>
      <w:r w:rsidRPr="00484879">
        <w:rPr>
          <w:rFonts w:ascii="Times New Roman" w:hAnsi="Times New Roman" w:cs="Times New Roman"/>
        </w:rPr>
        <w:t>the</w:t>
      </w:r>
      <w:proofErr w:type="spellEnd"/>
      <w:r w:rsidRPr="00484879">
        <w:rPr>
          <w:rFonts w:ascii="Times New Roman" w:hAnsi="Times New Roman" w:cs="Times New Roman"/>
        </w:rPr>
        <w:t xml:space="preserve"> influenza pandemic and things like that. And we had to can</w:t>
      </w:r>
      <w:r w:rsidRPr="00484879">
        <w:rPr>
          <w:rFonts w:ascii="Times New Roman" w:hAnsi="Times New Roman" w:cs="Times New Roman"/>
        </w:rPr>
        <w:t>cel them because we had a real pandemic. So</w:t>
      </w:r>
      <w:r w:rsidR="00EE5FF2">
        <w:rPr>
          <w:rFonts w:ascii="Times New Roman" w:hAnsi="Times New Roman" w:cs="Times New Roman"/>
        </w:rPr>
        <w:t>,</w:t>
      </w:r>
      <w:r w:rsidRPr="00484879">
        <w:rPr>
          <w:rFonts w:ascii="Times New Roman" w:hAnsi="Times New Roman" w:cs="Times New Roman"/>
        </w:rPr>
        <w:t xml:space="preserve"> it was kind of weird. I remember my students being really concerned, and asking me, I mean, is it possible that they're actually going to cancel in person class? And I remember thinking that it didn't seem like t</w:t>
      </w:r>
      <w:r w:rsidRPr="00484879">
        <w:rPr>
          <w:rFonts w:ascii="Times New Roman" w:hAnsi="Times New Roman" w:cs="Times New Roman"/>
        </w:rPr>
        <w:t>hat was even a possibility it didn't I you know, it had no, I had never experienced anything like this in my life. So based on my experience, they came to me and said, like, what do you think's going to happen? And I said, I really can't imagine that, that</w:t>
      </w:r>
      <w:r w:rsidRPr="00484879">
        <w:rPr>
          <w:rFonts w:ascii="Times New Roman" w:hAnsi="Times New Roman" w:cs="Times New Roman"/>
        </w:rPr>
        <w:t xml:space="preserve"> that's going to happen, that we're going to not have class in person anymore. And that we're all going to be like on lockdown in our homes that like I can't imagine that that will actually be the case. But I was wrong. And that's exactly what happened. An</w:t>
      </w:r>
      <w:r w:rsidRPr="00484879">
        <w:rPr>
          <w:rFonts w:ascii="Times New Roman" w:hAnsi="Times New Roman" w:cs="Times New Roman"/>
        </w:rPr>
        <w:t>d a couple days after I had this conversation with my students, that happened, we also had to, we had a trip planned to go to this particular class, we had a trip to go to the motor Museum in Philadelphia, which is a medical museum. And I had just bought a</w:t>
      </w:r>
      <w:r w:rsidRPr="00484879">
        <w:rPr>
          <w:rFonts w:ascii="Times New Roman" w:hAnsi="Times New Roman" w:cs="Times New Roman"/>
        </w:rPr>
        <w:t xml:space="preserve">ll the tickets. And I had just done all of that planning. And they were so excited. And they were going to write their final papers about their trip, kind of evaluating their trip. And I had just purchased all that stuff. And I had to cancel it. And I you </w:t>
      </w:r>
      <w:r w:rsidRPr="00484879">
        <w:rPr>
          <w:rFonts w:ascii="Times New Roman" w:hAnsi="Times New Roman" w:cs="Times New Roman"/>
        </w:rPr>
        <w:t xml:space="preserve">know, at </w:t>
      </w:r>
      <w:proofErr w:type="gramStart"/>
      <w:r w:rsidRPr="00484879">
        <w:rPr>
          <w:rFonts w:ascii="Times New Roman" w:hAnsi="Times New Roman" w:cs="Times New Roman"/>
        </w:rPr>
        <w:t>first</w:t>
      </w:r>
      <w:proofErr w:type="gramEnd"/>
      <w:r w:rsidRPr="00484879">
        <w:rPr>
          <w:rFonts w:ascii="Times New Roman" w:hAnsi="Times New Roman" w:cs="Times New Roman"/>
        </w:rPr>
        <w:t xml:space="preserve"> I thought there's no way I'm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have to cancel this trip that's in, you know, that's in a month or whatever. Because of this, like, That's crazy. There's no way that that's possible. 100%, I had to cancel it. By the end of that week, I th</w:t>
      </w:r>
      <w:r w:rsidRPr="00484879">
        <w:rPr>
          <w:rFonts w:ascii="Times New Roman" w:hAnsi="Times New Roman" w:cs="Times New Roman"/>
        </w:rPr>
        <w:t xml:space="preserve">ink the week of March 13 or so. </w:t>
      </w:r>
      <w:r w:rsidR="00EE5FF2">
        <w:rPr>
          <w:rFonts w:ascii="Times New Roman" w:hAnsi="Times New Roman" w:cs="Times New Roman"/>
        </w:rPr>
        <w:t>u</w:t>
      </w:r>
      <w:r w:rsidRPr="00484879">
        <w:rPr>
          <w:rFonts w:ascii="Times New Roman" w:hAnsi="Times New Roman" w:cs="Times New Roman"/>
        </w:rPr>
        <w:t>m in 2020. So that was my experience of my first experience of COVID.</w:t>
      </w:r>
    </w:p>
    <w:p w14:paraId="7FAD3F45" w14:textId="77777777" w:rsidR="00DA1BEA" w:rsidRPr="00484879" w:rsidRDefault="00DA1BEA">
      <w:pPr>
        <w:spacing w:after="0"/>
        <w:rPr>
          <w:rFonts w:ascii="Times New Roman" w:hAnsi="Times New Roman" w:cs="Times New Roman"/>
        </w:rPr>
      </w:pPr>
    </w:p>
    <w:p w14:paraId="3461497B" w14:textId="71D20720"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Angelica Ramos 00:</w:t>
      </w:r>
      <w:r w:rsidR="00FC0F0F" w:rsidRPr="001317FF">
        <w:rPr>
          <w:rFonts w:ascii="Times New Roman" w:hAnsi="Times New Roman" w:cs="Times New Roman"/>
          <w:b/>
          <w:bCs/>
        </w:rPr>
        <w:t>03:53</w:t>
      </w:r>
    </w:p>
    <w:p w14:paraId="134CC0A3" w14:textId="5C4E4158" w:rsidR="00DA1BEA" w:rsidRPr="00484879" w:rsidRDefault="00FC0F0F">
      <w:pPr>
        <w:spacing w:after="0"/>
        <w:rPr>
          <w:rFonts w:ascii="Times New Roman" w:hAnsi="Times New Roman" w:cs="Times New Roman"/>
        </w:rPr>
      </w:pPr>
      <w:r w:rsidRPr="00484879">
        <w:rPr>
          <w:rFonts w:ascii="Times New Roman" w:hAnsi="Times New Roman" w:cs="Times New Roman"/>
        </w:rPr>
        <w:t>That's really interesting to hear your how your career was affected, but I wanted to gear it more towards your experience as a mother</w:t>
      </w:r>
      <w:r w:rsidR="001317FF">
        <w:rPr>
          <w:rFonts w:ascii="Times New Roman" w:hAnsi="Times New Roman" w:cs="Times New Roman"/>
        </w:rPr>
        <w:t xml:space="preserve"> so</w:t>
      </w:r>
      <w:r w:rsidRPr="00484879">
        <w:rPr>
          <w:rFonts w:ascii="Times New Roman" w:hAnsi="Times New Roman" w:cs="Times New Roman"/>
        </w:rPr>
        <w:t xml:space="preserve"> I wante</w:t>
      </w:r>
      <w:r w:rsidRPr="00484879">
        <w:rPr>
          <w:rFonts w:ascii="Times New Roman" w:hAnsi="Times New Roman" w:cs="Times New Roman"/>
        </w:rPr>
        <w:t>d to get into that. How many children do you have? And how old are they?</w:t>
      </w:r>
    </w:p>
    <w:p w14:paraId="0286F59A" w14:textId="77777777" w:rsidR="00DA1BEA" w:rsidRPr="00484879" w:rsidRDefault="00DA1BEA">
      <w:pPr>
        <w:spacing w:after="0"/>
        <w:rPr>
          <w:rFonts w:ascii="Times New Roman" w:hAnsi="Times New Roman" w:cs="Times New Roman"/>
        </w:rPr>
      </w:pPr>
    </w:p>
    <w:p w14:paraId="0E88B3E5" w14:textId="77309577"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Marissa Rhodes 00:</w:t>
      </w:r>
      <w:r w:rsidR="00FC0F0F" w:rsidRPr="001317FF">
        <w:rPr>
          <w:rFonts w:ascii="Times New Roman" w:hAnsi="Times New Roman" w:cs="Times New Roman"/>
          <w:b/>
          <w:bCs/>
        </w:rPr>
        <w:t>04:10</w:t>
      </w:r>
    </w:p>
    <w:p w14:paraId="2D6A0C58" w14:textId="03FEBC27" w:rsidR="00DA1BEA" w:rsidRPr="00484879" w:rsidRDefault="00FC0F0F">
      <w:pPr>
        <w:spacing w:after="0"/>
        <w:rPr>
          <w:rFonts w:ascii="Times New Roman" w:hAnsi="Times New Roman" w:cs="Times New Roman"/>
        </w:rPr>
      </w:pPr>
      <w:r w:rsidRPr="00484879">
        <w:rPr>
          <w:rFonts w:ascii="Times New Roman" w:hAnsi="Times New Roman" w:cs="Times New Roman"/>
        </w:rPr>
        <w:t>Sure. So</w:t>
      </w:r>
      <w:r w:rsidR="001317FF">
        <w:rPr>
          <w:rFonts w:ascii="Times New Roman" w:hAnsi="Times New Roman" w:cs="Times New Roman"/>
        </w:rPr>
        <w:t>,</w:t>
      </w:r>
      <w:r w:rsidRPr="00484879">
        <w:rPr>
          <w:rFonts w:ascii="Times New Roman" w:hAnsi="Times New Roman" w:cs="Times New Roman"/>
        </w:rPr>
        <w:t xml:space="preserve"> I have three children right now. My oldest is nine. And my middle child is going to be six next week. And then I have a </w:t>
      </w:r>
      <w:r w:rsidR="001317FF" w:rsidRPr="00484879">
        <w:rPr>
          <w:rFonts w:ascii="Times New Roman" w:hAnsi="Times New Roman" w:cs="Times New Roman"/>
        </w:rPr>
        <w:t>six-month-old</w:t>
      </w:r>
      <w:r w:rsidRPr="00484879">
        <w:rPr>
          <w:rFonts w:ascii="Times New Roman" w:hAnsi="Times New Roman" w:cs="Times New Roman"/>
        </w:rPr>
        <w:t>.</w:t>
      </w:r>
    </w:p>
    <w:p w14:paraId="586866A1" w14:textId="77777777" w:rsidR="00DA1BEA" w:rsidRPr="00484879" w:rsidRDefault="00DA1BEA">
      <w:pPr>
        <w:spacing w:after="0"/>
        <w:rPr>
          <w:rFonts w:ascii="Times New Roman" w:hAnsi="Times New Roman" w:cs="Times New Roman"/>
        </w:rPr>
      </w:pPr>
    </w:p>
    <w:p w14:paraId="38362673" w14:textId="0B1A3ECD"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Angelica Ramos 00:</w:t>
      </w:r>
      <w:r w:rsidR="00FC0F0F" w:rsidRPr="001317FF">
        <w:rPr>
          <w:rFonts w:ascii="Times New Roman" w:hAnsi="Times New Roman" w:cs="Times New Roman"/>
          <w:b/>
          <w:bCs/>
        </w:rPr>
        <w:t>04:23</w:t>
      </w:r>
    </w:p>
    <w:p w14:paraId="106DDC34" w14:textId="217DF52E" w:rsidR="00DA1BEA" w:rsidRPr="00484879" w:rsidRDefault="00FC0F0F">
      <w:pPr>
        <w:spacing w:after="0"/>
        <w:rPr>
          <w:rFonts w:ascii="Times New Roman" w:hAnsi="Times New Roman" w:cs="Times New Roman"/>
        </w:rPr>
      </w:pPr>
      <w:r w:rsidRPr="00484879">
        <w:rPr>
          <w:rFonts w:ascii="Times New Roman" w:hAnsi="Times New Roman" w:cs="Times New Roman"/>
        </w:rPr>
        <w:t>What was prenatal care li</w:t>
      </w:r>
      <w:r w:rsidRPr="00484879">
        <w:rPr>
          <w:rFonts w:ascii="Times New Roman" w:hAnsi="Times New Roman" w:cs="Times New Roman"/>
        </w:rPr>
        <w:t>ke during COVID</w:t>
      </w:r>
      <w:r w:rsidR="001317FF">
        <w:rPr>
          <w:rFonts w:ascii="Times New Roman" w:hAnsi="Times New Roman" w:cs="Times New Roman"/>
        </w:rPr>
        <w:t>?</w:t>
      </w:r>
    </w:p>
    <w:p w14:paraId="61A562DF" w14:textId="77777777" w:rsidR="00DA1BEA" w:rsidRPr="00484879" w:rsidRDefault="00DA1BEA">
      <w:pPr>
        <w:spacing w:after="0"/>
        <w:rPr>
          <w:rFonts w:ascii="Times New Roman" w:hAnsi="Times New Roman" w:cs="Times New Roman"/>
        </w:rPr>
      </w:pPr>
    </w:p>
    <w:p w14:paraId="20CEF6C1" w14:textId="48497E9C"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Marissa Rhodes 00:</w:t>
      </w:r>
      <w:r w:rsidR="00FC0F0F" w:rsidRPr="001317FF">
        <w:rPr>
          <w:rFonts w:ascii="Times New Roman" w:hAnsi="Times New Roman" w:cs="Times New Roman"/>
          <w:b/>
          <w:bCs/>
        </w:rPr>
        <w:t>04:28</w:t>
      </w:r>
    </w:p>
    <w:p w14:paraId="3EDD199D" w14:textId="3DA8B3D5" w:rsidR="00DA1BEA" w:rsidRPr="00484879" w:rsidRDefault="00FC0F0F">
      <w:pPr>
        <w:spacing w:after="0"/>
        <w:rPr>
          <w:rFonts w:ascii="Times New Roman" w:hAnsi="Times New Roman" w:cs="Times New Roman"/>
        </w:rPr>
      </w:pPr>
      <w:r w:rsidRPr="00484879">
        <w:rPr>
          <w:rFonts w:ascii="Times New Roman" w:hAnsi="Times New Roman" w:cs="Times New Roman"/>
        </w:rPr>
        <w:t xml:space="preserve">So prenatal care was interesting because I actually go to a birthing </w:t>
      </w:r>
      <w:proofErr w:type="gramStart"/>
      <w:r w:rsidRPr="00484879">
        <w:rPr>
          <w:rFonts w:ascii="Times New Roman" w:hAnsi="Times New Roman" w:cs="Times New Roman"/>
        </w:rPr>
        <w:t>center</w:t>
      </w:r>
      <w:proofErr w:type="gramEnd"/>
      <w:r w:rsidRPr="00484879">
        <w:rPr>
          <w:rFonts w:ascii="Times New Roman" w:hAnsi="Times New Roman" w:cs="Times New Roman"/>
        </w:rPr>
        <w:t xml:space="preserve"> I do out of hospital births. So</w:t>
      </w:r>
      <w:r w:rsidR="001317FF">
        <w:rPr>
          <w:rFonts w:ascii="Times New Roman" w:hAnsi="Times New Roman" w:cs="Times New Roman"/>
        </w:rPr>
        <w:t>,</w:t>
      </w:r>
      <w:r w:rsidRPr="00484879">
        <w:rPr>
          <w:rFonts w:ascii="Times New Roman" w:hAnsi="Times New Roman" w:cs="Times New Roman"/>
        </w:rPr>
        <w:t xml:space="preserve"> I see an OB and she also works with midwives. But she has a birthing center, a freestanding birthing center. It's one of I t</w:t>
      </w:r>
      <w:r w:rsidRPr="00484879">
        <w:rPr>
          <w:rFonts w:ascii="Times New Roman" w:hAnsi="Times New Roman" w:cs="Times New Roman"/>
        </w:rPr>
        <w:t>hink two in New York state where you give birth outside of the hospital in a kind of nice, friendly environment. And I did that with my son so I plan to do that with this baby. But the difference was that with My son, we stuck to a centering model of care.</w:t>
      </w:r>
      <w:r w:rsidRPr="00484879">
        <w:rPr>
          <w:rFonts w:ascii="Times New Roman" w:hAnsi="Times New Roman" w:cs="Times New Roman"/>
        </w:rPr>
        <w:t xml:space="preserve"> So</w:t>
      </w:r>
      <w:r w:rsidR="001317FF">
        <w:rPr>
          <w:rFonts w:ascii="Times New Roman" w:hAnsi="Times New Roman" w:cs="Times New Roman"/>
        </w:rPr>
        <w:t>,</w:t>
      </w:r>
      <w:r w:rsidRPr="00484879">
        <w:rPr>
          <w:rFonts w:ascii="Times New Roman" w:hAnsi="Times New Roman" w:cs="Times New Roman"/>
        </w:rPr>
        <w:t xml:space="preserve"> we would have, instead of having our individual </w:t>
      </w:r>
      <w:r w:rsidR="00EE5FF2">
        <w:rPr>
          <w:rFonts w:ascii="Times New Roman" w:hAnsi="Times New Roman" w:cs="Times New Roman"/>
        </w:rPr>
        <w:t>OB</w:t>
      </w:r>
      <w:r w:rsidRPr="00484879">
        <w:rPr>
          <w:rFonts w:ascii="Times New Roman" w:hAnsi="Times New Roman" w:cs="Times New Roman"/>
        </w:rPr>
        <w:t xml:space="preserve"> appointments, we would meet every two weeks at the OB</w:t>
      </w:r>
      <w:r w:rsidR="00EE5FF2">
        <w:rPr>
          <w:rFonts w:ascii="Times New Roman" w:hAnsi="Times New Roman" w:cs="Times New Roman"/>
        </w:rPr>
        <w:t>s</w:t>
      </w:r>
      <w:r w:rsidRPr="00484879">
        <w:rPr>
          <w:rFonts w:ascii="Times New Roman" w:hAnsi="Times New Roman" w:cs="Times New Roman"/>
        </w:rPr>
        <w:t xml:space="preserve"> office in the evening, with our partners, sometimes with our kids as well. And we would kind of be taken back one by one to be waived for, you kno</w:t>
      </w:r>
      <w:r w:rsidRPr="00484879">
        <w:rPr>
          <w:rFonts w:ascii="Times New Roman" w:hAnsi="Times New Roman" w:cs="Times New Roman"/>
        </w:rPr>
        <w:t xml:space="preserve">w, health issues to be discussed on things you would do in a normal </w:t>
      </w:r>
      <w:proofErr w:type="spellStart"/>
      <w:r w:rsidRPr="00484879">
        <w:rPr>
          <w:rFonts w:ascii="Times New Roman" w:hAnsi="Times New Roman" w:cs="Times New Roman"/>
        </w:rPr>
        <w:t>ob</w:t>
      </w:r>
      <w:proofErr w:type="spellEnd"/>
      <w:r w:rsidRPr="00484879">
        <w:rPr>
          <w:rFonts w:ascii="Times New Roman" w:hAnsi="Times New Roman" w:cs="Times New Roman"/>
        </w:rPr>
        <w:t xml:space="preserve"> appointment. While everyone else kind of chatted, and got some of that social emotional development going, um, you know, that is so important. I think when you're pregnant, I was one of</w:t>
      </w:r>
      <w:r w:rsidRPr="00484879">
        <w:rPr>
          <w:rFonts w:ascii="Times New Roman" w:hAnsi="Times New Roman" w:cs="Times New Roman"/>
        </w:rPr>
        <w:t xml:space="preserve"> the only people in that centering group that had already had a child, and everyone else was a </w:t>
      </w:r>
      <w:proofErr w:type="gramStart"/>
      <w:r w:rsidRPr="00484879">
        <w:rPr>
          <w:rFonts w:ascii="Times New Roman" w:hAnsi="Times New Roman" w:cs="Times New Roman"/>
        </w:rPr>
        <w:t>first time</w:t>
      </w:r>
      <w:proofErr w:type="gramEnd"/>
      <w:r w:rsidRPr="00484879">
        <w:rPr>
          <w:rFonts w:ascii="Times New Roman" w:hAnsi="Times New Roman" w:cs="Times New Roman"/>
        </w:rPr>
        <w:t xml:space="preserve"> mom. So</w:t>
      </w:r>
      <w:r w:rsidR="001317FF">
        <w:rPr>
          <w:rFonts w:ascii="Times New Roman" w:hAnsi="Times New Roman" w:cs="Times New Roman"/>
        </w:rPr>
        <w:t>,</w:t>
      </w:r>
      <w:r w:rsidRPr="00484879">
        <w:rPr>
          <w:rFonts w:ascii="Times New Roman" w:hAnsi="Times New Roman" w:cs="Times New Roman"/>
        </w:rPr>
        <w:t xml:space="preserve"> it was really interesting, because they were all like, you know, saying, like, well, I'm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parent my kid like this, and I'm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do it li</w:t>
      </w:r>
      <w:r w:rsidRPr="00484879">
        <w:rPr>
          <w:rFonts w:ascii="Times New Roman" w:hAnsi="Times New Roman" w:cs="Times New Roman"/>
        </w:rPr>
        <w:t xml:space="preserve">ke this. And I was like, </w:t>
      </w:r>
      <w:proofErr w:type="gramStart"/>
      <w:r w:rsidRPr="00484879">
        <w:rPr>
          <w:rFonts w:ascii="Times New Roman" w:hAnsi="Times New Roman" w:cs="Times New Roman"/>
        </w:rPr>
        <w:t>Okay</w:t>
      </w:r>
      <w:proofErr w:type="gramEnd"/>
      <w:r w:rsidRPr="00484879">
        <w:rPr>
          <w:rFonts w:ascii="Times New Roman" w:hAnsi="Times New Roman" w:cs="Times New Roman"/>
        </w:rPr>
        <w:t>, well, you don't have kids yet, but we'll have, you know, um, so that was interesting, that all went away. So</w:t>
      </w:r>
      <w:r w:rsidR="001317FF">
        <w:rPr>
          <w:rFonts w:ascii="Times New Roman" w:hAnsi="Times New Roman" w:cs="Times New Roman"/>
        </w:rPr>
        <w:t>,</w:t>
      </w:r>
      <w:r w:rsidRPr="00484879">
        <w:rPr>
          <w:rFonts w:ascii="Times New Roman" w:hAnsi="Times New Roman" w:cs="Times New Roman"/>
        </w:rPr>
        <w:t xml:space="preserve"> during COVID, they kind of abolished the centering model of care. </w:t>
      </w:r>
      <w:r w:rsidRPr="00484879">
        <w:rPr>
          <w:rFonts w:ascii="Times New Roman" w:hAnsi="Times New Roman" w:cs="Times New Roman"/>
        </w:rPr>
        <w:lastRenderedPageBreak/>
        <w:t xml:space="preserve">And it went back to individual appointments. It's </w:t>
      </w:r>
      <w:r w:rsidRPr="00484879">
        <w:rPr>
          <w:rFonts w:ascii="Times New Roman" w:hAnsi="Times New Roman" w:cs="Times New Roman"/>
        </w:rPr>
        <w:t xml:space="preserve">kind of nice in the sense that you kind of have your doctor's undivided attention, I guess. But you don't have that same socialization, or the same, you know, bi weekly support that you would get in a centering group. And, you know, with a centering group </w:t>
      </w:r>
      <w:r w:rsidRPr="00484879">
        <w:rPr>
          <w:rFonts w:ascii="Times New Roman" w:hAnsi="Times New Roman" w:cs="Times New Roman"/>
        </w:rPr>
        <w:t xml:space="preserve">that I had with my son, you know, once our babies were all born, we stayed in touch, our kids all hang out, we know each other, it kind of forms like a little cohort for you, which I think is really important, especially if you're a </w:t>
      </w:r>
      <w:proofErr w:type="gramStart"/>
      <w:r w:rsidRPr="00484879">
        <w:rPr>
          <w:rFonts w:ascii="Times New Roman" w:hAnsi="Times New Roman" w:cs="Times New Roman"/>
        </w:rPr>
        <w:t>first time</w:t>
      </w:r>
      <w:proofErr w:type="gramEnd"/>
      <w:r w:rsidRPr="00484879">
        <w:rPr>
          <w:rFonts w:ascii="Times New Roman" w:hAnsi="Times New Roman" w:cs="Times New Roman"/>
        </w:rPr>
        <w:t xml:space="preserve"> mom. And thi</w:t>
      </w:r>
      <w:r w:rsidRPr="00484879">
        <w:rPr>
          <w:rFonts w:ascii="Times New Roman" w:hAnsi="Times New Roman" w:cs="Times New Roman"/>
        </w:rPr>
        <w:t xml:space="preserve">s time, you know that I didn't have that option.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it was sort of isolating. And I remember feeling really bad for women who were becoming moms for the first time during COVID because they wouldn't get to experience that.</w:t>
      </w:r>
    </w:p>
    <w:p w14:paraId="432C6B29" w14:textId="77777777" w:rsidR="00DA1BEA" w:rsidRPr="00484879" w:rsidRDefault="00DA1BEA">
      <w:pPr>
        <w:spacing w:after="0"/>
        <w:rPr>
          <w:rFonts w:ascii="Times New Roman" w:hAnsi="Times New Roman" w:cs="Times New Roman"/>
        </w:rPr>
      </w:pPr>
    </w:p>
    <w:p w14:paraId="1A17D68B" w14:textId="3E438BD3"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Angelica Ramos 00:</w:t>
      </w:r>
      <w:r w:rsidR="00FC0F0F" w:rsidRPr="001317FF">
        <w:rPr>
          <w:rFonts w:ascii="Times New Roman" w:hAnsi="Times New Roman" w:cs="Times New Roman"/>
          <w:b/>
          <w:bCs/>
        </w:rPr>
        <w:t>07:13</w:t>
      </w:r>
    </w:p>
    <w:p w14:paraId="1F8E5363" w14:textId="77777777" w:rsidR="00DA1BEA" w:rsidRPr="00484879" w:rsidRDefault="00FC0F0F">
      <w:pPr>
        <w:spacing w:after="0"/>
        <w:rPr>
          <w:rFonts w:ascii="Times New Roman" w:hAnsi="Times New Roman" w:cs="Times New Roman"/>
        </w:rPr>
      </w:pPr>
      <w:r w:rsidRPr="00484879">
        <w:rPr>
          <w:rFonts w:ascii="Times New Roman" w:hAnsi="Times New Roman" w:cs="Times New Roman"/>
        </w:rPr>
        <w:t>What was it like giving bi</w:t>
      </w:r>
      <w:r w:rsidRPr="00484879">
        <w:rPr>
          <w:rFonts w:ascii="Times New Roman" w:hAnsi="Times New Roman" w:cs="Times New Roman"/>
        </w:rPr>
        <w:t>rth during COVID? And was there anything positive about that experience?</w:t>
      </w:r>
    </w:p>
    <w:p w14:paraId="3221BBFB" w14:textId="77777777" w:rsidR="00DA1BEA" w:rsidRPr="00484879" w:rsidRDefault="00DA1BEA">
      <w:pPr>
        <w:spacing w:after="0"/>
        <w:rPr>
          <w:rFonts w:ascii="Times New Roman" w:hAnsi="Times New Roman" w:cs="Times New Roman"/>
        </w:rPr>
      </w:pPr>
    </w:p>
    <w:p w14:paraId="53355CCE" w14:textId="719C7F93"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Marissa Rhodes 00:</w:t>
      </w:r>
      <w:r w:rsidR="00FC0F0F" w:rsidRPr="001317FF">
        <w:rPr>
          <w:rFonts w:ascii="Times New Roman" w:hAnsi="Times New Roman" w:cs="Times New Roman"/>
          <w:b/>
          <w:bCs/>
        </w:rPr>
        <w:t>07:23</w:t>
      </w:r>
    </w:p>
    <w:p w14:paraId="1045505C" w14:textId="7B779F87" w:rsidR="00DA1BEA" w:rsidRPr="00484879" w:rsidRDefault="00FC0F0F">
      <w:pPr>
        <w:spacing w:after="0"/>
        <w:rPr>
          <w:rFonts w:ascii="Times New Roman" w:hAnsi="Times New Roman" w:cs="Times New Roman"/>
        </w:rPr>
      </w:pPr>
      <w:r w:rsidRPr="00484879">
        <w:rPr>
          <w:rFonts w:ascii="Times New Roman" w:hAnsi="Times New Roman" w:cs="Times New Roman"/>
        </w:rPr>
        <w:t>So</w:t>
      </w:r>
      <w:r w:rsidR="001317FF">
        <w:rPr>
          <w:rFonts w:ascii="Times New Roman" w:hAnsi="Times New Roman" w:cs="Times New Roman"/>
        </w:rPr>
        <w:t>,</w:t>
      </w:r>
      <w:r w:rsidRPr="00484879">
        <w:rPr>
          <w:rFonts w:ascii="Times New Roman" w:hAnsi="Times New Roman" w:cs="Times New Roman"/>
        </w:rPr>
        <w:t xml:space="preserve"> my birth story with my third was kind of interesting. With my first two, I had very fast labor's very fast unmedicated, labor's The second one was in a birth center, I gave </w:t>
      </w:r>
      <w:r w:rsidRPr="00484879">
        <w:rPr>
          <w:rFonts w:ascii="Times New Roman" w:hAnsi="Times New Roman" w:cs="Times New Roman"/>
        </w:rPr>
        <w:t xml:space="preserve">birth to him in a tub. And, you know, I was not in labor for very long. And everything was </w:t>
      </w:r>
      <w:proofErr w:type="gramStart"/>
      <w:r w:rsidRPr="00484879">
        <w:rPr>
          <w:rFonts w:ascii="Times New Roman" w:hAnsi="Times New Roman" w:cs="Times New Roman"/>
        </w:rPr>
        <w:t>went</w:t>
      </w:r>
      <w:proofErr w:type="gramEnd"/>
      <w:r w:rsidRPr="00484879">
        <w:rPr>
          <w:rFonts w:ascii="Times New Roman" w:hAnsi="Times New Roman" w:cs="Times New Roman"/>
        </w:rPr>
        <w:t xml:space="preserve"> well, with this baby. Something similar happened, I my water actually broke before I went into labor, which had never happened to me before. So that was differe</w:t>
      </w:r>
      <w:r w:rsidRPr="00484879">
        <w:rPr>
          <w:rFonts w:ascii="Times New Roman" w:hAnsi="Times New Roman" w:cs="Times New Roman"/>
        </w:rPr>
        <w:t xml:space="preserve">nt. But she came very, very fast.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like, my water broke, and then like, a couple hours later, I was pushing her out. And I mean, anyone who's a mom knows that that is very quick.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gave birth to her at the birth center on a birthing stool. It was </w:t>
      </w:r>
      <w:r w:rsidRPr="00484879">
        <w:rPr>
          <w:rFonts w:ascii="Times New Roman" w:hAnsi="Times New Roman" w:cs="Times New Roman"/>
        </w:rPr>
        <w:t xml:space="preserve">like, you know, zero intervention. I mean, my </w:t>
      </w:r>
      <w:r w:rsidR="00EE5FF2">
        <w:rPr>
          <w:rFonts w:ascii="Times New Roman" w:hAnsi="Times New Roman" w:cs="Times New Roman"/>
        </w:rPr>
        <w:t>OB</w:t>
      </w:r>
      <w:r w:rsidRPr="00484879">
        <w:rPr>
          <w:rFonts w:ascii="Times New Roman" w:hAnsi="Times New Roman" w:cs="Times New Roman"/>
        </w:rPr>
        <w:t xml:space="preserve"> was there, obviously. But I had no interventions or anything. But I ended up losing a lot of blood, which is one of the complications that could happen when you give birth and every now and then women have t</w:t>
      </w:r>
      <w:r w:rsidRPr="00484879">
        <w:rPr>
          <w:rFonts w:ascii="Times New Roman" w:hAnsi="Times New Roman" w:cs="Times New Roman"/>
        </w:rPr>
        <w:t>o transfer from the birthing center to the hospital if they need a blood transfusion. Mine wasn't so bad that I needed a transfusion, I was okay. But my daughter was not really okay. She was having trouble breathing. And because I gave birth to her so quic</w:t>
      </w:r>
      <w:r w:rsidRPr="00484879">
        <w:rPr>
          <w:rFonts w:ascii="Times New Roman" w:hAnsi="Times New Roman" w:cs="Times New Roman"/>
        </w:rPr>
        <w:t xml:space="preserve">kly. She did not, there wasn't time for her to be in the birth canal for all of her all of the gunk that's inside of their body in </w:t>
      </w:r>
      <w:proofErr w:type="gramStart"/>
      <w:r w:rsidRPr="00484879">
        <w:rPr>
          <w:rFonts w:ascii="Times New Roman" w:hAnsi="Times New Roman" w:cs="Times New Roman"/>
        </w:rPr>
        <w:t>their</w:t>
      </w:r>
      <w:proofErr w:type="gramEnd"/>
      <w:r w:rsidRPr="00484879">
        <w:rPr>
          <w:rFonts w:ascii="Times New Roman" w:hAnsi="Times New Roman" w:cs="Times New Roman"/>
        </w:rPr>
        <w:t xml:space="preserve"> </w:t>
      </w:r>
      <w:proofErr w:type="spellStart"/>
      <w:r w:rsidRPr="00484879">
        <w:rPr>
          <w:rFonts w:ascii="Times New Roman" w:hAnsi="Times New Roman" w:cs="Times New Roman"/>
        </w:rPr>
        <w:t>their</w:t>
      </w:r>
      <w:proofErr w:type="spellEnd"/>
      <w:r w:rsidRPr="00484879">
        <w:rPr>
          <w:rFonts w:ascii="Times New Roman" w:hAnsi="Times New Roman" w:cs="Times New Roman"/>
        </w:rPr>
        <w:t xml:space="preserve"> lungs, it usually gets squeezed out by contractions when they're in the birth canal. But she wasn't there long en</w:t>
      </w:r>
      <w:r w:rsidRPr="00484879">
        <w:rPr>
          <w:rFonts w:ascii="Times New Roman" w:hAnsi="Times New Roman" w:cs="Times New Roman"/>
        </w:rPr>
        <w:t>ough. And I didn't have enough contractions, I wasn't la</w:t>
      </w:r>
      <w:r w:rsidR="00BC6038">
        <w:rPr>
          <w:rFonts w:ascii="Times New Roman" w:hAnsi="Times New Roman" w:cs="Times New Roman"/>
        </w:rPr>
        <w:t>boring</w:t>
      </w:r>
      <w:r w:rsidRPr="00484879">
        <w:rPr>
          <w:rFonts w:ascii="Times New Roman" w:hAnsi="Times New Roman" w:cs="Times New Roman"/>
        </w:rPr>
        <w:t xml:space="preserve"> for long enough for that to happen.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it was called transient to kick me out of the newborn and she was unable to breathe well.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after a few hours of giving her oxygen and kind of monitoring </w:t>
      </w:r>
      <w:r w:rsidRPr="00484879">
        <w:rPr>
          <w:rFonts w:ascii="Times New Roman" w:hAnsi="Times New Roman" w:cs="Times New Roman"/>
        </w:rPr>
        <w:t xml:space="preserve">her, um, my </w:t>
      </w:r>
      <w:r w:rsidR="00BC6038">
        <w:rPr>
          <w:rFonts w:ascii="Times New Roman" w:hAnsi="Times New Roman" w:cs="Times New Roman"/>
        </w:rPr>
        <w:t>OB</w:t>
      </w:r>
      <w:r w:rsidRPr="00484879">
        <w:rPr>
          <w:rFonts w:ascii="Times New Roman" w:hAnsi="Times New Roman" w:cs="Times New Roman"/>
        </w:rPr>
        <w:t>, asked me if she could call in the neonatal emergency team from our local Children's Hospital. And I said yes, knowing though, that if they came out, they were going to admit her and she would be in the hospital and she would be a</w:t>
      </w:r>
      <w:r w:rsidR="00BC6038">
        <w:rPr>
          <w:rFonts w:ascii="Times New Roman" w:hAnsi="Times New Roman" w:cs="Times New Roman"/>
        </w:rPr>
        <w:t xml:space="preserve"> NICU </w:t>
      </w:r>
      <w:r w:rsidRPr="00484879">
        <w:rPr>
          <w:rFonts w:ascii="Times New Roman" w:hAnsi="Times New Roman" w:cs="Times New Roman"/>
        </w:rPr>
        <w:t xml:space="preserve">baby. </w:t>
      </w:r>
      <w:r w:rsidRPr="00484879">
        <w:rPr>
          <w:rFonts w:ascii="Times New Roman" w:hAnsi="Times New Roman" w:cs="Times New Roman"/>
        </w:rPr>
        <w:t>And that I would have to be spending all these days during the COVID pandemic in the hospital. But you know, better safe than sorry, I figured, so I gave consent. And they came and picked her up and they put her in incubator hooked her up to all these thin</w:t>
      </w:r>
      <w:r w:rsidRPr="00484879">
        <w:rPr>
          <w:rFonts w:ascii="Times New Roman" w:hAnsi="Times New Roman" w:cs="Times New Roman"/>
        </w:rPr>
        <w:t xml:space="preserve">gs and took her in </w:t>
      </w:r>
      <w:r w:rsidR="00BC6038">
        <w:rPr>
          <w:rFonts w:ascii="Times New Roman" w:hAnsi="Times New Roman" w:cs="Times New Roman"/>
        </w:rPr>
        <w:t>a</w:t>
      </w:r>
      <w:r w:rsidRPr="00484879">
        <w:rPr>
          <w:rFonts w:ascii="Times New Roman" w:hAnsi="Times New Roman" w:cs="Times New Roman"/>
        </w:rPr>
        <w:t>n ambulance to the hospital without me and my husband. So</w:t>
      </w:r>
      <w:r w:rsidR="00BC6038">
        <w:rPr>
          <w:rFonts w:ascii="Times New Roman" w:hAnsi="Times New Roman" w:cs="Times New Roman"/>
        </w:rPr>
        <w:t>,</w:t>
      </w:r>
      <w:r w:rsidRPr="00484879">
        <w:rPr>
          <w:rFonts w:ascii="Times New Roman" w:hAnsi="Times New Roman" w:cs="Times New Roman"/>
        </w:rPr>
        <w:t xml:space="preserve"> I had to say goodbye to my baby who was like a few hours old. That's so rare at the birthing center, you go home after a couple hours, and you bring your baby home with you. So</w:t>
      </w:r>
      <w:r w:rsidR="00BC6038">
        <w:rPr>
          <w:rFonts w:ascii="Times New Roman" w:hAnsi="Times New Roman" w:cs="Times New Roman"/>
        </w:rPr>
        <w:t>,</w:t>
      </w:r>
      <w:r w:rsidRPr="00484879">
        <w:rPr>
          <w:rFonts w:ascii="Times New Roman" w:hAnsi="Times New Roman" w:cs="Times New Roman"/>
        </w:rPr>
        <w:t xml:space="preserve"> y</w:t>
      </w:r>
      <w:r w:rsidRPr="00484879">
        <w:rPr>
          <w:rFonts w:ascii="Times New Roman" w:hAnsi="Times New Roman" w:cs="Times New Roman"/>
        </w:rPr>
        <w:t>ou're never separated from them. And I didn't have that option this time. So</w:t>
      </w:r>
      <w:r w:rsidR="00BC6038">
        <w:rPr>
          <w:rFonts w:ascii="Times New Roman" w:hAnsi="Times New Roman" w:cs="Times New Roman"/>
        </w:rPr>
        <w:t>,</w:t>
      </w:r>
      <w:r w:rsidRPr="00484879">
        <w:rPr>
          <w:rFonts w:ascii="Times New Roman" w:hAnsi="Times New Roman" w:cs="Times New Roman"/>
        </w:rPr>
        <w:t xml:space="preserve"> I was very weak because I had lost a lot of blood. But my </w:t>
      </w:r>
      <w:r w:rsidR="00BC6038">
        <w:rPr>
          <w:rFonts w:ascii="Times New Roman" w:hAnsi="Times New Roman" w:cs="Times New Roman"/>
        </w:rPr>
        <w:t>OB</w:t>
      </w:r>
      <w:r w:rsidRPr="00484879">
        <w:rPr>
          <w:rFonts w:ascii="Times New Roman" w:hAnsi="Times New Roman" w:cs="Times New Roman"/>
        </w:rPr>
        <w:t xml:space="preserve"> helped me shower and get dressed. And, and my husband helped me and he, they took me in a wheelchair to the car. And t</w:t>
      </w:r>
      <w:r w:rsidRPr="00484879">
        <w:rPr>
          <w:rFonts w:ascii="Times New Roman" w:hAnsi="Times New Roman" w:cs="Times New Roman"/>
        </w:rPr>
        <w:t>hen we went to the hospital to meet the baby there. While I was b</w:t>
      </w:r>
      <w:r w:rsidR="00BC6038">
        <w:rPr>
          <w:rFonts w:ascii="Times New Roman" w:hAnsi="Times New Roman" w:cs="Times New Roman"/>
        </w:rPr>
        <w:t>irthing</w:t>
      </w:r>
      <w:r w:rsidRPr="00484879">
        <w:rPr>
          <w:rFonts w:ascii="Times New Roman" w:hAnsi="Times New Roman" w:cs="Times New Roman"/>
        </w:rPr>
        <w:t xml:space="preserve"> at the birthing center for the very short time that I was there, I did not wear a mask, but all of the people who were in the room with me, did wear a mask, including my husband. One o</w:t>
      </w:r>
      <w:r w:rsidRPr="00484879">
        <w:rPr>
          <w:rFonts w:ascii="Times New Roman" w:hAnsi="Times New Roman" w:cs="Times New Roman"/>
        </w:rPr>
        <w:t>f the biggest differences, besides from the prenatal care, because of COVID was that my mom was unable to attend the birth. She had been there for the birth of both of my other kids, and was sort of like, almost like a birth coach to me. My husband was als</w:t>
      </w:r>
      <w:r w:rsidRPr="00484879">
        <w:rPr>
          <w:rFonts w:ascii="Times New Roman" w:hAnsi="Times New Roman" w:cs="Times New Roman"/>
        </w:rPr>
        <w:t xml:space="preserve">o there. And I also had doulas for at least two or three births.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had a lot of people there. And that was with me, that's what I liked. But um, my mom wasn't able to come. And she was heartbroken about that she brought it up all the time when I was pre</w:t>
      </w:r>
      <w:r w:rsidRPr="00484879">
        <w:rPr>
          <w:rFonts w:ascii="Times New Roman" w:hAnsi="Times New Roman" w:cs="Times New Roman"/>
        </w:rPr>
        <w:t xml:space="preserve">gnant, well, I'm not going to get to be able to be there. And </w:t>
      </w:r>
      <w:r w:rsidRPr="00484879">
        <w:rPr>
          <w:rFonts w:ascii="Times New Roman" w:hAnsi="Times New Roman" w:cs="Times New Roman"/>
        </w:rPr>
        <w:lastRenderedPageBreak/>
        <w:t xml:space="preserve">she was totally devastated by </w:t>
      </w:r>
      <w:proofErr w:type="spellStart"/>
      <w:r w:rsidRPr="00484879">
        <w:rPr>
          <w:rFonts w:ascii="Times New Roman" w:hAnsi="Times New Roman" w:cs="Times New Roman"/>
        </w:rPr>
        <w:t>by</w:t>
      </w:r>
      <w:proofErr w:type="spellEnd"/>
      <w:r w:rsidRPr="00484879">
        <w:rPr>
          <w:rFonts w:ascii="Times New Roman" w:hAnsi="Times New Roman" w:cs="Times New Roman"/>
        </w:rPr>
        <w:t xml:space="preserve"> that. And that devastation that she had because she couldn't be there, it was compounded by the fact that now that my baby was admitted into the </w:t>
      </w:r>
      <w:r w:rsidR="001317FF">
        <w:rPr>
          <w:rFonts w:ascii="Times New Roman" w:hAnsi="Times New Roman" w:cs="Times New Roman"/>
        </w:rPr>
        <w:t>NICU</w:t>
      </w:r>
      <w:r w:rsidRPr="00484879">
        <w:rPr>
          <w:rFonts w:ascii="Times New Roman" w:hAnsi="Times New Roman" w:cs="Times New Roman"/>
        </w:rPr>
        <w:t xml:space="preserve"> knew she w</w:t>
      </w:r>
      <w:r w:rsidRPr="00484879">
        <w:rPr>
          <w:rFonts w:ascii="Times New Roman" w:hAnsi="Times New Roman" w:cs="Times New Roman"/>
        </w:rPr>
        <w:t>asn't going to be able to see her for weeks.</w:t>
      </w:r>
      <w:r w:rsidR="001317FF">
        <w:rPr>
          <w:rFonts w:ascii="Times New Roman" w:hAnsi="Times New Roman" w:cs="Times New Roman"/>
        </w:rPr>
        <w:t xml:space="preserve"> </w:t>
      </w:r>
      <w:r w:rsidRPr="00484879">
        <w:rPr>
          <w:rFonts w:ascii="Times New Roman" w:hAnsi="Times New Roman" w:cs="Times New Roman"/>
        </w:rPr>
        <w:t>So</w:t>
      </w:r>
      <w:r w:rsidR="001317FF">
        <w:rPr>
          <w:rFonts w:ascii="Times New Roman" w:hAnsi="Times New Roman" w:cs="Times New Roman"/>
        </w:rPr>
        <w:t xml:space="preserve">, </w:t>
      </w:r>
      <w:r w:rsidRPr="00484879">
        <w:rPr>
          <w:rFonts w:ascii="Times New Roman" w:hAnsi="Times New Roman" w:cs="Times New Roman"/>
        </w:rPr>
        <w:t xml:space="preserve">nobody </w:t>
      </w:r>
      <w:r w:rsidR="001317FF">
        <w:rPr>
          <w:rFonts w:ascii="Times New Roman" w:hAnsi="Times New Roman" w:cs="Times New Roman"/>
        </w:rPr>
        <w:t xml:space="preserve">was allowed </w:t>
      </w:r>
      <w:r w:rsidRPr="00484879">
        <w:rPr>
          <w:rFonts w:ascii="Times New Roman" w:hAnsi="Times New Roman" w:cs="Times New Roman"/>
        </w:rPr>
        <w:t xml:space="preserve">in the </w:t>
      </w:r>
      <w:r w:rsidR="001317FF">
        <w:rPr>
          <w:rFonts w:ascii="Times New Roman" w:hAnsi="Times New Roman" w:cs="Times New Roman"/>
        </w:rPr>
        <w:t>NICU</w:t>
      </w:r>
      <w:r w:rsidRPr="00484879">
        <w:rPr>
          <w:rFonts w:ascii="Times New Roman" w:hAnsi="Times New Roman" w:cs="Times New Roman"/>
        </w:rPr>
        <w:t xml:space="preserve"> because of COVID there were no visitors allowed. Um, there were, you know, </w:t>
      </w:r>
      <w:r w:rsidR="00BC6038">
        <w:rPr>
          <w:rFonts w:ascii="Times New Roman" w:hAnsi="Times New Roman" w:cs="Times New Roman"/>
        </w:rPr>
        <w:t>masks</w:t>
      </w:r>
      <w:r w:rsidRPr="00484879">
        <w:rPr>
          <w:rFonts w:ascii="Times New Roman" w:hAnsi="Times New Roman" w:cs="Times New Roman"/>
        </w:rPr>
        <w:t xml:space="preserve"> 24 seven, so I had to sleep in a mask. And my husband had to sleep in a mas</w:t>
      </w:r>
      <w:r w:rsidR="00BC6038">
        <w:rPr>
          <w:rFonts w:ascii="Times New Roman" w:hAnsi="Times New Roman" w:cs="Times New Roman"/>
        </w:rPr>
        <w:t>k</w:t>
      </w:r>
      <w:r w:rsidRPr="00484879">
        <w:rPr>
          <w:rFonts w:ascii="Times New Roman" w:hAnsi="Times New Roman" w:cs="Times New Roman"/>
        </w:rPr>
        <w:t xml:space="preserve"> we stayed ther</w:t>
      </w:r>
      <w:r w:rsidRPr="00484879">
        <w:rPr>
          <w:rFonts w:ascii="Times New Roman" w:hAnsi="Times New Roman" w:cs="Times New Roman"/>
        </w:rPr>
        <w:t xml:space="preserve">e and slept there every day for a week. And we never took her mask off, I had just given birth and lost a lot of blood. So that was really difficult because I couldn't eat or drink regularly </w:t>
      </w:r>
      <w:r w:rsidR="00BC6038">
        <w:rPr>
          <w:rFonts w:ascii="Times New Roman" w:hAnsi="Times New Roman" w:cs="Times New Roman"/>
        </w:rPr>
        <w:t>(</w:t>
      </w:r>
      <w:r w:rsidRPr="00484879">
        <w:rPr>
          <w:rFonts w:ascii="Times New Roman" w:hAnsi="Times New Roman" w:cs="Times New Roman"/>
        </w:rPr>
        <w:t xml:space="preserve">because I couldn't eat or drink in a room because I would have </w:t>
      </w:r>
      <w:r w:rsidR="001317FF">
        <w:rPr>
          <w:rFonts w:ascii="Times New Roman" w:hAnsi="Times New Roman" w:cs="Times New Roman"/>
        </w:rPr>
        <w:t xml:space="preserve">to </w:t>
      </w:r>
      <w:r w:rsidRPr="00484879">
        <w:rPr>
          <w:rFonts w:ascii="Times New Roman" w:hAnsi="Times New Roman" w:cs="Times New Roman"/>
        </w:rPr>
        <w:t>ta</w:t>
      </w:r>
      <w:r w:rsidRPr="00484879">
        <w:rPr>
          <w:rFonts w:ascii="Times New Roman" w:hAnsi="Times New Roman" w:cs="Times New Roman"/>
        </w:rPr>
        <w:t>ke</w:t>
      </w:r>
      <w:r w:rsidRPr="00484879">
        <w:rPr>
          <w:rFonts w:ascii="Times New Roman" w:hAnsi="Times New Roman" w:cs="Times New Roman"/>
        </w:rPr>
        <w:t xml:space="preserve"> </w:t>
      </w:r>
      <w:r w:rsidR="001317FF">
        <w:rPr>
          <w:rFonts w:ascii="Times New Roman" w:hAnsi="Times New Roman" w:cs="Times New Roman"/>
        </w:rPr>
        <w:t>my</w:t>
      </w:r>
      <w:r w:rsidRPr="00484879">
        <w:rPr>
          <w:rFonts w:ascii="Times New Roman" w:hAnsi="Times New Roman" w:cs="Times New Roman"/>
        </w:rPr>
        <w:t xml:space="preserve"> mask off</w:t>
      </w:r>
      <w:r w:rsidR="00BC6038">
        <w:rPr>
          <w:rFonts w:ascii="Times New Roman" w:hAnsi="Times New Roman" w:cs="Times New Roman"/>
        </w:rPr>
        <w:t>)</w:t>
      </w:r>
      <w:r w:rsidRPr="00484879">
        <w:rPr>
          <w:rFonts w:ascii="Times New Roman" w:hAnsi="Times New Roman" w:cs="Times New Roman"/>
        </w:rPr>
        <w:t xml:space="preserve"> </w:t>
      </w:r>
      <w:r w:rsidR="00BC6038">
        <w:rPr>
          <w:rFonts w:ascii="Times New Roman" w:hAnsi="Times New Roman" w:cs="Times New Roman"/>
        </w:rPr>
        <w:t>s</w:t>
      </w:r>
      <w:r w:rsidRPr="00484879">
        <w:rPr>
          <w:rFonts w:ascii="Times New Roman" w:hAnsi="Times New Roman" w:cs="Times New Roman"/>
        </w:rPr>
        <w:t xml:space="preserve">o my husband had to, </w:t>
      </w:r>
      <w:r w:rsidRPr="00484879">
        <w:rPr>
          <w:rFonts w:ascii="Times New Roman" w:hAnsi="Times New Roman" w:cs="Times New Roman"/>
        </w:rPr>
        <w:t>I couldn't quite walk because my blood loss so my husband had to put me in a wheelchair and w</w:t>
      </w:r>
      <w:r w:rsidR="00BC6038">
        <w:rPr>
          <w:rFonts w:ascii="Times New Roman" w:hAnsi="Times New Roman" w:cs="Times New Roman"/>
        </w:rPr>
        <w:t>hee</w:t>
      </w:r>
      <w:r w:rsidRPr="00484879">
        <w:rPr>
          <w:rFonts w:ascii="Times New Roman" w:hAnsi="Times New Roman" w:cs="Times New Roman"/>
        </w:rPr>
        <w:t>l need to like a designated eating area and the hospital which was literally all the way across the hospital. Same thing w</w:t>
      </w:r>
      <w:r w:rsidRPr="00484879">
        <w:rPr>
          <w:rFonts w:ascii="Times New Roman" w:hAnsi="Times New Roman" w:cs="Times New Roman"/>
        </w:rPr>
        <w:t xml:space="preserve">ith the bathroom, he had to wheel me there was no bathroom in the room </w:t>
      </w:r>
      <w:r w:rsidR="001317FF">
        <w:rPr>
          <w:rFonts w:ascii="Times New Roman" w:hAnsi="Times New Roman" w:cs="Times New Roman"/>
        </w:rPr>
        <w:t xml:space="preserve">he </w:t>
      </w:r>
      <w:r w:rsidRPr="00484879">
        <w:rPr>
          <w:rFonts w:ascii="Times New Roman" w:hAnsi="Times New Roman" w:cs="Times New Roman"/>
        </w:rPr>
        <w:t xml:space="preserve">had to wheel me, you know, to a bathroom.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could eat drink, whatever.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was super dehydrated, super </w:t>
      </w:r>
      <w:r w:rsidRPr="00484879">
        <w:rPr>
          <w:rFonts w:ascii="Times New Roman" w:hAnsi="Times New Roman" w:cs="Times New Roman"/>
        </w:rPr>
        <w:t>underfed for those few days following the birth. And it was just ext</w:t>
      </w:r>
      <w:r w:rsidRPr="00484879">
        <w:rPr>
          <w:rFonts w:ascii="Times New Roman" w:hAnsi="Times New Roman" w:cs="Times New Roman"/>
        </w:rPr>
        <w:t>ra sad. Because with all my other kids within an hour or two of them being born or even while they're being born, our closest family members would meet them. And with this one, you know, she was around for like a week and nobody had met her still. Um, shou</w:t>
      </w:r>
      <w:r w:rsidRPr="00484879">
        <w:rPr>
          <w:rFonts w:ascii="Times New Roman" w:hAnsi="Times New Roman" w:cs="Times New Roman"/>
        </w:rPr>
        <w:t>ld I keep going here? What's your what's your next question about because I have more things to share</w:t>
      </w:r>
      <w:r w:rsidR="00BC6038">
        <w:rPr>
          <w:rFonts w:ascii="Times New Roman" w:hAnsi="Times New Roman" w:cs="Times New Roman"/>
        </w:rPr>
        <w:t xml:space="preserve"> but </w:t>
      </w:r>
    </w:p>
    <w:p w14:paraId="4E289510" w14:textId="77777777" w:rsidR="00DA1BEA" w:rsidRPr="00484879" w:rsidRDefault="00DA1BEA">
      <w:pPr>
        <w:spacing w:after="0"/>
        <w:rPr>
          <w:rFonts w:ascii="Times New Roman" w:hAnsi="Times New Roman" w:cs="Times New Roman"/>
        </w:rPr>
      </w:pPr>
    </w:p>
    <w:p w14:paraId="05EB7722" w14:textId="26783A78"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Angelica Ramos 00:</w:t>
      </w:r>
      <w:r w:rsidR="00FC0F0F" w:rsidRPr="001317FF">
        <w:rPr>
          <w:rFonts w:ascii="Times New Roman" w:hAnsi="Times New Roman" w:cs="Times New Roman"/>
          <w:b/>
          <w:bCs/>
        </w:rPr>
        <w:t>13:14</w:t>
      </w:r>
    </w:p>
    <w:p w14:paraId="3546118B" w14:textId="54F11B4F" w:rsidR="00DA1BEA" w:rsidRPr="00484879" w:rsidRDefault="001317FF">
      <w:pPr>
        <w:spacing w:after="0"/>
        <w:rPr>
          <w:rFonts w:ascii="Times New Roman" w:hAnsi="Times New Roman" w:cs="Times New Roman"/>
        </w:rPr>
      </w:pPr>
      <w:r>
        <w:rPr>
          <w:rFonts w:ascii="Times New Roman" w:hAnsi="Times New Roman" w:cs="Times New Roman"/>
        </w:rPr>
        <w:t>My</w:t>
      </w:r>
      <w:r w:rsidR="00FC0F0F" w:rsidRPr="00484879">
        <w:rPr>
          <w:rFonts w:ascii="Times New Roman" w:hAnsi="Times New Roman" w:cs="Times New Roman"/>
        </w:rPr>
        <w:t xml:space="preserve"> next question is about motherhood during the pandemic, so what was it after you brought the baby home and just the difference between bring</w:t>
      </w:r>
      <w:r w:rsidR="00FC0F0F" w:rsidRPr="00484879">
        <w:rPr>
          <w:rFonts w:ascii="Times New Roman" w:hAnsi="Times New Roman" w:cs="Times New Roman"/>
        </w:rPr>
        <w:t xml:space="preserve">ing a baby home during COVID and bringing your first two </w:t>
      </w:r>
      <w:r w:rsidRPr="00484879">
        <w:rPr>
          <w:rFonts w:ascii="Times New Roman" w:hAnsi="Times New Roman" w:cs="Times New Roman"/>
        </w:rPr>
        <w:t>babies’</w:t>
      </w:r>
      <w:r w:rsidR="00FC0F0F" w:rsidRPr="00484879">
        <w:rPr>
          <w:rFonts w:ascii="Times New Roman" w:hAnsi="Times New Roman" w:cs="Times New Roman"/>
        </w:rPr>
        <w:t xml:space="preserve"> home? </w:t>
      </w:r>
    </w:p>
    <w:p w14:paraId="5C1BD231" w14:textId="77777777" w:rsidR="00DA1BEA" w:rsidRPr="00484879" w:rsidRDefault="00DA1BEA">
      <w:pPr>
        <w:spacing w:after="0"/>
        <w:rPr>
          <w:rFonts w:ascii="Times New Roman" w:hAnsi="Times New Roman" w:cs="Times New Roman"/>
        </w:rPr>
      </w:pPr>
    </w:p>
    <w:p w14:paraId="325B93B1" w14:textId="26EDE176" w:rsidR="00DA1BEA" w:rsidRPr="001317FF" w:rsidRDefault="001317FF">
      <w:pPr>
        <w:spacing w:after="0"/>
        <w:rPr>
          <w:rFonts w:ascii="Times New Roman" w:hAnsi="Times New Roman" w:cs="Times New Roman"/>
          <w:b/>
          <w:bCs/>
        </w:rPr>
      </w:pPr>
      <w:r w:rsidRPr="001317FF">
        <w:rPr>
          <w:rFonts w:ascii="Times New Roman" w:hAnsi="Times New Roman" w:cs="Times New Roman"/>
          <w:b/>
          <w:bCs/>
        </w:rPr>
        <w:t>Marissa Rhodes 00:</w:t>
      </w:r>
      <w:r w:rsidR="00FC0F0F" w:rsidRPr="001317FF">
        <w:rPr>
          <w:rFonts w:ascii="Times New Roman" w:hAnsi="Times New Roman" w:cs="Times New Roman"/>
          <w:b/>
          <w:bCs/>
        </w:rPr>
        <w:t>13:27</w:t>
      </w:r>
    </w:p>
    <w:p w14:paraId="29B4DEE8" w14:textId="537FEFF3" w:rsidR="00DA1BEA" w:rsidRPr="00484879" w:rsidRDefault="001317FF">
      <w:pPr>
        <w:spacing w:after="0"/>
        <w:rPr>
          <w:rFonts w:ascii="Times New Roman" w:hAnsi="Times New Roman" w:cs="Times New Roman"/>
        </w:rPr>
      </w:pPr>
      <w:r w:rsidRPr="00484879">
        <w:rPr>
          <w:rFonts w:ascii="Times New Roman" w:hAnsi="Times New Roman" w:cs="Times New Roman"/>
        </w:rPr>
        <w:t>Okay,</w:t>
      </w:r>
      <w:r>
        <w:rPr>
          <w:rFonts w:ascii="Times New Roman" w:hAnsi="Times New Roman" w:cs="Times New Roman"/>
        </w:rPr>
        <w:t xml:space="preserve"> </w:t>
      </w:r>
      <w:r w:rsidR="00FC0F0F" w:rsidRPr="00484879">
        <w:rPr>
          <w:rFonts w:ascii="Times New Roman" w:hAnsi="Times New Roman" w:cs="Times New Roman"/>
        </w:rPr>
        <w:t>so a couple things that I wanted to add about the</w:t>
      </w:r>
      <w:r w:rsidR="00BC6038">
        <w:rPr>
          <w:rFonts w:ascii="Times New Roman" w:hAnsi="Times New Roman" w:cs="Times New Roman"/>
        </w:rPr>
        <w:t>n</w:t>
      </w:r>
      <w:r w:rsidR="00FC0F0F" w:rsidRPr="00484879">
        <w:rPr>
          <w:rFonts w:ascii="Times New Roman" w:hAnsi="Times New Roman" w:cs="Times New Roman"/>
        </w:rPr>
        <w:t xml:space="preserve"> N</w:t>
      </w:r>
      <w:r>
        <w:rPr>
          <w:rFonts w:ascii="Times New Roman" w:hAnsi="Times New Roman" w:cs="Times New Roman"/>
        </w:rPr>
        <w:t>ICU</w:t>
      </w:r>
      <w:r w:rsidR="00FC0F0F" w:rsidRPr="00484879">
        <w:rPr>
          <w:rFonts w:ascii="Times New Roman" w:hAnsi="Times New Roman" w:cs="Times New Roman"/>
        </w:rPr>
        <w:t xml:space="preserve"> </w:t>
      </w:r>
      <w:r w:rsidR="00FC0F0F" w:rsidRPr="00484879">
        <w:rPr>
          <w:rFonts w:ascii="Times New Roman" w:hAnsi="Times New Roman" w:cs="Times New Roman"/>
        </w:rPr>
        <w:t>before I talk about bringing the kids home was that because of COVID</w:t>
      </w:r>
      <w:r w:rsidR="00FC0F0F" w:rsidRPr="00484879">
        <w:rPr>
          <w:rFonts w:ascii="Times New Roman" w:hAnsi="Times New Roman" w:cs="Times New Roman"/>
        </w:rPr>
        <w:t xml:space="preserve"> I think people </w:t>
      </w:r>
      <w:r w:rsidR="00BC6038">
        <w:rPr>
          <w:rFonts w:ascii="Times New Roman" w:hAnsi="Times New Roman" w:cs="Times New Roman"/>
        </w:rPr>
        <w:t>a</w:t>
      </w:r>
      <w:r w:rsidR="00FC0F0F" w:rsidRPr="00484879">
        <w:rPr>
          <w:rFonts w:ascii="Times New Roman" w:hAnsi="Times New Roman" w:cs="Times New Roman"/>
        </w:rPr>
        <w:t>n</w:t>
      </w:r>
      <w:r w:rsidR="00BC6038">
        <w:rPr>
          <w:rFonts w:ascii="Times New Roman" w:hAnsi="Times New Roman" w:cs="Times New Roman"/>
        </w:rPr>
        <w:t>d</w:t>
      </w:r>
      <w:r w:rsidR="00FC0F0F" w:rsidRPr="00484879">
        <w:rPr>
          <w:rFonts w:ascii="Times New Roman" w:hAnsi="Times New Roman" w:cs="Times New Roman"/>
        </w:rPr>
        <w:t xml:space="preserve"> my baby who had </w:t>
      </w:r>
      <w:r w:rsidR="00FC0F0F" w:rsidRPr="00484879">
        <w:rPr>
          <w:rFonts w:ascii="Times New Roman" w:hAnsi="Times New Roman" w:cs="Times New Roman"/>
        </w:rPr>
        <w:t>breathing issues, the breathing issues were unrelated to COVID</w:t>
      </w:r>
      <w:r w:rsidR="00BC6038">
        <w:rPr>
          <w:rFonts w:ascii="Times New Roman" w:hAnsi="Times New Roman" w:cs="Times New Roman"/>
        </w:rPr>
        <w:t xml:space="preserve"> b</w:t>
      </w:r>
      <w:r w:rsidR="00FC0F0F" w:rsidRPr="00484879">
        <w:rPr>
          <w:rFonts w:ascii="Times New Roman" w:hAnsi="Times New Roman" w:cs="Times New Roman"/>
        </w:rPr>
        <w:t>ut because of COVID everyone I think was very on edge and being extra cautious. One of the results for that for a family like me was that because they were being extra cautious. The nurses an</w:t>
      </w:r>
      <w:r w:rsidR="00FC0F0F" w:rsidRPr="00484879">
        <w:rPr>
          <w:rFonts w:ascii="Times New Roman" w:hAnsi="Times New Roman" w:cs="Times New Roman"/>
        </w:rPr>
        <w:t xml:space="preserve">d doctors and everybody at the residence and everybody </w:t>
      </w:r>
      <w:r w:rsidR="00BC6038">
        <w:rPr>
          <w:rFonts w:ascii="Times New Roman" w:hAnsi="Times New Roman" w:cs="Times New Roman"/>
        </w:rPr>
        <w:t xml:space="preserve">at the NICU </w:t>
      </w:r>
      <w:r w:rsidR="00FC0F0F" w:rsidRPr="00484879">
        <w:rPr>
          <w:rFonts w:ascii="Times New Roman" w:hAnsi="Times New Roman" w:cs="Times New Roman"/>
        </w:rPr>
        <w:t>refuse</w:t>
      </w:r>
      <w:r w:rsidR="00BC6038">
        <w:rPr>
          <w:rFonts w:ascii="Times New Roman" w:hAnsi="Times New Roman" w:cs="Times New Roman"/>
        </w:rPr>
        <w:t>d</w:t>
      </w:r>
      <w:r w:rsidR="00FC0F0F" w:rsidRPr="00484879">
        <w:rPr>
          <w:rFonts w:ascii="Times New Roman" w:hAnsi="Times New Roman" w:cs="Times New Roman"/>
        </w:rPr>
        <w:t xml:space="preserve"> to let my baby eat for a few days. Because the idea was that if she's having breathing issues and she has something in her stomach, whenever you have something in your stomach, it </w:t>
      </w:r>
      <w:r w:rsidR="00FC0F0F" w:rsidRPr="00484879">
        <w:rPr>
          <w:rFonts w:ascii="Times New Roman" w:hAnsi="Times New Roman" w:cs="Times New Roman"/>
        </w:rPr>
        <w:t xml:space="preserve">pushes on your diaphragm, and that can impede breathing </w:t>
      </w:r>
      <w:proofErr w:type="spellStart"/>
      <w:r w:rsidR="00FC0F0F" w:rsidRPr="00484879">
        <w:rPr>
          <w:rFonts w:ascii="Times New Roman" w:hAnsi="Times New Roman" w:cs="Times New Roman"/>
        </w:rPr>
        <w:t>breathing</w:t>
      </w:r>
      <w:proofErr w:type="spellEnd"/>
      <w:r w:rsidR="00FC0F0F" w:rsidRPr="00484879">
        <w:rPr>
          <w:rFonts w:ascii="Times New Roman" w:hAnsi="Times New Roman" w:cs="Times New Roman"/>
        </w:rPr>
        <w:t xml:space="preserve">.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the idea is that she was having breathing issues, so they didn't want to possibly compound those issues.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they wouldn't let me feed her and that was they were just trying to be absolut</w:t>
      </w:r>
      <w:r w:rsidR="00FC0F0F" w:rsidRPr="00484879">
        <w:rPr>
          <w:rFonts w:ascii="Times New Roman" w:hAnsi="Times New Roman" w:cs="Times New Roman"/>
        </w:rPr>
        <w:t xml:space="preserve">ely as you know, kind of conservative and </w:t>
      </w:r>
      <w:proofErr w:type="spellStart"/>
      <w:r w:rsidR="00FC0F0F" w:rsidRPr="00484879">
        <w:rPr>
          <w:rFonts w:ascii="Times New Roman" w:hAnsi="Times New Roman" w:cs="Times New Roman"/>
        </w:rPr>
        <w:t>and</w:t>
      </w:r>
      <w:proofErr w:type="spellEnd"/>
      <w:r w:rsidR="00FC0F0F" w:rsidRPr="00484879">
        <w:rPr>
          <w:rFonts w:ascii="Times New Roman" w:hAnsi="Times New Roman" w:cs="Times New Roman"/>
        </w:rPr>
        <w:t xml:space="preserve"> cautious as possible. And you know, it was really, really difficult to not feed my baby. She would scream and scream and scream for hours on end. And then they would come in and say, oh well I'm looking at her </w:t>
      </w:r>
      <w:r w:rsidR="00FC0F0F" w:rsidRPr="00484879">
        <w:rPr>
          <w:rFonts w:ascii="Times New Roman" w:hAnsi="Times New Roman" w:cs="Times New Roman"/>
        </w:rPr>
        <w:t xml:space="preserve">heart monitor and her brain rates, and they're all elevated for the past few hours. And I'm like, yeah, </w:t>
      </w:r>
      <w:proofErr w:type="spellStart"/>
      <w:r w:rsidR="00FC0F0F" w:rsidRPr="00484879">
        <w:rPr>
          <w:rFonts w:ascii="Times New Roman" w:hAnsi="Times New Roman" w:cs="Times New Roman"/>
        </w:rPr>
        <w:t>cuz</w:t>
      </w:r>
      <w:proofErr w:type="spellEnd"/>
      <w:r w:rsidR="00FC0F0F" w:rsidRPr="00484879">
        <w:rPr>
          <w:rFonts w:ascii="Times New Roman" w:hAnsi="Times New Roman" w:cs="Times New Roman"/>
        </w:rPr>
        <w:t xml:space="preserve"> she's starving.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she's screaming. And then they're like, well, because their heart rate and her breathing, her breathing rate have elevated, we're</w:t>
      </w:r>
      <w:r w:rsidR="00FC0F0F" w:rsidRPr="00484879">
        <w:rPr>
          <w:rFonts w:ascii="Times New Roman" w:hAnsi="Times New Roman" w:cs="Times New Roman"/>
        </w:rPr>
        <w:t xml:space="preserve"> </w:t>
      </w:r>
      <w:proofErr w:type="spellStart"/>
      <w:r w:rsidR="00FC0F0F" w:rsidRPr="00484879">
        <w:rPr>
          <w:rFonts w:ascii="Times New Roman" w:hAnsi="Times New Roman" w:cs="Times New Roman"/>
        </w:rPr>
        <w:t>gonna</w:t>
      </w:r>
      <w:proofErr w:type="spellEnd"/>
      <w:r w:rsidR="00FC0F0F" w:rsidRPr="00484879">
        <w:rPr>
          <w:rFonts w:ascii="Times New Roman" w:hAnsi="Times New Roman" w:cs="Times New Roman"/>
        </w:rPr>
        <w:t xml:space="preserve"> have to put off feeding her even more, you know, because they work because they're looking at the numbers, they're not really in there. Like with the baby 24</w:t>
      </w:r>
      <w:r w:rsidR="00BC6038">
        <w:rPr>
          <w:rFonts w:ascii="Times New Roman" w:hAnsi="Times New Roman" w:cs="Times New Roman"/>
        </w:rPr>
        <w:t>/</w:t>
      </w:r>
      <w:proofErr w:type="gramStart"/>
      <w:r w:rsidR="00BC6038">
        <w:rPr>
          <w:rFonts w:ascii="Times New Roman" w:hAnsi="Times New Roman" w:cs="Times New Roman"/>
        </w:rPr>
        <w:t xml:space="preserve">7 </w:t>
      </w:r>
      <w:r w:rsidR="00FC0F0F" w:rsidRPr="00484879">
        <w:rPr>
          <w:rFonts w:ascii="Times New Roman" w:hAnsi="Times New Roman" w:cs="Times New Roman"/>
        </w:rPr>
        <w:t>,</w:t>
      </w:r>
      <w:proofErr w:type="gramEnd"/>
      <w:r w:rsidR="00FC0F0F" w:rsidRPr="00484879">
        <w:rPr>
          <w:rFonts w:ascii="Times New Roman" w:hAnsi="Times New Roman" w:cs="Times New Roman"/>
        </w:rPr>
        <w:t xml:space="preserve"> they're looking at monitored numbers that are kind of spit out at their desk. And s</w:t>
      </w:r>
      <w:r w:rsidR="00FC0F0F" w:rsidRPr="00484879">
        <w:rPr>
          <w:rFonts w:ascii="Times New Roman" w:hAnsi="Times New Roman" w:cs="Times New Roman"/>
        </w:rPr>
        <w:t>o that was really difficult when we felt like we were in this endless cycle of interventions, that one intervention will lead to another intervention will lead to another one. And it was really difficult to get out of those interventions. Eventually, I kin</w:t>
      </w:r>
      <w:r w:rsidR="00FC0F0F" w:rsidRPr="00484879">
        <w:rPr>
          <w:rFonts w:ascii="Times New Roman" w:hAnsi="Times New Roman" w:cs="Times New Roman"/>
        </w:rPr>
        <w:t>d of advocated for myself and for my baby, and I was like, we need to feed this fricking baby. She's starving, and the nurse who I had agreed, and even said, the whole time I was here, the only time her heart rate was elevated was when she was screaming be</w:t>
      </w:r>
      <w:r w:rsidR="00FC0F0F" w:rsidRPr="00484879">
        <w:rPr>
          <w:rFonts w:ascii="Times New Roman" w:hAnsi="Times New Roman" w:cs="Times New Roman"/>
        </w:rPr>
        <w:t>cause she woke up and was hungry. And the only time it wasn't elevated was when she was sleeping because she wasn't awake to be hungry. So eventually, they did let me feed her. But for the first like three days, I couldn't feed her. And that was really, re</w:t>
      </w:r>
      <w:r w:rsidR="00FC0F0F" w:rsidRPr="00484879">
        <w:rPr>
          <w:rFonts w:ascii="Times New Roman" w:hAnsi="Times New Roman" w:cs="Times New Roman"/>
        </w:rPr>
        <w:t xml:space="preserve">ally difficult. And </w:t>
      </w:r>
      <w:r w:rsidR="00CA573B">
        <w:rPr>
          <w:rFonts w:ascii="Times New Roman" w:hAnsi="Times New Roman" w:cs="Times New Roman"/>
        </w:rPr>
        <w:t xml:space="preserve">to </w:t>
      </w:r>
      <w:r w:rsidR="00FC0F0F" w:rsidRPr="00484879">
        <w:rPr>
          <w:rFonts w:ascii="Times New Roman" w:hAnsi="Times New Roman" w:cs="Times New Roman"/>
        </w:rPr>
        <w:t xml:space="preserve">some of the nurses, you know, I said, Is this typical? And they said no, with like full </w:t>
      </w:r>
      <w:r w:rsidR="00FC0F0F" w:rsidRPr="00484879">
        <w:rPr>
          <w:rFonts w:ascii="Times New Roman" w:hAnsi="Times New Roman" w:cs="Times New Roman"/>
        </w:rPr>
        <w:lastRenderedPageBreak/>
        <w:t>term, normal weight babies, they're not normally this cautious. But because of COVID. And because we're in a hospital, there's a possibility this ba</w:t>
      </w:r>
      <w:r w:rsidR="00FC0F0F" w:rsidRPr="00484879">
        <w:rPr>
          <w:rFonts w:ascii="Times New Roman" w:hAnsi="Times New Roman" w:cs="Times New Roman"/>
        </w:rPr>
        <w:t xml:space="preserve">by could get COVID, there's a possibility the breathing issues could get worse. They want to take every precaution.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there's little things like that, that people don't really realize that really impact people's life during a pandemic, I think </w:t>
      </w:r>
      <w:r w:rsidR="00CA573B">
        <w:rPr>
          <w:rFonts w:ascii="Times New Roman" w:hAnsi="Times New Roman" w:cs="Times New Roman"/>
        </w:rPr>
        <w:t>u</w:t>
      </w:r>
      <w:r w:rsidR="00FC0F0F" w:rsidRPr="00484879">
        <w:rPr>
          <w:rFonts w:ascii="Times New Roman" w:hAnsi="Times New Roman" w:cs="Times New Roman"/>
        </w:rPr>
        <w:t>m just sm</w:t>
      </w:r>
      <w:r w:rsidR="00FC0F0F" w:rsidRPr="00484879">
        <w:rPr>
          <w:rFonts w:ascii="Times New Roman" w:hAnsi="Times New Roman" w:cs="Times New Roman"/>
        </w:rPr>
        <w:t xml:space="preserve">all things like, you know, me having my milk come in, and I'm having to pump all the time, and I'm in the </w:t>
      </w:r>
      <w:r w:rsidR="00CA573B">
        <w:rPr>
          <w:rFonts w:ascii="Times New Roman" w:hAnsi="Times New Roman" w:cs="Times New Roman"/>
        </w:rPr>
        <w:t>NICU</w:t>
      </w:r>
      <w:r w:rsidR="00FC0F0F" w:rsidRPr="00484879">
        <w:rPr>
          <w:rFonts w:ascii="Times New Roman" w:hAnsi="Times New Roman" w:cs="Times New Roman"/>
        </w:rPr>
        <w:t xml:space="preserve">. And I can't feed my baby who was literally starving.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and then they started with some of the while she's losing weight, it's like, well, you'</w:t>
      </w:r>
      <w:r w:rsidR="00FC0F0F" w:rsidRPr="00484879">
        <w:rPr>
          <w:rFonts w:ascii="Times New Roman" w:hAnsi="Times New Roman" w:cs="Times New Roman"/>
        </w:rPr>
        <w:t xml:space="preserve">re not letting me feed her, you know, that kind of thing.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there's a lot of conflict there. And it was a ton of turmoil.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bringing the baby home to answer the question that you </w:t>
      </w:r>
      <w:proofErr w:type="spellStart"/>
      <w:r w:rsidR="00FC0F0F" w:rsidRPr="00484879">
        <w:rPr>
          <w:rFonts w:ascii="Times New Roman" w:hAnsi="Times New Roman" w:cs="Times New Roman"/>
        </w:rPr>
        <w:t>you</w:t>
      </w:r>
      <w:proofErr w:type="spellEnd"/>
      <w:r w:rsidR="00FC0F0F" w:rsidRPr="00484879">
        <w:rPr>
          <w:rFonts w:ascii="Times New Roman" w:hAnsi="Times New Roman" w:cs="Times New Roman"/>
        </w:rPr>
        <w:t xml:space="preserve"> posed a few minutes ago, bringing the baby home was extra complicated, </w:t>
      </w:r>
      <w:r w:rsidR="00FC0F0F" w:rsidRPr="00484879">
        <w:rPr>
          <w:rFonts w:ascii="Times New Roman" w:hAnsi="Times New Roman" w:cs="Times New Roman"/>
        </w:rPr>
        <w:t xml:space="preserve">because while I was in the hospital, my children were staying with my mom and my sister, I have a sister who's 18, who lives at home. And while we were in the </w:t>
      </w:r>
      <w:r w:rsidR="00CA573B">
        <w:rPr>
          <w:rFonts w:ascii="Times New Roman" w:hAnsi="Times New Roman" w:cs="Times New Roman"/>
        </w:rPr>
        <w:t>NICU</w:t>
      </w:r>
      <w:r w:rsidR="00FC0F0F" w:rsidRPr="00484879">
        <w:rPr>
          <w:rFonts w:ascii="Times New Roman" w:hAnsi="Times New Roman" w:cs="Times New Roman"/>
        </w:rPr>
        <w:t>, I think the day before we got released, my sister tested positive for COVID. And my kids w</w:t>
      </w:r>
      <w:r w:rsidR="00FC0F0F" w:rsidRPr="00484879">
        <w:rPr>
          <w:rFonts w:ascii="Times New Roman" w:hAnsi="Times New Roman" w:cs="Times New Roman"/>
        </w:rPr>
        <w:t xml:space="preserve">ere with her. And now she has kind of her own little apartment in the basement.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it's not like they were, they weren't like next to her all day, every day, but they definitely interacted with her. And they were in the same house as her. So then came the </w:t>
      </w:r>
      <w:r w:rsidR="00FC0F0F" w:rsidRPr="00484879">
        <w:rPr>
          <w:rFonts w:ascii="Times New Roman" w:hAnsi="Times New Roman" w:cs="Times New Roman"/>
        </w:rPr>
        <w:t>choice of Okay, well, I had this baby a week ago, she was in the N</w:t>
      </w:r>
      <w:r w:rsidR="00CA573B">
        <w:rPr>
          <w:rFonts w:ascii="Times New Roman" w:hAnsi="Times New Roman" w:cs="Times New Roman"/>
        </w:rPr>
        <w:t>ICU</w:t>
      </w:r>
      <w:r w:rsidR="00FC0F0F" w:rsidRPr="00484879">
        <w:rPr>
          <w:rFonts w:ascii="Times New Roman" w:hAnsi="Times New Roman" w:cs="Times New Roman"/>
        </w:rPr>
        <w:t xml:space="preserve"> for a week. Do I tell my kids who I haven't seen for a week, you know, and they were five and </w:t>
      </w:r>
      <w:proofErr w:type="gramStart"/>
      <w:r w:rsidR="00FC0F0F" w:rsidRPr="00484879">
        <w:rPr>
          <w:rFonts w:ascii="Times New Roman" w:hAnsi="Times New Roman" w:cs="Times New Roman"/>
        </w:rPr>
        <w:t>nine.</w:t>
      </w:r>
      <w:proofErr w:type="gramEnd"/>
      <w:r w:rsidR="00FC0F0F" w:rsidRPr="00484879">
        <w:rPr>
          <w:rFonts w:ascii="Times New Roman" w:hAnsi="Times New Roman" w:cs="Times New Roman"/>
        </w:rPr>
        <w:t xml:space="preserve"> Desperate to see me desperate to see the baby. They had never met her. Desperate to s</w:t>
      </w:r>
      <w:r w:rsidR="00FC0F0F" w:rsidRPr="00484879">
        <w:rPr>
          <w:rFonts w:ascii="Times New Roman" w:hAnsi="Times New Roman" w:cs="Times New Roman"/>
        </w:rPr>
        <w:t>ee their dad desperate to sleep at home, as all little kids are</w:t>
      </w:r>
      <w:r w:rsidR="00CA573B">
        <w:rPr>
          <w:rFonts w:ascii="Times New Roman" w:hAnsi="Times New Roman" w:cs="Times New Roman"/>
        </w:rPr>
        <w:t xml:space="preserve">. </w:t>
      </w:r>
      <w:r w:rsidR="00FC0F0F" w:rsidRPr="00484879">
        <w:rPr>
          <w:rFonts w:ascii="Times New Roman" w:hAnsi="Times New Roman" w:cs="Times New Roman"/>
        </w:rPr>
        <w:t>Do I tell them</w:t>
      </w:r>
      <w:r w:rsidR="00CA573B">
        <w:rPr>
          <w:rFonts w:ascii="Times New Roman" w:hAnsi="Times New Roman" w:cs="Times New Roman"/>
        </w:rPr>
        <w:t xml:space="preserve"> y</w:t>
      </w:r>
      <w:r w:rsidR="00FC0F0F" w:rsidRPr="00484879">
        <w:rPr>
          <w:rFonts w:ascii="Times New Roman" w:hAnsi="Times New Roman" w:cs="Times New Roman"/>
        </w:rPr>
        <w:t>ou have to stay at grandma's house for two weeks, two more weeks now, because you've been exposed to COVID? Or do I take that risk and</w:t>
      </w:r>
      <w:r w:rsidR="00CA573B">
        <w:rPr>
          <w:rFonts w:ascii="Times New Roman" w:hAnsi="Times New Roman" w:cs="Times New Roman"/>
        </w:rPr>
        <w:t xml:space="preserve"> </w:t>
      </w:r>
      <w:r w:rsidR="00FC0F0F" w:rsidRPr="00484879">
        <w:rPr>
          <w:rFonts w:ascii="Times New Roman" w:hAnsi="Times New Roman" w:cs="Times New Roman"/>
        </w:rPr>
        <w:t xml:space="preserve">let them come home? For me, </w:t>
      </w:r>
      <w:r w:rsidR="00FC0F0F" w:rsidRPr="00484879">
        <w:rPr>
          <w:rFonts w:ascii="Times New Roman" w:hAnsi="Times New Roman" w:cs="Times New Roman"/>
        </w:rPr>
        <w:t>and the decision was not difficult, I let them come home. And I took that risk. And probably a lot of people would judge me for that. But I guess for me, I had been away from them for too long. And I just couldn't they were also in school. And they were al</w:t>
      </w:r>
      <w:r w:rsidR="00FC0F0F" w:rsidRPr="00484879">
        <w:rPr>
          <w:rFonts w:ascii="Times New Roman" w:hAnsi="Times New Roman" w:cs="Times New Roman"/>
        </w:rPr>
        <w:t xml:space="preserve">so missing a bunch of school, they were missing. My son was missing a speech therapy. There </w:t>
      </w:r>
      <w:proofErr w:type="gramStart"/>
      <w:r w:rsidR="00FC0F0F" w:rsidRPr="00484879">
        <w:rPr>
          <w:rFonts w:ascii="Times New Roman" w:hAnsi="Times New Roman" w:cs="Times New Roman"/>
        </w:rPr>
        <w:t>was</w:t>
      </w:r>
      <w:proofErr w:type="gramEnd"/>
      <w:r w:rsidR="00FC0F0F" w:rsidRPr="00484879">
        <w:rPr>
          <w:rFonts w:ascii="Times New Roman" w:hAnsi="Times New Roman" w:cs="Times New Roman"/>
        </w:rPr>
        <w:t xml:space="preserve"> all of these things going on that that I needed to kind of pull my life back together. And if that wasn't </w:t>
      </w:r>
      <w:proofErr w:type="spellStart"/>
      <w:r w:rsidR="00FC0F0F" w:rsidRPr="00484879">
        <w:rPr>
          <w:rFonts w:ascii="Times New Roman" w:hAnsi="Times New Roman" w:cs="Times New Roman"/>
        </w:rPr>
        <w:t>gonna</w:t>
      </w:r>
      <w:proofErr w:type="spellEnd"/>
      <w:r w:rsidR="00FC0F0F" w:rsidRPr="00484879">
        <w:rPr>
          <w:rFonts w:ascii="Times New Roman" w:hAnsi="Times New Roman" w:cs="Times New Roman"/>
        </w:rPr>
        <w:t xml:space="preserve"> happen for another two weeks, I felt like I woul</w:t>
      </w:r>
      <w:r w:rsidR="00FC0F0F" w:rsidRPr="00484879">
        <w:rPr>
          <w:rFonts w:ascii="Times New Roman" w:hAnsi="Times New Roman" w:cs="Times New Roman"/>
        </w:rPr>
        <w:t xml:space="preserve">d lose my mind.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I let them come home. And just monitor</w:t>
      </w:r>
      <w:r w:rsidR="00CA573B">
        <w:rPr>
          <w:rFonts w:ascii="Times New Roman" w:hAnsi="Times New Roman" w:cs="Times New Roman"/>
        </w:rPr>
        <w:t>ed</w:t>
      </w:r>
      <w:r w:rsidR="00FC0F0F" w:rsidRPr="00484879">
        <w:rPr>
          <w:rFonts w:ascii="Times New Roman" w:hAnsi="Times New Roman" w:cs="Times New Roman"/>
        </w:rPr>
        <w:t xml:space="preserve"> them for symptoms. My mom who also lives with my sister, and who is actually high risk, did not contract COVID </w:t>
      </w:r>
      <w:r w:rsidR="00CA573B">
        <w:rPr>
          <w:rFonts w:ascii="Times New Roman" w:hAnsi="Times New Roman" w:cs="Times New Roman"/>
        </w:rPr>
        <w:t>d</w:t>
      </w:r>
      <w:r w:rsidR="00FC0F0F" w:rsidRPr="00484879">
        <w:rPr>
          <w:rFonts w:ascii="Times New Roman" w:hAnsi="Times New Roman" w:cs="Times New Roman"/>
        </w:rPr>
        <w:t>espite living with my sister, and being much closer to her, and neither did my kids. I</w:t>
      </w:r>
      <w:r w:rsidR="00FC0F0F" w:rsidRPr="00484879">
        <w:rPr>
          <w:rFonts w:ascii="Times New Roman" w:hAnsi="Times New Roman" w:cs="Times New Roman"/>
        </w:rPr>
        <w:t xml:space="preserve"> got them tested a few times</w:t>
      </w:r>
      <w:r w:rsidR="00CA573B">
        <w:rPr>
          <w:rFonts w:ascii="Times New Roman" w:hAnsi="Times New Roman" w:cs="Times New Roman"/>
        </w:rPr>
        <w:t xml:space="preserve"> j</w:t>
      </w:r>
      <w:r w:rsidR="00FC0F0F" w:rsidRPr="00484879">
        <w:rPr>
          <w:rFonts w:ascii="Times New Roman" w:hAnsi="Times New Roman" w:cs="Times New Roman"/>
        </w:rPr>
        <w:t>ust to be sure. But yeah, so I took that risk. And sometimes I feel guilty about it because I think on paper that's probably wasn't the right decision. But in my actual real life, it was the only thing I could have done. So t</w:t>
      </w:r>
      <w:r w:rsidR="00FC0F0F" w:rsidRPr="00484879">
        <w:rPr>
          <w:rFonts w:ascii="Times New Roman" w:hAnsi="Times New Roman" w:cs="Times New Roman"/>
        </w:rPr>
        <w:t>hat was hard, because my mom was exposed to COVID and she entered a quarantine. This is this is at the point in COVID</w:t>
      </w:r>
      <w:r w:rsidR="00CA573B">
        <w:rPr>
          <w:rFonts w:ascii="Times New Roman" w:hAnsi="Times New Roman" w:cs="Times New Roman"/>
        </w:rPr>
        <w:t xml:space="preserve"> t</w:t>
      </w:r>
      <w:r w:rsidR="00FC0F0F" w:rsidRPr="00484879">
        <w:rPr>
          <w:rFonts w:ascii="Times New Roman" w:hAnsi="Times New Roman" w:cs="Times New Roman"/>
        </w:rPr>
        <w:t>his is January of 2021. This is at the point where they're very strict quarantine rules because my mom was in the household with someone</w:t>
      </w:r>
      <w:r w:rsidR="00FC0F0F" w:rsidRPr="00484879">
        <w:rPr>
          <w:rFonts w:ascii="Times New Roman" w:hAnsi="Times New Roman" w:cs="Times New Roman"/>
        </w:rPr>
        <w:t xml:space="preserve"> who testified Positive, she could not see my daughter for another two weeks.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she didn't meet my daughter until she was maybe three weeks old. And that was heartbreaking for her. Because with my other kids, she was there when they were born. And so that</w:t>
      </w:r>
      <w:r w:rsidR="00FC0F0F" w:rsidRPr="00484879">
        <w:rPr>
          <w:rFonts w:ascii="Times New Roman" w:hAnsi="Times New Roman" w:cs="Times New Roman"/>
        </w:rPr>
        <w:t xml:space="preserve"> was difficult. My sister didn't meet my daughter until maybe a month after she was born. And our whole life sort of because of that, </w:t>
      </w:r>
      <w:r w:rsidR="00CA573B">
        <w:rPr>
          <w:rFonts w:ascii="Times New Roman" w:hAnsi="Times New Roman" w:cs="Times New Roman"/>
        </w:rPr>
        <w:t>NICU</w:t>
      </w:r>
      <w:r w:rsidR="00FC0F0F" w:rsidRPr="00484879">
        <w:rPr>
          <w:rFonts w:ascii="Times New Roman" w:hAnsi="Times New Roman" w:cs="Times New Roman"/>
        </w:rPr>
        <w:t xml:space="preserve"> s</w:t>
      </w:r>
      <w:r w:rsidR="00CA573B">
        <w:rPr>
          <w:rFonts w:ascii="Times New Roman" w:hAnsi="Times New Roman" w:cs="Times New Roman"/>
        </w:rPr>
        <w:t>t</w:t>
      </w:r>
      <w:r w:rsidR="00FC0F0F" w:rsidRPr="00484879">
        <w:rPr>
          <w:rFonts w:ascii="Times New Roman" w:hAnsi="Times New Roman" w:cs="Times New Roman"/>
        </w:rPr>
        <w:t>ay, our whole life just started, started kind of falling apart. I actually started teaching a class, the day be</w:t>
      </w:r>
      <w:r w:rsidR="00FC0F0F" w:rsidRPr="00484879">
        <w:rPr>
          <w:rFonts w:ascii="Times New Roman" w:hAnsi="Times New Roman" w:cs="Times New Roman"/>
        </w:rPr>
        <w:t xml:space="preserve">fore I gave birth, at ASU, it was a history podcasting class, it started on the 11th. And then on the 12th, I gave birth.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in the </w:t>
      </w:r>
      <w:r w:rsidR="00CA573B">
        <w:rPr>
          <w:rFonts w:ascii="Times New Roman" w:hAnsi="Times New Roman" w:cs="Times New Roman"/>
        </w:rPr>
        <w:t>NICU</w:t>
      </w:r>
      <w:r w:rsidR="00FC0F0F" w:rsidRPr="00484879">
        <w:rPr>
          <w:rFonts w:ascii="Times New Roman" w:hAnsi="Times New Roman" w:cs="Times New Roman"/>
        </w:rPr>
        <w:t>, I was running the class, grading all this stuff. And then I was doing all that stuff, also when I came home. And t</w:t>
      </w:r>
      <w:r w:rsidR="00FC0F0F" w:rsidRPr="00484879">
        <w:rPr>
          <w:rFonts w:ascii="Times New Roman" w:hAnsi="Times New Roman" w:cs="Times New Roman"/>
        </w:rPr>
        <w:t xml:space="preserve">hat was a lot. Another </w:t>
      </w:r>
      <w:r w:rsidR="00CA573B">
        <w:rPr>
          <w:rFonts w:ascii="Times New Roman" w:hAnsi="Times New Roman" w:cs="Times New Roman"/>
        </w:rPr>
        <w:t>f</w:t>
      </w:r>
      <w:r w:rsidR="00FC0F0F" w:rsidRPr="00484879">
        <w:rPr>
          <w:rFonts w:ascii="Times New Roman" w:hAnsi="Times New Roman" w:cs="Times New Roman"/>
        </w:rPr>
        <w:t xml:space="preserve">allout thing from this situation is that because of our </w:t>
      </w:r>
      <w:r w:rsidR="00CA573B">
        <w:rPr>
          <w:rFonts w:ascii="Times New Roman" w:hAnsi="Times New Roman" w:cs="Times New Roman"/>
        </w:rPr>
        <w:t>NICU</w:t>
      </w:r>
      <w:r w:rsidR="00FC0F0F" w:rsidRPr="00484879">
        <w:rPr>
          <w:rFonts w:ascii="Times New Roman" w:hAnsi="Times New Roman" w:cs="Times New Roman"/>
        </w:rPr>
        <w:t xml:space="preserve"> stay, and because of COVID, my son who was in speech therapy classes, he has a severe speech delay. What he had to miss a couple speech classes, because I was in the </w:t>
      </w:r>
      <w:r w:rsidR="00CA573B">
        <w:rPr>
          <w:rFonts w:ascii="Times New Roman" w:hAnsi="Times New Roman" w:cs="Times New Roman"/>
        </w:rPr>
        <w:t>NICU</w:t>
      </w:r>
      <w:r w:rsidR="00FC0F0F" w:rsidRPr="00484879">
        <w:rPr>
          <w:rFonts w:ascii="Times New Roman" w:hAnsi="Times New Roman" w:cs="Times New Roman"/>
        </w:rPr>
        <w:t xml:space="preserve">. And </w:t>
      </w:r>
      <w:proofErr w:type="gramStart"/>
      <w:r w:rsidR="00FC0F0F" w:rsidRPr="00484879">
        <w:rPr>
          <w:rFonts w:ascii="Times New Roman" w:hAnsi="Times New Roman" w:cs="Times New Roman"/>
        </w:rPr>
        <w:t>also</w:t>
      </w:r>
      <w:proofErr w:type="gramEnd"/>
      <w:r w:rsidR="00FC0F0F" w:rsidRPr="00484879">
        <w:rPr>
          <w:rFonts w:ascii="Times New Roman" w:hAnsi="Times New Roman" w:cs="Times New Roman"/>
        </w:rPr>
        <w:t xml:space="preserve"> because</w:t>
      </w:r>
      <w:r w:rsidR="00CA573B">
        <w:rPr>
          <w:rFonts w:ascii="Times New Roman" w:hAnsi="Times New Roman" w:cs="Times New Roman"/>
        </w:rPr>
        <w:t>,</w:t>
      </w:r>
      <w:r w:rsidR="00FC0F0F" w:rsidRPr="00484879">
        <w:rPr>
          <w:rFonts w:ascii="Times New Roman" w:hAnsi="Times New Roman" w:cs="Times New Roman"/>
        </w:rPr>
        <w:t xml:space="preserve"> he had a speech</w:t>
      </w:r>
      <w:r w:rsidR="00CA573B">
        <w:rPr>
          <w:rFonts w:ascii="Times New Roman" w:hAnsi="Times New Roman" w:cs="Times New Roman"/>
        </w:rPr>
        <w:t>,</w:t>
      </w:r>
      <w:r w:rsidR="00FC0F0F" w:rsidRPr="00484879">
        <w:rPr>
          <w:rFonts w:ascii="Times New Roman" w:hAnsi="Times New Roman" w:cs="Times New Roman"/>
        </w:rPr>
        <w:t xml:space="preserve"> because of that exposure from having been in the same house as my sister, he also had to miss a week of school, which includes speech.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he missed speech and things like that. A couple months later, after I thought</w:t>
      </w:r>
      <w:r w:rsidR="00FC0F0F" w:rsidRPr="00484879">
        <w:rPr>
          <w:rFonts w:ascii="Times New Roman" w:hAnsi="Times New Roman" w:cs="Times New Roman"/>
        </w:rPr>
        <w:t xml:space="preserve"> we've gotten our life together. Um, he had his evaluation, his special ed evaluation, and I had been told that he was denied for summer services, because he missed some speech classes in the spring. And the reason you missed them is </w:t>
      </w:r>
      <w:proofErr w:type="spellStart"/>
      <w:r w:rsidR="00FC0F0F" w:rsidRPr="00484879">
        <w:rPr>
          <w:rFonts w:ascii="Times New Roman" w:hAnsi="Times New Roman" w:cs="Times New Roman"/>
        </w:rPr>
        <w:t>cuz</w:t>
      </w:r>
      <w:proofErr w:type="spellEnd"/>
      <w:r w:rsidR="00FC0F0F" w:rsidRPr="00484879">
        <w:rPr>
          <w:rFonts w:ascii="Times New Roman" w:hAnsi="Times New Roman" w:cs="Times New Roman"/>
        </w:rPr>
        <w:t xml:space="preserve"> I was on the </w:t>
      </w:r>
      <w:r w:rsidR="00CA573B">
        <w:rPr>
          <w:rFonts w:ascii="Times New Roman" w:hAnsi="Times New Roman" w:cs="Times New Roman"/>
        </w:rPr>
        <w:t>NICU</w:t>
      </w:r>
      <w:r w:rsidR="00FC0F0F" w:rsidRPr="00484879">
        <w:rPr>
          <w:rFonts w:ascii="Times New Roman" w:hAnsi="Times New Roman" w:cs="Times New Roman"/>
        </w:rPr>
        <w:t xml:space="preserve"> with the baby. And because he was exposed to COVID, immediately after that, and so he missed a couple in a row. And I cried for days, and I found this out, because I was like, </w:t>
      </w:r>
      <w:proofErr w:type="gramStart"/>
      <w:r w:rsidR="00FC0F0F" w:rsidRPr="00484879">
        <w:rPr>
          <w:rFonts w:ascii="Times New Roman" w:hAnsi="Times New Roman" w:cs="Times New Roman"/>
        </w:rPr>
        <w:t>Oh</w:t>
      </w:r>
      <w:proofErr w:type="gramEnd"/>
      <w:r w:rsidR="00FC0F0F" w:rsidRPr="00484879">
        <w:rPr>
          <w:rFonts w:ascii="Times New Roman" w:hAnsi="Times New Roman" w:cs="Times New Roman"/>
        </w:rPr>
        <w:t xml:space="preserve">, my God, like, my, you know, he's, you </w:t>
      </w:r>
      <w:r w:rsidR="00FC0F0F" w:rsidRPr="00484879">
        <w:rPr>
          <w:rFonts w:ascii="Times New Roman" w:hAnsi="Times New Roman" w:cs="Times New Roman"/>
        </w:rPr>
        <w:lastRenderedPageBreak/>
        <w:t>know, desperately needs help. He's, y</w:t>
      </w:r>
      <w:r w:rsidR="00FC0F0F" w:rsidRPr="00484879">
        <w:rPr>
          <w:rFonts w:ascii="Times New Roman" w:hAnsi="Times New Roman" w:cs="Times New Roman"/>
        </w:rPr>
        <w:t>ou know, falling behind in school, his speeches not improving, and instead of giving him help, the district is kind of punishing us, for him missing those classes, you know what I mean? It was really hard to take,</w:t>
      </w:r>
      <w:r w:rsidR="00CA573B">
        <w:rPr>
          <w:rFonts w:ascii="Times New Roman" w:hAnsi="Times New Roman" w:cs="Times New Roman"/>
        </w:rPr>
        <w:t xml:space="preserve"> </w:t>
      </w:r>
      <w:r w:rsidR="00FC0F0F" w:rsidRPr="00484879">
        <w:rPr>
          <w:rFonts w:ascii="Times New Roman" w:hAnsi="Times New Roman" w:cs="Times New Roman"/>
        </w:rPr>
        <w:t>I ended up</w:t>
      </w:r>
      <w:r w:rsidR="00CA573B">
        <w:rPr>
          <w:rFonts w:ascii="Times New Roman" w:hAnsi="Times New Roman" w:cs="Times New Roman"/>
        </w:rPr>
        <w:t xml:space="preserve"> </w:t>
      </w:r>
      <w:r w:rsidR="00FC0F0F" w:rsidRPr="00484879">
        <w:rPr>
          <w:rFonts w:ascii="Times New Roman" w:hAnsi="Times New Roman" w:cs="Times New Roman"/>
        </w:rPr>
        <w:t>like going on the</w:t>
      </w:r>
      <w:r w:rsidR="00FC0F0F" w:rsidRPr="00484879">
        <w:rPr>
          <w:rFonts w:ascii="Times New Roman" w:hAnsi="Times New Roman" w:cs="Times New Roman"/>
        </w:rPr>
        <w:t xml:space="preserve"> warpath and calling everybody I could, and I ended up getting him approved for summer services.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you know, it worked out on the end, but it took about five months to work. And, but that was kind of another example of the small kind of cascading problems</w:t>
      </w:r>
      <w:r w:rsidR="00FC0F0F" w:rsidRPr="00484879">
        <w:rPr>
          <w:rFonts w:ascii="Times New Roman" w:hAnsi="Times New Roman" w:cs="Times New Roman"/>
        </w:rPr>
        <w:t xml:space="preserve"> that happen because of the pandemic. And because of, you know, missed school and </w:t>
      </w:r>
      <w:r w:rsidR="00CA573B">
        <w:rPr>
          <w:rFonts w:ascii="Times New Roman" w:hAnsi="Times New Roman" w:cs="Times New Roman"/>
        </w:rPr>
        <w:t>m</w:t>
      </w:r>
      <w:r w:rsidR="00FC0F0F" w:rsidRPr="00484879">
        <w:rPr>
          <w:rFonts w:ascii="Times New Roman" w:hAnsi="Times New Roman" w:cs="Times New Roman"/>
        </w:rPr>
        <w:t>iss</w:t>
      </w:r>
      <w:r w:rsidR="00CA573B">
        <w:rPr>
          <w:rFonts w:ascii="Times New Roman" w:hAnsi="Times New Roman" w:cs="Times New Roman"/>
        </w:rPr>
        <w:t>ed</w:t>
      </w:r>
      <w:r w:rsidR="00FC0F0F" w:rsidRPr="00484879">
        <w:rPr>
          <w:rFonts w:ascii="Times New Roman" w:hAnsi="Times New Roman" w:cs="Times New Roman"/>
        </w:rPr>
        <w:t xml:space="preserve"> speech. A lot of people will say, oh, like, you know, don't worry about the kids missing. You know, they're not going to fall behind, you know, they're learning differen</w:t>
      </w:r>
      <w:r w:rsidR="00FC0F0F" w:rsidRPr="00484879">
        <w:rPr>
          <w:rFonts w:ascii="Times New Roman" w:hAnsi="Times New Roman" w:cs="Times New Roman"/>
        </w:rPr>
        <w:t xml:space="preserve">t things. They'll catch up, kids are resilient. All that stuff is true. But when you have a kid who's in special ed and has a speech impediment, missing out on those therapies, </w:t>
      </w:r>
      <w:r w:rsidR="00FC0F0F" w:rsidRPr="00484879">
        <w:rPr>
          <w:rFonts w:ascii="Times New Roman" w:hAnsi="Times New Roman" w:cs="Times New Roman"/>
        </w:rPr>
        <w:t xml:space="preserve">is </w:t>
      </w:r>
      <w:proofErr w:type="spellStart"/>
      <w:r w:rsidR="00FC0F0F" w:rsidRPr="00484879">
        <w:rPr>
          <w:rFonts w:ascii="Times New Roman" w:hAnsi="Times New Roman" w:cs="Times New Roman"/>
        </w:rPr>
        <w:t>is</w:t>
      </w:r>
      <w:proofErr w:type="spellEnd"/>
      <w:r w:rsidR="00FC0F0F" w:rsidRPr="00484879">
        <w:rPr>
          <w:rFonts w:ascii="Times New Roman" w:hAnsi="Times New Roman" w:cs="Times New Roman"/>
        </w:rPr>
        <w:t xml:space="preserve"> really crucial to their development as a human. And he was at a point wh</w:t>
      </w:r>
      <w:r w:rsidR="00FC0F0F" w:rsidRPr="00484879">
        <w:rPr>
          <w:rFonts w:ascii="Times New Roman" w:hAnsi="Times New Roman" w:cs="Times New Roman"/>
        </w:rPr>
        <w:t xml:space="preserve">ere we were starting to worry that he was going to have a speech impediment forever, because he is getting old enough now and it's not improving. </w:t>
      </w:r>
      <w:proofErr w:type="gramStart"/>
      <w:r w:rsidR="00FC0F0F" w:rsidRPr="00484879">
        <w:rPr>
          <w:rFonts w:ascii="Times New Roman" w:hAnsi="Times New Roman" w:cs="Times New Roman"/>
        </w:rPr>
        <w:t>So</w:t>
      </w:r>
      <w:proofErr w:type="gramEnd"/>
      <w:r w:rsidR="00FC0F0F" w:rsidRPr="00484879">
        <w:rPr>
          <w:rFonts w:ascii="Times New Roman" w:hAnsi="Times New Roman" w:cs="Times New Roman"/>
        </w:rPr>
        <w:t xml:space="preserve"> when people say things like that, there's a lot of like things floating on Facebook, like don't worry about</w:t>
      </w:r>
      <w:r w:rsidR="00FC0F0F" w:rsidRPr="00484879">
        <w:rPr>
          <w:rFonts w:ascii="Times New Roman" w:hAnsi="Times New Roman" w:cs="Times New Roman"/>
        </w:rPr>
        <w:t xml:space="preserve"> the kids, blah, blah, blah. Yeah, that's true if you have a typical kid, but if you have a kid who has issues then COVID has really thrown people through for a loop. You know? I think that was all</w:t>
      </w:r>
      <w:r w:rsidR="00CA573B">
        <w:rPr>
          <w:rFonts w:ascii="Times New Roman" w:hAnsi="Times New Roman" w:cs="Times New Roman"/>
        </w:rPr>
        <w:t xml:space="preserve"> </w:t>
      </w:r>
      <w:r w:rsidR="00FC0F0F" w:rsidRPr="00484879">
        <w:rPr>
          <w:rFonts w:ascii="Times New Roman" w:hAnsi="Times New Roman" w:cs="Times New Roman"/>
        </w:rPr>
        <w:t>I had to say about that.</w:t>
      </w:r>
    </w:p>
    <w:p w14:paraId="1AD83643" w14:textId="77777777" w:rsidR="00DA1BEA" w:rsidRPr="00484879" w:rsidRDefault="00DA1BEA">
      <w:pPr>
        <w:spacing w:after="0"/>
        <w:rPr>
          <w:rFonts w:ascii="Times New Roman" w:hAnsi="Times New Roman" w:cs="Times New Roman"/>
        </w:rPr>
      </w:pPr>
    </w:p>
    <w:p w14:paraId="73A662DB" w14:textId="191ECBA3" w:rsidR="00DA1BEA" w:rsidRPr="00CA573B" w:rsidRDefault="00CA573B">
      <w:pPr>
        <w:spacing w:after="0"/>
        <w:rPr>
          <w:rFonts w:ascii="Times New Roman" w:hAnsi="Times New Roman" w:cs="Times New Roman"/>
          <w:b/>
          <w:bCs/>
        </w:rPr>
      </w:pPr>
      <w:r w:rsidRPr="00CA573B">
        <w:rPr>
          <w:rFonts w:ascii="Times New Roman" w:hAnsi="Times New Roman" w:cs="Times New Roman"/>
          <w:b/>
          <w:bCs/>
        </w:rPr>
        <w:t>Angelica Ramos 00:</w:t>
      </w:r>
      <w:r w:rsidR="00FC0F0F" w:rsidRPr="00CA573B">
        <w:rPr>
          <w:rFonts w:ascii="Times New Roman" w:hAnsi="Times New Roman" w:cs="Times New Roman"/>
          <w:b/>
          <w:bCs/>
        </w:rPr>
        <w:t>23:37</w:t>
      </w:r>
    </w:p>
    <w:p w14:paraId="512B6671" w14:textId="5B3C6511" w:rsidR="00DA1BEA" w:rsidRPr="00484879" w:rsidRDefault="00CA573B">
      <w:pPr>
        <w:spacing w:after="0"/>
        <w:rPr>
          <w:rFonts w:ascii="Times New Roman" w:hAnsi="Times New Roman" w:cs="Times New Roman"/>
        </w:rPr>
      </w:pPr>
      <w:r>
        <w:rPr>
          <w:rFonts w:ascii="Times New Roman" w:hAnsi="Times New Roman" w:cs="Times New Roman"/>
        </w:rPr>
        <w:t>How</w:t>
      </w:r>
      <w:r w:rsidR="00FC0F0F" w:rsidRPr="00484879">
        <w:rPr>
          <w:rFonts w:ascii="Times New Roman" w:hAnsi="Times New Roman" w:cs="Times New Roman"/>
        </w:rPr>
        <w:t xml:space="preserve">, did COVID </w:t>
      </w:r>
      <w:r>
        <w:rPr>
          <w:rFonts w:ascii="Times New Roman" w:hAnsi="Times New Roman" w:cs="Times New Roman"/>
        </w:rPr>
        <w:t xml:space="preserve">(sneeze) </w:t>
      </w:r>
      <w:r w:rsidR="00FC0F0F" w:rsidRPr="00484879">
        <w:rPr>
          <w:rFonts w:ascii="Times New Roman" w:hAnsi="Times New Roman" w:cs="Times New Roman"/>
        </w:rPr>
        <w:t>sorry</w:t>
      </w:r>
      <w:r w:rsidR="00FC0F0F" w:rsidRPr="00484879">
        <w:rPr>
          <w:rFonts w:ascii="Times New Roman" w:hAnsi="Times New Roman" w:cs="Times New Roman"/>
        </w:rPr>
        <w:t xml:space="preserve">, how did COVID </w:t>
      </w:r>
      <w:r>
        <w:rPr>
          <w:rFonts w:ascii="Times New Roman" w:hAnsi="Times New Roman" w:cs="Times New Roman"/>
        </w:rPr>
        <w:t xml:space="preserve">change </w:t>
      </w:r>
      <w:r w:rsidR="00FC0F0F" w:rsidRPr="00484879">
        <w:rPr>
          <w:rFonts w:ascii="Times New Roman" w:hAnsi="Times New Roman" w:cs="Times New Roman"/>
        </w:rPr>
        <w:t xml:space="preserve">your </w:t>
      </w:r>
      <w:proofErr w:type="gramStart"/>
      <w:r w:rsidR="00FC0F0F" w:rsidRPr="00484879">
        <w:rPr>
          <w:rFonts w:ascii="Times New Roman" w:hAnsi="Times New Roman" w:cs="Times New Roman"/>
        </w:rPr>
        <w:t>day to day</w:t>
      </w:r>
      <w:proofErr w:type="gramEnd"/>
      <w:r w:rsidR="00FC0F0F" w:rsidRPr="00484879">
        <w:rPr>
          <w:rFonts w:ascii="Times New Roman" w:hAnsi="Times New Roman" w:cs="Times New Roman"/>
        </w:rPr>
        <w:t xml:space="preserve"> routine?</w:t>
      </w:r>
    </w:p>
    <w:p w14:paraId="286702B3" w14:textId="77777777" w:rsidR="00DA1BEA" w:rsidRPr="00484879" w:rsidRDefault="00DA1BEA">
      <w:pPr>
        <w:spacing w:after="0"/>
        <w:rPr>
          <w:rFonts w:ascii="Times New Roman" w:hAnsi="Times New Roman" w:cs="Times New Roman"/>
        </w:rPr>
      </w:pPr>
    </w:p>
    <w:p w14:paraId="12DF5E2E" w14:textId="31D4323C" w:rsidR="00DA1BEA" w:rsidRPr="00CA573B" w:rsidRDefault="00CA573B">
      <w:pPr>
        <w:spacing w:after="0"/>
        <w:rPr>
          <w:rFonts w:ascii="Times New Roman" w:hAnsi="Times New Roman" w:cs="Times New Roman"/>
          <w:b/>
          <w:bCs/>
        </w:rPr>
      </w:pPr>
      <w:r w:rsidRPr="00CA573B">
        <w:rPr>
          <w:rFonts w:ascii="Times New Roman" w:hAnsi="Times New Roman" w:cs="Times New Roman"/>
          <w:b/>
          <w:bCs/>
        </w:rPr>
        <w:t>Marissa Rhodes 00:</w:t>
      </w:r>
      <w:r w:rsidR="00FC0F0F" w:rsidRPr="00CA573B">
        <w:rPr>
          <w:rFonts w:ascii="Times New Roman" w:hAnsi="Times New Roman" w:cs="Times New Roman"/>
          <w:b/>
          <w:bCs/>
        </w:rPr>
        <w:t>23:47</w:t>
      </w:r>
    </w:p>
    <w:p w14:paraId="3F2E2E6E" w14:textId="5E7E5ABF" w:rsidR="00DA1BEA" w:rsidRPr="00484879" w:rsidRDefault="00FC0F0F">
      <w:pPr>
        <w:spacing w:after="0"/>
        <w:rPr>
          <w:rFonts w:ascii="Times New Roman" w:hAnsi="Times New Roman" w:cs="Times New Roman"/>
        </w:rPr>
      </w:pPr>
      <w:r w:rsidRPr="00484879">
        <w:rPr>
          <w:rFonts w:ascii="Times New Roman" w:hAnsi="Times New Roman" w:cs="Times New Roman"/>
        </w:rPr>
        <w:t>I made it really difficult because I live in New York state and in New York State. They suspended in person school for really long time. New York State our governor was Cuomo was very cautious abou</w:t>
      </w:r>
      <w:r w:rsidRPr="00484879">
        <w:rPr>
          <w:rFonts w:ascii="Times New Roman" w:hAnsi="Times New Roman" w:cs="Times New Roman"/>
        </w:rPr>
        <w:t xml:space="preserve">t it very almost authoritarian, like, </w:t>
      </w:r>
      <w:proofErr w:type="gramStart"/>
      <w:r w:rsidRPr="00484879">
        <w:rPr>
          <w:rFonts w:ascii="Times New Roman" w:hAnsi="Times New Roman" w:cs="Times New Roman"/>
        </w:rPr>
        <w:t>Hey</w:t>
      </w:r>
      <w:proofErr w:type="gramEnd"/>
      <w:r w:rsidRPr="00484879">
        <w:rPr>
          <w:rFonts w:ascii="Times New Roman" w:hAnsi="Times New Roman" w:cs="Times New Roman"/>
        </w:rPr>
        <w:t xml:space="preserve">, we're doing this. Everybody Shut up. This is what we're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do. I appreciated it because I knew how important that kind of attitude was during a pandemic. But a lot of people hate him for that. But the result of</w:t>
      </w:r>
      <w:r w:rsidRPr="00484879">
        <w:rPr>
          <w:rFonts w:ascii="Times New Roman" w:hAnsi="Times New Roman" w:cs="Times New Roman"/>
        </w:rPr>
        <w:t xml:space="preserve"> that is that our kids were out of school a lot longer than most kids were.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my kids left school in March of 2020. And did not go back until the winter of 20. Wait, what's what is now? March? Yeah, they didn't go back until almost a year. They had been o</w:t>
      </w:r>
      <w:r w:rsidRPr="00484879">
        <w:rPr>
          <w:rFonts w:ascii="Times New Roman" w:hAnsi="Times New Roman" w:cs="Times New Roman"/>
        </w:rPr>
        <w:t xml:space="preserve">ut, you know, of school for almost a year.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they were at home. And as I'm sure lots of other mothers and fathers now. And guardians and caretakers, everybody who's taken care of </w:t>
      </w:r>
      <w:r w:rsidR="00CA573B">
        <w:rPr>
          <w:rFonts w:ascii="Times New Roman" w:hAnsi="Times New Roman" w:cs="Times New Roman"/>
        </w:rPr>
        <w:t>kids, it</w:t>
      </w:r>
      <w:r w:rsidRPr="00484879">
        <w:rPr>
          <w:rFonts w:ascii="Times New Roman" w:hAnsi="Times New Roman" w:cs="Times New Roman"/>
        </w:rPr>
        <w:t xml:space="preserve"> takes </w:t>
      </w:r>
      <w:r w:rsidR="00CA573B">
        <w:rPr>
          <w:rFonts w:ascii="Times New Roman" w:hAnsi="Times New Roman" w:cs="Times New Roman"/>
        </w:rPr>
        <w:t>s</w:t>
      </w:r>
      <w:r w:rsidRPr="00484879">
        <w:rPr>
          <w:rFonts w:ascii="Times New Roman" w:hAnsi="Times New Roman" w:cs="Times New Roman"/>
        </w:rPr>
        <w:t xml:space="preserve">o much effort on the </w:t>
      </w:r>
      <w:proofErr w:type="gramStart"/>
      <w:r w:rsidRPr="00484879">
        <w:rPr>
          <w:rFonts w:ascii="Times New Roman" w:hAnsi="Times New Roman" w:cs="Times New Roman"/>
        </w:rPr>
        <w:t>parents</w:t>
      </w:r>
      <w:proofErr w:type="gramEnd"/>
      <w:r w:rsidRPr="00484879">
        <w:rPr>
          <w:rFonts w:ascii="Times New Roman" w:hAnsi="Times New Roman" w:cs="Times New Roman"/>
        </w:rPr>
        <w:t xml:space="preserve"> part to do to do remote schooling.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had a kindergartener and a third grader. And I had to help them with schooling, especially kindergartener, I had to sit there with him the whole time. You know, have all the supplies ready every day, I got a message from a teacher every day, hey, we nee</w:t>
      </w:r>
      <w:r w:rsidRPr="00484879">
        <w:rPr>
          <w:rFonts w:ascii="Times New Roman" w:hAnsi="Times New Roman" w:cs="Times New Roman"/>
        </w:rPr>
        <w:t xml:space="preserve">d this, this and this.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then every morning, I'd get up, get the supplies ready. I had to get my kids out of bed. And it was hard with my youngest, he </w:t>
      </w:r>
      <w:r w:rsidR="00BB0742">
        <w:rPr>
          <w:rFonts w:ascii="Times New Roman" w:hAnsi="Times New Roman" w:cs="Times New Roman"/>
        </w:rPr>
        <w:t>w</w:t>
      </w:r>
      <w:r w:rsidRPr="00484879">
        <w:rPr>
          <w:rFonts w:ascii="Times New Roman" w:hAnsi="Times New Roman" w:cs="Times New Roman"/>
        </w:rPr>
        <w:t>ell, he was my youngest at the time, because I was pregnant. He didn't want to get up didn't understand</w:t>
      </w:r>
      <w:r w:rsidRPr="00484879">
        <w:rPr>
          <w:rFonts w:ascii="Times New Roman" w:hAnsi="Times New Roman" w:cs="Times New Roman"/>
        </w:rPr>
        <w:t xml:space="preserve"> why he had to get dressed, or brush his teeth, or like, do anything that humans do. Because he's like, I'm not going to school. And I'm like, </w:t>
      </w:r>
      <w:proofErr w:type="gramStart"/>
      <w:r w:rsidRPr="00484879">
        <w:rPr>
          <w:rFonts w:ascii="Times New Roman" w:hAnsi="Times New Roman" w:cs="Times New Roman"/>
        </w:rPr>
        <w:t>Well</w:t>
      </w:r>
      <w:proofErr w:type="gramEnd"/>
      <w:r w:rsidRPr="00484879">
        <w:rPr>
          <w:rFonts w:ascii="Times New Roman" w:hAnsi="Times New Roman" w:cs="Times New Roman"/>
        </w:rPr>
        <w:t xml:space="preserve">, you know, you have to, that's just the rule, it was literally one of the rules for their school.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every s</w:t>
      </w:r>
      <w:r w:rsidRPr="00484879">
        <w:rPr>
          <w:rFonts w:ascii="Times New Roman" w:hAnsi="Times New Roman" w:cs="Times New Roman"/>
        </w:rPr>
        <w:t>ingle thing was a fight with him, every single thing o</w:t>
      </w:r>
      <w:r w:rsidR="00BB0742">
        <w:rPr>
          <w:rFonts w:ascii="Times New Roman" w:hAnsi="Times New Roman" w:cs="Times New Roman"/>
        </w:rPr>
        <w:t>u</w:t>
      </w:r>
      <w:r w:rsidRPr="00484879">
        <w:rPr>
          <w:rFonts w:ascii="Times New Roman" w:hAnsi="Times New Roman" w:cs="Times New Roman"/>
        </w:rPr>
        <w:t>r daughter was okay, he was really, really difficult. You know, everything, he would need to brush his teeth, he wouldn't go to sleep, he wouldn't, you know, wash his face, he wouldn't take a bath, he w</w:t>
      </w:r>
      <w:r w:rsidRPr="00484879">
        <w:rPr>
          <w:rFonts w:ascii="Times New Roman" w:hAnsi="Times New Roman" w:cs="Times New Roman"/>
        </w:rPr>
        <w:t xml:space="preserve">ouldn't get dressed, he wouldn't brush his hair, he would not do anything. And I think it was him to sort of looking for something to control, I guess, because, you know, everything just </w:t>
      </w:r>
      <w:proofErr w:type="gramStart"/>
      <w:r w:rsidRPr="00484879">
        <w:rPr>
          <w:rFonts w:ascii="Times New Roman" w:hAnsi="Times New Roman" w:cs="Times New Roman"/>
        </w:rPr>
        <w:t>seem</w:t>
      </w:r>
      <w:proofErr w:type="gramEnd"/>
      <w:r w:rsidRPr="00484879">
        <w:rPr>
          <w:rFonts w:ascii="Times New Roman" w:hAnsi="Times New Roman" w:cs="Times New Roman"/>
        </w:rPr>
        <w:t xml:space="preserve"> so out of control.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tried to be really gentle with him. But </w:t>
      </w:r>
      <w:r w:rsidRPr="00484879">
        <w:rPr>
          <w:rFonts w:ascii="Times New Roman" w:hAnsi="Times New Roman" w:cs="Times New Roman"/>
        </w:rPr>
        <w:t xml:space="preserve">um, what my day looked like was Yes, getting them ready for school, then I helped them with school till </w:t>
      </w:r>
      <w:r w:rsidRPr="00484879">
        <w:rPr>
          <w:rFonts w:ascii="Times New Roman" w:hAnsi="Times New Roman" w:cs="Times New Roman"/>
        </w:rPr>
        <w:t>n</w:t>
      </w:r>
      <w:r w:rsidRPr="00484879">
        <w:rPr>
          <w:rFonts w:ascii="Times New Roman" w:hAnsi="Times New Roman" w:cs="Times New Roman"/>
        </w:rPr>
        <w:t>oon. And then we all ate lunch. And then I started working because</w:t>
      </w:r>
      <w:r w:rsidR="00BB0742">
        <w:rPr>
          <w:rFonts w:ascii="Times New Roman" w:hAnsi="Times New Roman" w:cs="Times New Roman"/>
        </w:rPr>
        <w:t xml:space="preserve"> </w:t>
      </w:r>
      <w:r w:rsidRPr="00484879">
        <w:rPr>
          <w:rFonts w:ascii="Times New Roman" w:hAnsi="Times New Roman" w:cs="Times New Roman"/>
        </w:rPr>
        <w:t>I'm in</w:t>
      </w:r>
      <w:r w:rsidR="00BB0742">
        <w:rPr>
          <w:rFonts w:ascii="Times New Roman" w:hAnsi="Times New Roman" w:cs="Times New Roman"/>
        </w:rPr>
        <w:t xml:space="preserve"> </w:t>
      </w:r>
      <w:r w:rsidRPr="00484879">
        <w:rPr>
          <w:rFonts w:ascii="Times New Roman" w:hAnsi="Times New Roman" w:cs="Times New Roman"/>
        </w:rPr>
        <w:t xml:space="preserve">eastern. And my job is in Mountain Standard Time, and they </w:t>
      </w:r>
      <w:r w:rsidRPr="00484879">
        <w:rPr>
          <w:rFonts w:ascii="Times New Roman" w:hAnsi="Times New Roman" w:cs="Times New Roman"/>
        </w:rPr>
        <w:t xml:space="preserve">don't observe daylight savings.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they're three hours behind me most of the time.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their meetings at ASU and stuff would start at nine their time, noon my time.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by that time the kids were done, I was done with teaching the kids. And then I would </w:t>
      </w:r>
      <w:r w:rsidRPr="00484879">
        <w:rPr>
          <w:rFonts w:ascii="Times New Roman" w:hAnsi="Times New Roman" w:cs="Times New Roman"/>
        </w:rPr>
        <w:t xml:space="preserve">usually work from like 12 to six or eight in the day, so </w:t>
      </w:r>
      <w:r w:rsidRPr="00484879">
        <w:rPr>
          <w:rFonts w:ascii="Times New Roman" w:hAnsi="Times New Roman" w:cs="Times New Roman"/>
        </w:rPr>
        <w:lastRenderedPageBreak/>
        <w:t xml:space="preserve">in a way it worked out. But that also meant that my kids just ran wild. From 12 to </w:t>
      </w:r>
      <w:r w:rsidR="00BB0742">
        <w:rPr>
          <w:rFonts w:ascii="Times New Roman" w:hAnsi="Times New Roman" w:cs="Times New Roman"/>
        </w:rPr>
        <w:t>6</w:t>
      </w:r>
      <w:r w:rsidRPr="00484879">
        <w:rPr>
          <w:rFonts w:ascii="Times New Roman" w:hAnsi="Times New Roman" w:cs="Times New Roman"/>
        </w:rPr>
        <w:t>, my husband worked, he worked at a grocery store. And they're always understaffed. So COVID mea</w:t>
      </w:r>
      <w:r w:rsidR="00BB0742">
        <w:rPr>
          <w:rFonts w:ascii="Times New Roman" w:hAnsi="Times New Roman" w:cs="Times New Roman"/>
        </w:rPr>
        <w:t>n</w:t>
      </w:r>
      <w:r w:rsidRPr="00484879">
        <w:rPr>
          <w:rFonts w:ascii="Times New Roman" w:hAnsi="Times New Roman" w:cs="Times New Roman"/>
        </w:rPr>
        <w:t xml:space="preserve"> meant that he n</w:t>
      </w:r>
      <w:r w:rsidRPr="00484879">
        <w:rPr>
          <w:rFonts w:ascii="Times New Roman" w:hAnsi="Times New Roman" w:cs="Times New Roman"/>
        </w:rPr>
        <w:t xml:space="preserve">eeded to work more hours and more days than ever before.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my day was Yeah, just being interrupted 500 times when I'm working to get snacks and milk for the kids. I'm just working and try to keep them out of the zoom camera range. And, you know, just </w:t>
      </w:r>
      <w:r w:rsidRPr="00484879">
        <w:rPr>
          <w:rFonts w:ascii="Times New Roman" w:hAnsi="Times New Roman" w:cs="Times New Roman"/>
        </w:rPr>
        <w:t>trying to trying to make sure that that I didn't ignore them, but also having to get my work done, because I'm getting paid to do this. All of that sort of difficult stuff. That's kind of what my day to day was like. And for a lot of that I was pregnant. A</w:t>
      </w:r>
      <w:r w:rsidRPr="00484879">
        <w:rPr>
          <w:rFonts w:ascii="Times New Roman" w:hAnsi="Times New Roman" w:cs="Times New Roman"/>
        </w:rPr>
        <w:t>nd then I gave birth in January of 2021. And then I did all that plus a baby. Um, thankfully, my kids went back full time, I think in April of this year. Um, so yeah, my kids were out of when they went back, they initially went back two days a week and tha</w:t>
      </w:r>
      <w:r w:rsidRPr="00484879">
        <w:rPr>
          <w:rFonts w:ascii="Times New Roman" w:hAnsi="Times New Roman" w:cs="Times New Roman"/>
        </w:rPr>
        <w:t>t kind of thing, like a hybrid thing. But they didn't go back full time until over a year after they had left school. And that helped a ton. That was awesome. Because instead of being teacher and parent during the day, I could focus on getting worked on, p</w:t>
      </w:r>
      <w:r w:rsidRPr="00484879">
        <w:rPr>
          <w:rFonts w:ascii="Times New Roman" w:hAnsi="Times New Roman" w:cs="Times New Roman"/>
        </w:rPr>
        <w:t>ut the baby in the baby carrier gets I worked on and then have some of my evening to myself sometimes. So that was really nice. It was difficult to always remember to have their masks washed. That was like a big thing. No matter how many masks we buy, we l</w:t>
      </w:r>
      <w:r w:rsidRPr="00484879">
        <w:rPr>
          <w:rFonts w:ascii="Times New Roman" w:hAnsi="Times New Roman" w:cs="Times New Roman"/>
        </w:rPr>
        <w:t xml:space="preserve">ose all of them. At least the kid ones.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every night I'd be like running around, like </w:t>
      </w:r>
      <w:proofErr w:type="spellStart"/>
      <w:r w:rsidRPr="00484879">
        <w:rPr>
          <w:rFonts w:ascii="Times New Roman" w:hAnsi="Times New Roman" w:cs="Times New Roman"/>
        </w:rPr>
        <w:t>w</w:t>
      </w:r>
      <w:r w:rsidR="00BB0742">
        <w:rPr>
          <w:rFonts w:ascii="Times New Roman" w:hAnsi="Times New Roman" w:cs="Times New Roman"/>
        </w:rPr>
        <w:t>heres</w:t>
      </w:r>
      <w:proofErr w:type="spellEnd"/>
      <w:r w:rsidRPr="00484879">
        <w:rPr>
          <w:rFonts w:ascii="Times New Roman" w:hAnsi="Times New Roman" w:cs="Times New Roman"/>
        </w:rPr>
        <w:t xml:space="preserve"> a mask </w:t>
      </w:r>
      <w:proofErr w:type="spellStart"/>
      <w:r w:rsidR="00BB0742">
        <w:rPr>
          <w:rFonts w:ascii="Times New Roman" w:hAnsi="Times New Roman" w:cs="Times New Roman"/>
        </w:rPr>
        <w:t>wheres</w:t>
      </w:r>
      <w:proofErr w:type="spellEnd"/>
      <w:r w:rsidRPr="00484879">
        <w:rPr>
          <w:rFonts w:ascii="Times New Roman" w:hAnsi="Times New Roman" w:cs="Times New Roman"/>
        </w:rPr>
        <w:t xml:space="preserve"> a mask, I need to hand wash it or you need to, you know, whatever. It was just </w:t>
      </w:r>
      <w:proofErr w:type="gramStart"/>
      <w:r w:rsidRPr="00484879">
        <w:rPr>
          <w:rFonts w:ascii="Times New Roman" w:hAnsi="Times New Roman" w:cs="Times New Roman"/>
        </w:rPr>
        <w:t>always,</w:t>
      </w:r>
      <w:proofErr w:type="gramEnd"/>
      <w:r w:rsidRPr="00484879">
        <w:rPr>
          <w:rFonts w:ascii="Times New Roman" w:hAnsi="Times New Roman" w:cs="Times New Roman"/>
        </w:rPr>
        <w:t xml:space="preserve"> it just adds an extra step to everything. So yeah, and right n</w:t>
      </w:r>
      <w:r w:rsidRPr="00484879">
        <w:rPr>
          <w:rFonts w:ascii="Times New Roman" w:hAnsi="Times New Roman" w:cs="Times New Roman"/>
        </w:rPr>
        <w:t>ow, now that COVID is sort of winding down in my neck of the woods. It's not everywhere, but we have a really, really high like an 80% vaccination rate in my county. My kids don't have to wear masks anymore to school. Nobody has to wear masks anywhere. The</w:t>
      </w:r>
      <w:r w:rsidRPr="00484879">
        <w:rPr>
          <w:rFonts w:ascii="Times New Roman" w:hAnsi="Times New Roman" w:cs="Times New Roman"/>
        </w:rPr>
        <w:t>re really aren't any more, you know, precautions that you that are mandated. And it's really cool because our rates are still really low. We only have like a dozen people that have COVID in the whole county right now. So now my days are much more normal. S</w:t>
      </w:r>
      <w:r w:rsidRPr="00484879">
        <w:rPr>
          <w:rFonts w:ascii="Times New Roman" w:hAnsi="Times New Roman" w:cs="Times New Roman"/>
        </w:rPr>
        <w:t>ince it's summer. Once again, I'm working</w:t>
      </w:r>
      <w:r w:rsidR="00BB0742">
        <w:rPr>
          <w:rFonts w:ascii="Times New Roman" w:hAnsi="Times New Roman" w:cs="Times New Roman"/>
        </w:rPr>
        <w:t xml:space="preserve"> all summer</w:t>
      </w:r>
      <w:r w:rsidRPr="00484879">
        <w:rPr>
          <w:rFonts w:ascii="Times New Roman" w:hAnsi="Times New Roman" w:cs="Times New Roman"/>
        </w:rPr>
        <w:t xml:space="preserve">. I have a baby, my husband's working constantly and my kids are home.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but at least I'm not, you know,</w:t>
      </w:r>
      <w:r w:rsidRPr="00484879">
        <w:rPr>
          <w:rFonts w:ascii="Times New Roman" w:hAnsi="Times New Roman" w:cs="Times New Roman"/>
        </w:rPr>
        <w:t xml:space="preserve"> failing it, helping them study and stuff at least like they don't have schoolwork to do so at least. If t</w:t>
      </w:r>
      <w:r w:rsidRPr="00484879">
        <w:rPr>
          <w:rFonts w:ascii="Times New Roman" w:hAnsi="Times New Roman" w:cs="Times New Roman"/>
        </w:rPr>
        <w:t>hey just run around like wild children then It's, it's more Okay.</w:t>
      </w:r>
      <w:r w:rsidR="00BB0742">
        <w:rPr>
          <w:rFonts w:ascii="Times New Roman" w:hAnsi="Times New Roman" w:cs="Times New Roman"/>
        </w:rPr>
        <w:t xml:space="preserve"> </w:t>
      </w:r>
      <w:r w:rsidR="00BB0742" w:rsidRPr="00484879">
        <w:rPr>
          <w:rFonts w:ascii="Times New Roman" w:hAnsi="Times New Roman" w:cs="Times New Roman"/>
        </w:rPr>
        <w:t>Yes.</w:t>
      </w:r>
    </w:p>
    <w:p w14:paraId="69B7F5B2" w14:textId="77777777" w:rsidR="00DA1BEA" w:rsidRPr="00484879" w:rsidRDefault="00DA1BEA">
      <w:pPr>
        <w:spacing w:after="0"/>
        <w:rPr>
          <w:rFonts w:ascii="Times New Roman" w:hAnsi="Times New Roman" w:cs="Times New Roman"/>
        </w:rPr>
      </w:pPr>
    </w:p>
    <w:p w14:paraId="51598F4B" w14:textId="3DD6065D" w:rsidR="00DA1BEA" w:rsidRPr="00BB0742" w:rsidRDefault="00BB0742">
      <w:pPr>
        <w:spacing w:after="0"/>
        <w:rPr>
          <w:rFonts w:ascii="Times New Roman" w:hAnsi="Times New Roman" w:cs="Times New Roman"/>
          <w:b/>
          <w:bCs/>
        </w:rPr>
      </w:pPr>
      <w:r w:rsidRPr="00BB0742">
        <w:rPr>
          <w:rFonts w:ascii="Times New Roman" w:hAnsi="Times New Roman" w:cs="Times New Roman"/>
          <w:b/>
          <w:bCs/>
        </w:rPr>
        <w:t>Angelica Ramos 00:</w:t>
      </w:r>
      <w:r w:rsidR="00FC0F0F" w:rsidRPr="00BB0742">
        <w:rPr>
          <w:rFonts w:ascii="Times New Roman" w:hAnsi="Times New Roman" w:cs="Times New Roman"/>
          <w:b/>
          <w:bCs/>
        </w:rPr>
        <w:t>30:01</w:t>
      </w:r>
    </w:p>
    <w:p w14:paraId="73DB2415" w14:textId="7759A4DB" w:rsidR="00DA1BEA" w:rsidRPr="00484879" w:rsidRDefault="00FC0F0F">
      <w:pPr>
        <w:spacing w:after="0"/>
        <w:rPr>
          <w:rFonts w:ascii="Times New Roman" w:hAnsi="Times New Roman" w:cs="Times New Roman"/>
        </w:rPr>
      </w:pPr>
      <w:r w:rsidRPr="00484879">
        <w:rPr>
          <w:rFonts w:ascii="Times New Roman" w:hAnsi="Times New Roman" w:cs="Times New Roman"/>
        </w:rPr>
        <w:t>I think you already touched on my next two questions, but I'll skim through them just in case you had something else to add</w:t>
      </w:r>
      <w:r w:rsidR="00BB0742">
        <w:rPr>
          <w:rFonts w:ascii="Times New Roman" w:hAnsi="Times New Roman" w:cs="Times New Roman"/>
        </w:rPr>
        <w:t>.</w:t>
      </w:r>
      <w:r w:rsidRPr="00484879">
        <w:rPr>
          <w:rFonts w:ascii="Times New Roman" w:hAnsi="Times New Roman" w:cs="Times New Roman"/>
        </w:rPr>
        <w:t xml:space="preserve"> What were the biggest challenges you faced during COV</w:t>
      </w:r>
      <w:r w:rsidRPr="00484879">
        <w:rPr>
          <w:rFonts w:ascii="Times New Roman" w:hAnsi="Times New Roman" w:cs="Times New Roman"/>
        </w:rPr>
        <w:t>ID? And how was your mental and physical health affected?</w:t>
      </w:r>
    </w:p>
    <w:p w14:paraId="390432CA" w14:textId="77777777" w:rsidR="00DA1BEA" w:rsidRPr="00484879" w:rsidRDefault="00DA1BEA">
      <w:pPr>
        <w:spacing w:after="0"/>
        <w:rPr>
          <w:rFonts w:ascii="Times New Roman" w:hAnsi="Times New Roman" w:cs="Times New Roman"/>
        </w:rPr>
      </w:pPr>
    </w:p>
    <w:p w14:paraId="711D3E48" w14:textId="39BA2147" w:rsidR="00DA1BEA" w:rsidRPr="00BB0742" w:rsidRDefault="00BB0742">
      <w:pPr>
        <w:spacing w:after="0"/>
        <w:rPr>
          <w:rFonts w:ascii="Times New Roman" w:hAnsi="Times New Roman" w:cs="Times New Roman"/>
          <w:b/>
          <w:bCs/>
        </w:rPr>
      </w:pPr>
      <w:r w:rsidRPr="00BB0742">
        <w:rPr>
          <w:rFonts w:ascii="Times New Roman" w:hAnsi="Times New Roman" w:cs="Times New Roman"/>
          <w:b/>
          <w:bCs/>
        </w:rPr>
        <w:t>Marissa Rhodes 00:</w:t>
      </w:r>
      <w:r w:rsidR="00FC0F0F" w:rsidRPr="00BB0742">
        <w:rPr>
          <w:rFonts w:ascii="Times New Roman" w:hAnsi="Times New Roman" w:cs="Times New Roman"/>
          <w:b/>
          <w:bCs/>
        </w:rPr>
        <w:t>30:20</w:t>
      </w:r>
    </w:p>
    <w:p w14:paraId="09EB3444" w14:textId="5B600E6F" w:rsidR="00DA1BEA" w:rsidRPr="00484879" w:rsidRDefault="00FC0F0F">
      <w:pPr>
        <w:spacing w:after="0"/>
        <w:rPr>
          <w:rFonts w:ascii="Times New Roman" w:hAnsi="Times New Roman" w:cs="Times New Roman"/>
        </w:rPr>
      </w:pPr>
      <w:r w:rsidRPr="00484879">
        <w:rPr>
          <w:rFonts w:ascii="Times New Roman" w:hAnsi="Times New Roman" w:cs="Times New Roman"/>
        </w:rPr>
        <w:t xml:space="preserve">The biggest challenges? challenges? Did you say it cut out? Right when you said that?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didn't know. </w:t>
      </w:r>
    </w:p>
    <w:p w14:paraId="1F40BB98" w14:textId="77777777" w:rsidR="00DA1BEA" w:rsidRPr="00484879" w:rsidRDefault="00DA1BEA">
      <w:pPr>
        <w:spacing w:after="0"/>
        <w:rPr>
          <w:rFonts w:ascii="Times New Roman" w:hAnsi="Times New Roman" w:cs="Times New Roman"/>
        </w:rPr>
      </w:pPr>
    </w:p>
    <w:p w14:paraId="1169741D" w14:textId="0C39980A" w:rsidR="00DA1BEA" w:rsidRPr="00BB0742" w:rsidRDefault="00BB0742">
      <w:pPr>
        <w:spacing w:after="0"/>
        <w:rPr>
          <w:rFonts w:ascii="Times New Roman" w:hAnsi="Times New Roman" w:cs="Times New Roman"/>
          <w:b/>
          <w:bCs/>
        </w:rPr>
      </w:pPr>
      <w:r w:rsidRPr="00BB0742">
        <w:rPr>
          <w:rFonts w:ascii="Times New Roman" w:hAnsi="Times New Roman" w:cs="Times New Roman"/>
          <w:b/>
          <w:bCs/>
        </w:rPr>
        <w:t>Angelica Ramos 00:</w:t>
      </w:r>
      <w:r w:rsidR="00FC0F0F" w:rsidRPr="00BB0742">
        <w:rPr>
          <w:rFonts w:ascii="Times New Roman" w:hAnsi="Times New Roman" w:cs="Times New Roman"/>
          <w:b/>
          <w:bCs/>
        </w:rPr>
        <w:t>30:24</w:t>
      </w:r>
    </w:p>
    <w:p w14:paraId="1598315D" w14:textId="72B2673E" w:rsidR="00DA1BEA" w:rsidRPr="00484879" w:rsidRDefault="00BB0742">
      <w:pPr>
        <w:spacing w:after="0"/>
        <w:rPr>
          <w:rFonts w:ascii="Times New Roman" w:hAnsi="Times New Roman" w:cs="Times New Roman"/>
        </w:rPr>
      </w:pPr>
      <w:r>
        <w:rPr>
          <w:rFonts w:ascii="Times New Roman" w:hAnsi="Times New Roman" w:cs="Times New Roman"/>
        </w:rPr>
        <w:t>Yeah, s</w:t>
      </w:r>
      <w:r w:rsidR="00FC0F0F" w:rsidRPr="00484879">
        <w:rPr>
          <w:rFonts w:ascii="Times New Roman" w:hAnsi="Times New Roman" w:cs="Times New Roman"/>
        </w:rPr>
        <w:t>orry, what were the biggest challenges you faced due to COVID. And did CO</w:t>
      </w:r>
      <w:r w:rsidR="00FC0F0F" w:rsidRPr="00484879">
        <w:rPr>
          <w:rFonts w:ascii="Times New Roman" w:hAnsi="Times New Roman" w:cs="Times New Roman"/>
        </w:rPr>
        <w:t>VID affect your mental or physical health</w:t>
      </w:r>
      <w:r>
        <w:rPr>
          <w:rFonts w:ascii="Times New Roman" w:hAnsi="Times New Roman" w:cs="Times New Roman"/>
        </w:rPr>
        <w:t>?</w:t>
      </w:r>
    </w:p>
    <w:p w14:paraId="0AAA7270" w14:textId="77777777" w:rsidR="00DA1BEA" w:rsidRPr="00484879" w:rsidRDefault="00DA1BEA">
      <w:pPr>
        <w:spacing w:after="0"/>
        <w:rPr>
          <w:rFonts w:ascii="Times New Roman" w:hAnsi="Times New Roman" w:cs="Times New Roman"/>
        </w:rPr>
      </w:pPr>
    </w:p>
    <w:p w14:paraId="47F4E843" w14:textId="11135E9B" w:rsidR="00DA1BEA" w:rsidRPr="00BB0742" w:rsidRDefault="00BB0742">
      <w:pPr>
        <w:spacing w:after="0"/>
        <w:rPr>
          <w:rFonts w:ascii="Times New Roman" w:hAnsi="Times New Roman" w:cs="Times New Roman"/>
          <w:b/>
          <w:bCs/>
        </w:rPr>
      </w:pPr>
      <w:r w:rsidRPr="00BB0742">
        <w:rPr>
          <w:rFonts w:ascii="Times New Roman" w:hAnsi="Times New Roman" w:cs="Times New Roman"/>
          <w:b/>
          <w:bCs/>
        </w:rPr>
        <w:t>Marissa Rhodes 00:</w:t>
      </w:r>
      <w:r w:rsidR="00FC0F0F" w:rsidRPr="00BB0742">
        <w:rPr>
          <w:rFonts w:ascii="Times New Roman" w:hAnsi="Times New Roman" w:cs="Times New Roman"/>
          <w:b/>
          <w:bCs/>
        </w:rPr>
        <w:t>30:32</w:t>
      </w:r>
    </w:p>
    <w:p w14:paraId="5C5EFAF9" w14:textId="03FB2FA4" w:rsidR="00DA1BEA" w:rsidRPr="00484879" w:rsidRDefault="00FC0F0F">
      <w:pPr>
        <w:spacing w:after="0"/>
        <w:rPr>
          <w:rFonts w:ascii="Times New Roman" w:hAnsi="Times New Roman" w:cs="Times New Roman"/>
        </w:rPr>
      </w:pPr>
      <w:r w:rsidRPr="00484879">
        <w:rPr>
          <w:rFonts w:ascii="Times New Roman" w:hAnsi="Times New Roman" w:cs="Times New Roman"/>
        </w:rPr>
        <w:t>Um,</w:t>
      </w:r>
      <w:r w:rsidR="00BB0742">
        <w:rPr>
          <w:rFonts w:ascii="Times New Roman" w:hAnsi="Times New Roman" w:cs="Times New Roman"/>
        </w:rPr>
        <w:t xml:space="preserve"> </w:t>
      </w:r>
      <w:r w:rsidRPr="00484879">
        <w:rPr>
          <w:rFonts w:ascii="Times New Roman" w:hAnsi="Times New Roman" w:cs="Times New Roman"/>
        </w:rPr>
        <w:t>so the biggest challenges were was just how to manage my life, how to work and do laundry, and be a mom and a teacher, and a college professor, and a curatorial lead at an archive, and a podcaste</w:t>
      </w:r>
      <w:r w:rsidRPr="00484879">
        <w:rPr>
          <w:rFonts w:ascii="Times New Roman" w:hAnsi="Times New Roman" w:cs="Times New Roman"/>
        </w:rPr>
        <w:t>r, and a friend and a wife and all of those things, how to do all of those things at once and not have any life separation whatsoever, I think that's the most challenging thing. You know, instead of going to work for eight hours, and then coming home, I ha</w:t>
      </w:r>
      <w:r w:rsidRPr="00484879">
        <w:rPr>
          <w:rFonts w:ascii="Times New Roman" w:hAnsi="Times New Roman" w:cs="Times New Roman"/>
        </w:rPr>
        <w:t>ve to, you know, I've been answering emails, 24</w:t>
      </w:r>
      <w:r w:rsidR="00BB0742">
        <w:rPr>
          <w:rFonts w:ascii="Times New Roman" w:hAnsi="Times New Roman" w:cs="Times New Roman"/>
        </w:rPr>
        <w:t>/7</w:t>
      </w:r>
      <w:r w:rsidRPr="00484879">
        <w:rPr>
          <w:rFonts w:ascii="Times New Roman" w:hAnsi="Times New Roman" w:cs="Times New Roman"/>
        </w:rPr>
        <w:t>, you know, every single day, because I don't ever get a solid eight hours to sit down and do work so that my work ends up being spread out. And my kids are, you know, up my butt every second. That lack</w:t>
      </w:r>
      <w:r w:rsidRPr="00484879">
        <w:rPr>
          <w:rFonts w:ascii="Times New Roman" w:hAnsi="Times New Roman" w:cs="Times New Roman"/>
        </w:rPr>
        <w:t xml:space="preserve"> of separation, and having to do all of those things at once, is definitely the most </w:t>
      </w:r>
      <w:r w:rsidRPr="00484879">
        <w:rPr>
          <w:rFonts w:ascii="Times New Roman" w:hAnsi="Times New Roman" w:cs="Times New Roman"/>
        </w:rPr>
        <w:lastRenderedPageBreak/>
        <w:t xml:space="preserve">challenging. And 100% my mental health suffered because of COVID. I always really struggle with pregnancy anyway. I have my last </w:t>
      </w:r>
      <w:r w:rsidR="00BB0742">
        <w:rPr>
          <w:rFonts w:ascii="Times New Roman" w:hAnsi="Times New Roman" w:cs="Times New Roman"/>
        </w:rPr>
        <w:t>two</w:t>
      </w:r>
      <w:r w:rsidRPr="00484879">
        <w:rPr>
          <w:rFonts w:ascii="Times New Roman" w:hAnsi="Times New Roman" w:cs="Times New Roman"/>
        </w:rPr>
        <w:t xml:space="preserve"> pregnancies </w:t>
      </w:r>
      <w:r w:rsidR="00BB0742">
        <w:rPr>
          <w:rFonts w:ascii="Times New Roman" w:hAnsi="Times New Roman" w:cs="Times New Roman"/>
        </w:rPr>
        <w:t>were o</w:t>
      </w:r>
      <w:r w:rsidRPr="00484879">
        <w:rPr>
          <w:rFonts w:ascii="Times New Roman" w:hAnsi="Times New Roman" w:cs="Times New Roman"/>
        </w:rPr>
        <w:t>n the difficult s</w:t>
      </w:r>
      <w:r w:rsidRPr="00484879">
        <w:rPr>
          <w:rFonts w:ascii="Times New Roman" w:hAnsi="Times New Roman" w:cs="Times New Roman"/>
        </w:rPr>
        <w:t xml:space="preserve">ide, I had gestational diabetes, and I have really bad scoliosis.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have a lot of musculoskeletal problems that happen when I'm pregnant, nothing that puts the baby in danger, but just makes it painful for me.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pregnancy is always difficult for me, bu</w:t>
      </w:r>
      <w:r w:rsidRPr="00484879">
        <w:rPr>
          <w:rFonts w:ascii="Times New Roman" w:hAnsi="Times New Roman" w:cs="Times New Roman"/>
        </w:rPr>
        <w:t>t pregnancy during COVID was even worse, I think. I mean, I honestly think that I laid in my bed almost every day all day. You know, it was</w:t>
      </w:r>
      <w:r w:rsidR="00BB0742">
        <w:rPr>
          <w:rFonts w:ascii="Times New Roman" w:hAnsi="Times New Roman" w:cs="Times New Roman"/>
        </w:rPr>
        <w:t>…</w:t>
      </w:r>
      <w:r w:rsidRPr="00484879">
        <w:rPr>
          <w:rFonts w:ascii="Times New Roman" w:hAnsi="Times New Roman" w:cs="Times New Roman"/>
        </w:rPr>
        <w:t>Yeah, very isolating. I had friends who didn't see me even once the whole time I was pregnant, and are just meeting</w:t>
      </w:r>
      <w:r w:rsidRPr="00484879">
        <w:rPr>
          <w:rFonts w:ascii="Times New Roman" w:hAnsi="Times New Roman" w:cs="Times New Roman"/>
        </w:rPr>
        <w:t xml:space="preserve"> my baby. Now, friends who I talked to every day. It's very strange.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they see me and they're like, it's like, you didn't even have a baby. Because the last time they saw me, I wasn't pregnant yet. And now I have, you know, a </w:t>
      </w:r>
      <w:proofErr w:type="gramStart"/>
      <w:r w:rsidRPr="00484879">
        <w:rPr>
          <w:rFonts w:ascii="Times New Roman" w:hAnsi="Times New Roman" w:cs="Times New Roman"/>
        </w:rPr>
        <w:t>six month old</w:t>
      </w:r>
      <w:proofErr w:type="gramEnd"/>
      <w:r w:rsidRPr="00484879">
        <w:rPr>
          <w:rFonts w:ascii="Times New Roman" w:hAnsi="Times New Roman" w:cs="Times New Roman"/>
        </w:rPr>
        <w:t>. So, you k</w:t>
      </w:r>
      <w:r w:rsidRPr="00484879">
        <w:rPr>
          <w:rFonts w:ascii="Times New Roman" w:hAnsi="Times New Roman" w:cs="Times New Roman"/>
        </w:rPr>
        <w:t>now, I think my friendships took a huge a huge sort of dip. And, you know, it's just really difficult to maintain those relationships remotely, it's not that you can, I did, like I said, I text with my friends every day and have group texts and Facebook me</w:t>
      </w:r>
      <w:r w:rsidRPr="00484879">
        <w:rPr>
          <w:rFonts w:ascii="Times New Roman" w:hAnsi="Times New Roman" w:cs="Times New Roman"/>
        </w:rPr>
        <w:t xml:space="preserve">ssages or whatever. But it's just not the same. I'm a very social person. And I get my energy from other people. And I feel better with my life when I'm not home all the time. I'm not a homebody, I'm more of </w:t>
      </w:r>
      <w:proofErr w:type="spellStart"/>
      <w:r w:rsidRPr="00484879">
        <w:rPr>
          <w:rFonts w:ascii="Times New Roman" w:hAnsi="Times New Roman" w:cs="Times New Roman"/>
        </w:rPr>
        <w:t>a</w:t>
      </w:r>
      <w:proofErr w:type="spellEnd"/>
      <w:r w:rsidRPr="00484879">
        <w:rPr>
          <w:rFonts w:ascii="Times New Roman" w:hAnsi="Times New Roman" w:cs="Times New Roman"/>
        </w:rPr>
        <w:t xml:space="preserve"> out and about kind of person. So being home, a</w:t>
      </w:r>
      <w:r w:rsidRPr="00484879">
        <w:rPr>
          <w:rFonts w:ascii="Times New Roman" w:hAnsi="Times New Roman" w:cs="Times New Roman"/>
        </w:rPr>
        <w:t>nd being pregnant and in pain, not being able to eat any food that I wanted, because of the gestational diabetes, it was miserable. I think having a newborn was very good for my soul. And it really, I'm so glad that I had her when I did, because I could, I</w:t>
      </w:r>
      <w:r w:rsidRPr="00484879">
        <w:rPr>
          <w:rFonts w:ascii="Times New Roman" w:hAnsi="Times New Roman" w:cs="Times New Roman"/>
        </w:rPr>
        <w:t xml:space="preserve"> could just be at home, you know, on lockdown, and just sit here and cuddle with my little newborn all day, every day. And nobody could say anything about it because I couldn't go anywhere because we weren't supposed to be going places.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I think that in </w:t>
      </w:r>
      <w:r w:rsidRPr="00484879">
        <w:rPr>
          <w:rFonts w:ascii="Times New Roman" w:hAnsi="Times New Roman" w:cs="Times New Roman"/>
        </w:rPr>
        <w:t xml:space="preserve">many ways not to be dramatic, but like kind of saved me are sort of helped me to recover from, from those darker days when </w:t>
      </w:r>
      <w:proofErr w:type="spellStart"/>
      <w:r w:rsidRPr="00484879">
        <w:rPr>
          <w:rFonts w:ascii="Times New Roman" w:hAnsi="Times New Roman" w:cs="Times New Roman"/>
        </w:rPr>
        <w:t>when</w:t>
      </w:r>
      <w:proofErr w:type="spellEnd"/>
      <w:r w:rsidRPr="00484879">
        <w:rPr>
          <w:rFonts w:ascii="Times New Roman" w:hAnsi="Times New Roman" w:cs="Times New Roman"/>
        </w:rPr>
        <w:t xml:space="preserve"> I was pregnant and when</w:t>
      </w:r>
      <w:r w:rsidR="00115576">
        <w:rPr>
          <w:rFonts w:ascii="Times New Roman" w:hAnsi="Times New Roman" w:cs="Times New Roman"/>
        </w:rPr>
        <w:t xml:space="preserve"> t</w:t>
      </w:r>
      <w:r w:rsidRPr="00484879">
        <w:rPr>
          <w:rFonts w:ascii="Times New Roman" w:hAnsi="Times New Roman" w:cs="Times New Roman"/>
        </w:rPr>
        <w:t>he</w:t>
      </w:r>
      <w:r w:rsidR="00115576">
        <w:rPr>
          <w:rFonts w:ascii="Times New Roman" w:hAnsi="Times New Roman" w:cs="Times New Roman"/>
        </w:rPr>
        <w:t xml:space="preserve"> </w:t>
      </w:r>
      <w:r w:rsidRPr="00484879">
        <w:rPr>
          <w:rFonts w:ascii="Times New Roman" w:hAnsi="Times New Roman" w:cs="Times New Roman"/>
        </w:rPr>
        <w:t>pandemic was at its worst. And I have to say, it's been a huge weight off my shoulders</w:t>
      </w:r>
      <w:r w:rsidRPr="00484879">
        <w:rPr>
          <w:rFonts w:ascii="Times New Roman" w:hAnsi="Times New Roman" w:cs="Times New Roman"/>
        </w:rPr>
        <w:t xml:space="preserve"> since Biden won the election. Like I think like honestly, having Donald Trump as the President was really, really chaotic. And I feel like I have like, adrenaline exhaustion or whatever it's called, like, where you're just like on it all day, every day an</w:t>
      </w:r>
      <w:r w:rsidRPr="00484879">
        <w:rPr>
          <w:rFonts w:ascii="Times New Roman" w:hAnsi="Times New Roman" w:cs="Times New Roman"/>
        </w:rPr>
        <w:t xml:space="preserve">d you just sort of totally lose it. I sort of that's how I was, you know, </w:t>
      </w:r>
      <w:r w:rsidR="00115576">
        <w:rPr>
          <w:rFonts w:ascii="Times New Roman" w:hAnsi="Times New Roman" w:cs="Times New Roman"/>
        </w:rPr>
        <w:t>d</w:t>
      </w:r>
      <w:r w:rsidRPr="00484879">
        <w:rPr>
          <w:rFonts w:ascii="Times New Roman" w:hAnsi="Times New Roman" w:cs="Times New Roman"/>
        </w:rPr>
        <w:t>oom scrolling all the time, worrying about what kind of stupid shit he was going to say next. Worrying about how him not taking the pandemic seriously would result in more deaths. Y</w:t>
      </w:r>
      <w:r w:rsidRPr="00484879">
        <w:rPr>
          <w:rFonts w:ascii="Times New Roman" w:hAnsi="Times New Roman" w:cs="Times New Roman"/>
        </w:rPr>
        <w:t xml:space="preserve">ou know, worrying about my own family members who are Trump supporters who believe that the pandemic wasn't real and then got COVID and then almost died. You know, all of those things, they, they weighed so heavily on me. I was just worried all the time. </w:t>
      </w:r>
      <w:proofErr w:type="gramStart"/>
      <w:r w:rsidRPr="00484879">
        <w:rPr>
          <w:rFonts w:ascii="Times New Roman" w:hAnsi="Times New Roman" w:cs="Times New Roman"/>
        </w:rPr>
        <w:t>S</w:t>
      </w:r>
      <w:r w:rsidRPr="00484879">
        <w:rPr>
          <w:rFonts w:ascii="Times New Roman" w:hAnsi="Times New Roman" w:cs="Times New Roman"/>
        </w:rPr>
        <w:t>o</w:t>
      </w:r>
      <w:proofErr w:type="gramEnd"/>
      <w:r w:rsidRPr="00484879">
        <w:rPr>
          <w:rFonts w:ascii="Times New Roman" w:hAnsi="Times New Roman" w:cs="Times New Roman"/>
        </w:rPr>
        <w:t xml:space="preserve"> I'm not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like it's not like Biden being elected, saved everything or anything like that. There's still a lot of issues. And as soon as Biden was elected, I was like, </w:t>
      </w:r>
      <w:proofErr w:type="gramStart"/>
      <w:r w:rsidRPr="00484879">
        <w:rPr>
          <w:rFonts w:ascii="Times New Roman" w:hAnsi="Times New Roman" w:cs="Times New Roman"/>
        </w:rPr>
        <w:t>Yes</w:t>
      </w:r>
      <w:proofErr w:type="gramEnd"/>
      <w:r w:rsidRPr="00484879">
        <w:rPr>
          <w:rFonts w:ascii="Times New Roman" w:hAnsi="Times New Roman" w:cs="Times New Roman"/>
        </w:rPr>
        <w:t>, now I can start criticizing him, because I think it's important to criticize p</w:t>
      </w:r>
      <w:r w:rsidRPr="00484879">
        <w:rPr>
          <w:rFonts w:ascii="Times New Roman" w:hAnsi="Times New Roman" w:cs="Times New Roman"/>
        </w:rPr>
        <w:t>eople who are in power, because they're the ones who can actually, you know, make some changes. And I think it's important to think critically about everybody. But just the difference in personalities between President Trump and President Biden has been su</w:t>
      </w:r>
      <w:r w:rsidRPr="00484879">
        <w:rPr>
          <w:rFonts w:ascii="Times New Roman" w:hAnsi="Times New Roman" w:cs="Times New Roman"/>
        </w:rPr>
        <w:t xml:space="preserve">ch a relief. And I finally feel like, </w:t>
      </w:r>
      <w:proofErr w:type="gramStart"/>
      <w:r w:rsidRPr="00484879">
        <w:rPr>
          <w:rFonts w:ascii="Times New Roman" w:hAnsi="Times New Roman" w:cs="Times New Roman"/>
        </w:rPr>
        <w:t>Oh</w:t>
      </w:r>
      <w:proofErr w:type="gramEnd"/>
      <w:r w:rsidRPr="00484879">
        <w:rPr>
          <w:rFonts w:ascii="Times New Roman" w:hAnsi="Times New Roman" w:cs="Times New Roman"/>
        </w:rPr>
        <w:t xml:space="preserve">, we have someone who takes the pandemic seriously. We have someone who isn't spreading misinformation and disinformation. We have someone who, you know, wants to get relief, money out to families, things like that. </w:t>
      </w:r>
      <w:r w:rsidRPr="00484879">
        <w:rPr>
          <w:rFonts w:ascii="Times New Roman" w:hAnsi="Times New Roman" w:cs="Times New Roman"/>
        </w:rPr>
        <w:t>Just really the policy specifics that Biden has brought to the White House have taken a huge weight off my shoulders. Don't get me wrong, I'm still do</w:t>
      </w:r>
      <w:r w:rsidR="00115576">
        <w:rPr>
          <w:rFonts w:ascii="Times New Roman" w:hAnsi="Times New Roman" w:cs="Times New Roman"/>
        </w:rPr>
        <w:t>om</w:t>
      </w:r>
      <w:r w:rsidRPr="00484879">
        <w:rPr>
          <w:rFonts w:ascii="Times New Roman" w:hAnsi="Times New Roman" w:cs="Times New Roman"/>
        </w:rPr>
        <w:t xml:space="preserve"> scrolling. I'm so pissed off about everybody in Congress. I still hate politicians. I still, I still, </w:t>
      </w:r>
      <w:r w:rsidRPr="00484879">
        <w:rPr>
          <w:rFonts w:ascii="Times New Roman" w:hAnsi="Times New Roman" w:cs="Times New Roman"/>
        </w:rPr>
        <w:t xml:space="preserve">you know, I'm active and an upset and politically </w:t>
      </w:r>
      <w:proofErr w:type="gramStart"/>
      <w:r w:rsidRPr="00484879">
        <w:rPr>
          <w:rFonts w:ascii="Times New Roman" w:hAnsi="Times New Roman" w:cs="Times New Roman"/>
        </w:rPr>
        <w:t>woke</w:t>
      </w:r>
      <w:proofErr w:type="gramEnd"/>
      <w:r w:rsidRPr="00484879">
        <w:rPr>
          <w:rFonts w:ascii="Times New Roman" w:hAnsi="Times New Roman" w:cs="Times New Roman"/>
        </w:rPr>
        <w:t xml:space="preserve"> I guess. But it's not as chaotic, I think is that was</w:t>
      </w:r>
      <w:r w:rsidR="00115576">
        <w:rPr>
          <w:rFonts w:ascii="Times New Roman" w:hAnsi="Times New Roman" w:cs="Times New Roman"/>
        </w:rPr>
        <w:t>.</w:t>
      </w:r>
    </w:p>
    <w:p w14:paraId="42CF001E" w14:textId="77777777" w:rsidR="00DA1BEA" w:rsidRPr="00484879" w:rsidRDefault="00DA1BEA">
      <w:pPr>
        <w:spacing w:after="0"/>
        <w:rPr>
          <w:rFonts w:ascii="Times New Roman" w:hAnsi="Times New Roman" w:cs="Times New Roman"/>
        </w:rPr>
      </w:pPr>
    </w:p>
    <w:p w14:paraId="1A445AB0" w14:textId="34CC0F81" w:rsidR="00DA1BEA" w:rsidRPr="00115576" w:rsidRDefault="00115576">
      <w:pPr>
        <w:spacing w:after="0"/>
        <w:rPr>
          <w:rFonts w:ascii="Times New Roman" w:hAnsi="Times New Roman" w:cs="Times New Roman"/>
          <w:b/>
          <w:bCs/>
        </w:rPr>
      </w:pPr>
      <w:r w:rsidRPr="00115576">
        <w:rPr>
          <w:rFonts w:ascii="Times New Roman" w:hAnsi="Times New Roman" w:cs="Times New Roman"/>
          <w:b/>
          <w:bCs/>
        </w:rPr>
        <w:t>Angelica Ramos 00:</w:t>
      </w:r>
      <w:r w:rsidR="00FC0F0F" w:rsidRPr="00115576">
        <w:rPr>
          <w:rFonts w:ascii="Times New Roman" w:hAnsi="Times New Roman" w:cs="Times New Roman"/>
          <w:b/>
          <w:bCs/>
        </w:rPr>
        <w:t>36:31</w:t>
      </w:r>
    </w:p>
    <w:p w14:paraId="4B57D8F8" w14:textId="315D6813" w:rsidR="00DA1BEA" w:rsidRPr="00484879" w:rsidRDefault="00115576">
      <w:pPr>
        <w:spacing w:after="0"/>
        <w:rPr>
          <w:rFonts w:ascii="Times New Roman" w:hAnsi="Times New Roman" w:cs="Times New Roman"/>
        </w:rPr>
      </w:pPr>
      <w:r>
        <w:rPr>
          <w:rFonts w:ascii="Times New Roman" w:hAnsi="Times New Roman" w:cs="Times New Roman"/>
        </w:rPr>
        <w:t>G</w:t>
      </w:r>
      <w:r w:rsidR="00FC0F0F" w:rsidRPr="00484879">
        <w:rPr>
          <w:rFonts w:ascii="Times New Roman" w:hAnsi="Times New Roman" w:cs="Times New Roman"/>
        </w:rPr>
        <w:t>oing back to, you mentioned a little bit the communication you had with your friends over social media and texting</w:t>
      </w:r>
      <w:r>
        <w:rPr>
          <w:rFonts w:ascii="Times New Roman" w:hAnsi="Times New Roman" w:cs="Times New Roman"/>
        </w:rPr>
        <w:t>, h</w:t>
      </w:r>
      <w:r w:rsidR="00FC0F0F" w:rsidRPr="00484879">
        <w:rPr>
          <w:rFonts w:ascii="Times New Roman" w:hAnsi="Times New Roman" w:cs="Times New Roman"/>
        </w:rPr>
        <w:t>ow did COVID limit the</w:t>
      </w:r>
      <w:r w:rsidR="00FC0F0F" w:rsidRPr="00484879">
        <w:rPr>
          <w:rFonts w:ascii="Times New Roman" w:hAnsi="Times New Roman" w:cs="Times New Roman"/>
        </w:rPr>
        <w:t xml:space="preserve"> kind of support you had after you had your baby?</w:t>
      </w:r>
    </w:p>
    <w:p w14:paraId="042B836E" w14:textId="77777777" w:rsidR="00DA1BEA" w:rsidRPr="00484879" w:rsidRDefault="00DA1BEA">
      <w:pPr>
        <w:spacing w:after="0"/>
        <w:rPr>
          <w:rFonts w:ascii="Times New Roman" w:hAnsi="Times New Roman" w:cs="Times New Roman"/>
        </w:rPr>
      </w:pPr>
    </w:p>
    <w:p w14:paraId="145DC491" w14:textId="2A4D849A" w:rsidR="00DA1BEA" w:rsidRPr="00115576" w:rsidRDefault="00115576">
      <w:pPr>
        <w:spacing w:after="0"/>
        <w:rPr>
          <w:rFonts w:ascii="Times New Roman" w:hAnsi="Times New Roman" w:cs="Times New Roman"/>
          <w:b/>
          <w:bCs/>
        </w:rPr>
      </w:pPr>
      <w:r w:rsidRPr="00115576">
        <w:rPr>
          <w:rFonts w:ascii="Times New Roman" w:hAnsi="Times New Roman" w:cs="Times New Roman"/>
          <w:b/>
          <w:bCs/>
        </w:rPr>
        <w:t>Marissa Rhodes 00:</w:t>
      </w:r>
      <w:r w:rsidR="00FC0F0F" w:rsidRPr="00115576">
        <w:rPr>
          <w:rFonts w:ascii="Times New Roman" w:hAnsi="Times New Roman" w:cs="Times New Roman"/>
          <w:b/>
          <w:bCs/>
        </w:rPr>
        <w:t>36:44</w:t>
      </w:r>
    </w:p>
    <w:p w14:paraId="25E2F54D" w14:textId="490D0193" w:rsidR="00DA1BEA" w:rsidRPr="00484879" w:rsidRDefault="00FC0F0F">
      <w:pPr>
        <w:spacing w:after="0"/>
        <w:rPr>
          <w:rFonts w:ascii="Times New Roman" w:hAnsi="Times New Roman" w:cs="Times New Roman"/>
        </w:rPr>
      </w:pPr>
      <w:r w:rsidRPr="00484879">
        <w:rPr>
          <w:rFonts w:ascii="Times New Roman" w:hAnsi="Times New Roman" w:cs="Times New Roman"/>
        </w:rPr>
        <w:lastRenderedPageBreak/>
        <w:t>Yeah, so it was difficult because just every time someone was exposed to COVID, they couldn't be around for two weeks, my mom was exposed once when my sister got it, she was exposed another time, I t</w:t>
      </w:r>
      <w:r w:rsidRPr="00484879">
        <w:rPr>
          <w:rFonts w:ascii="Times New Roman" w:hAnsi="Times New Roman" w:cs="Times New Roman"/>
        </w:rPr>
        <w:t>hink, my friend, and she couldn't come then. And that ruined everything. Because she was the only one that I had, with my husband working so much also, because of COVID. Because he worked at a grocery store. With my husband working so much. She was like al</w:t>
      </w:r>
      <w:r w:rsidRPr="00484879">
        <w:rPr>
          <w:rFonts w:ascii="Times New Roman" w:hAnsi="Times New Roman" w:cs="Times New Roman"/>
        </w:rPr>
        <w:t xml:space="preserve">l I had.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she had to keep, you know, quarantine yourself and not seeing anybody. And suddenly, I have five meetings and a crying baby and two kids at home with me. </w:t>
      </w:r>
      <w:r w:rsidR="00115576">
        <w:rPr>
          <w:rFonts w:ascii="Times New Roman" w:hAnsi="Times New Roman" w:cs="Times New Roman"/>
        </w:rPr>
        <w:t>(</w:t>
      </w:r>
      <w:proofErr w:type="gramStart"/>
      <w:r w:rsidR="00115576">
        <w:rPr>
          <w:rFonts w:ascii="Times New Roman" w:hAnsi="Times New Roman" w:cs="Times New Roman"/>
        </w:rPr>
        <w:t>baby</w:t>
      </w:r>
      <w:proofErr w:type="gramEnd"/>
      <w:r w:rsidR="00115576">
        <w:rPr>
          <w:rFonts w:ascii="Times New Roman" w:hAnsi="Times New Roman" w:cs="Times New Roman"/>
        </w:rPr>
        <w:t xml:space="preserve"> making noise) </w:t>
      </w:r>
      <w:r w:rsidRPr="00484879">
        <w:rPr>
          <w:rFonts w:ascii="Times New Roman" w:hAnsi="Times New Roman" w:cs="Times New Roman"/>
        </w:rPr>
        <w:t>See, she's like she's on cue, could you hear her just know, she's, she's on my back. And i</w:t>
      </w:r>
      <w:r w:rsidRPr="00484879">
        <w:rPr>
          <w:rFonts w:ascii="Times New Roman" w:hAnsi="Times New Roman" w:cs="Times New Roman"/>
        </w:rPr>
        <w:t xml:space="preserve">t's made the day, 10 times more stressful, made me worry about how professional I would see, if I had kids crawling all over me at every meeting I have at work, you know, it really </w:t>
      </w:r>
      <w:r w:rsidR="00115576">
        <w:rPr>
          <w:rFonts w:ascii="Times New Roman" w:hAnsi="Times New Roman" w:cs="Times New Roman"/>
        </w:rPr>
        <w:t xml:space="preserve">(baby fussing) </w:t>
      </w:r>
      <w:proofErr w:type="gramStart"/>
      <w:r w:rsidR="00115576">
        <w:rPr>
          <w:rFonts w:ascii="Times New Roman" w:hAnsi="Times New Roman" w:cs="Times New Roman"/>
        </w:rPr>
        <w:t>give</w:t>
      </w:r>
      <w:proofErr w:type="gramEnd"/>
      <w:r w:rsidR="00115576">
        <w:rPr>
          <w:rFonts w:ascii="Times New Roman" w:hAnsi="Times New Roman" w:cs="Times New Roman"/>
        </w:rPr>
        <w:t xml:space="preserve"> her</w:t>
      </w:r>
      <w:r w:rsidRPr="00484879">
        <w:rPr>
          <w:rFonts w:ascii="Times New Roman" w:hAnsi="Times New Roman" w:cs="Times New Roman"/>
        </w:rPr>
        <w:t xml:space="preserve"> a pacifier</w:t>
      </w:r>
      <w:r w:rsidR="00115576">
        <w:rPr>
          <w:rFonts w:ascii="Times New Roman" w:hAnsi="Times New Roman" w:cs="Times New Roman"/>
        </w:rPr>
        <w:t>, l</w:t>
      </w:r>
      <w:r w:rsidRPr="00484879">
        <w:rPr>
          <w:rFonts w:ascii="Times New Roman" w:hAnsi="Times New Roman" w:cs="Times New Roman"/>
        </w:rPr>
        <w:t>et's see if she'll calm down. Um, you know, it was a lo</w:t>
      </w:r>
      <w:r w:rsidRPr="00484879">
        <w:rPr>
          <w:rFonts w:ascii="Times New Roman" w:hAnsi="Times New Roman" w:cs="Times New Roman"/>
        </w:rPr>
        <w:t>t of pressure. So, I think that that ripple effect is something that I want to revisit, too, is that every time that someone was exposed and had a quarantine every single person who was counting on them in their life, lost, that, you know, lost their help.</w:t>
      </w:r>
      <w:r w:rsidRPr="00484879">
        <w:rPr>
          <w:rFonts w:ascii="Times New Roman" w:hAnsi="Times New Roman" w:cs="Times New Roman"/>
        </w:rPr>
        <w:t xml:space="preserve"> Sometimes their money, their support, their love, their presence, they lost something every time that happened. And my mom, I think, is still grieving for the fact that she didn't watch this baby be born. And I think people, you know, obviously, there's a</w:t>
      </w:r>
      <w:r w:rsidRPr="00484879">
        <w:rPr>
          <w:rFonts w:ascii="Times New Roman" w:hAnsi="Times New Roman" w:cs="Times New Roman"/>
        </w:rPr>
        <w:t xml:space="preserve"> grief for lives that were lost, which is horrible. But I think a lot of people are also grieving for, you know, relationships that have ended now, because of the pandemic. ways of life that have ended for them.</w:t>
      </w:r>
      <w:r w:rsidR="00115576">
        <w:rPr>
          <w:rFonts w:ascii="Times New Roman" w:hAnsi="Times New Roman" w:cs="Times New Roman"/>
        </w:rPr>
        <w:t xml:space="preserve"> </w:t>
      </w:r>
      <w:r w:rsidRPr="00484879">
        <w:rPr>
          <w:rFonts w:ascii="Times New Roman" w:hAnsi="Times New Roman" w:cs="Times New Roman"/>
        </w:rPr>
        <w:t>And</w:t>
      </w:r>
      <w:r w:rsidR="00115576">
        <w:rPr>
          <w:rFonts w:ascii="Times New Roman" w:hAnsi="Times New Roman" w:cs="Times New Roman"/>
        </w:rPr>
        <w:t xml:space="preserve"> </w:t>
      </w:r>
      <w:r w:rsidRPr="00484879">
        <w:rPr>
          <w:rFonts w:ascii="Times New Roman" w:hAnsi="Times New Roman" w:cs="Times New Roman"/>
        </w:rPr>
        <w:t xml:space="preserve">yeah, I think and just </w:t>
      </w:r>
      <w:r w:rsidRPr="00484879">
        <w:rPr>
          <w:rFonts w:ascii="Times New Roman" w:hAnsi="Times New Roman" w:cs="Times New Roman"/>
        </w:rPr>
        <w:t xml:space="preserve">sort </w:t>
      </w:r>
      <w:r w:rsidR="00115576">
        <w:rPr>
          <w:rFonts w:ascii="Times New Roman" w:hAnsi="Times New Roman" w:cs="Times New Roman"/>
        </w:rPr>
        <w:t xml:space="preserve">(baby fussing) </w:t>
      </w:r>
      <w:r w:rsidRPr="00484879">
        <w:rPr>
          <w:rFonts w:ascii="Times New Roman" w:hAnsi="Times New Roman" w:cs="Times New Roman"/>
        </w:rPr>
        <w:t>of the way things used to be, and there's this kind of feeling that nothing will ever really be the same again. My husband just had a start. He just stopped wearing masks at work a week ago. And he was texting me and he's like, I'm having so much anxi</w:t>
      </w:r>
      <w:r w:rsidRPr="00484879">
        <w:rPr>
          <w:rFonts w:ascii="Times New Roman" w:hAnsi="Times New Roman" w:cs="Times New Roman"/>
        </w:rPr>
        <w:t xml:space="preserve">ety because he, he suddenly had to have no mask. And he was kind of freaking out about it. And weirdly, he kept saying that. </w:t>
      </w:r>
      <w:r w:rsidR="00115576">
        <w:rPr>
          <w:rFonts w:ascii="Times New Roman" w:hAnsi="Times New Roman" w:cs="Times New Roman"/>
        </w:rPr>
        <w:t>(</w:t>
      </w:r>
      <w:proofErr w:type="gramStart"/>
      <w:r w:rsidR="00115576">
        <w:rPr>
          <w:rFonts w:ascii="Times New Roman" w:hAnsi="Times New Roman" w:cs="Times New Roman"/>
        </w:rPr>
        <w:t>baby</w:t>
      </w:r>
      <w:proofErr w:type="gramEnd"/>
      <w:r w:rsidR="00115576">
        <w:rPr>
          <w:rFonts w:ascii="Times New Roman" w:hAnsi="Times New Roman" w:cs="Times New Roman"/>
        </w:rPr>
        <w:t xml:space="preserve"> fussing) </w:t>
      </w:r>
      <w:r w:rsidRPr="00484879">
        <w:rPr>
          <w:rFonts w:ascii="Times New Roman" w:hAnsi="Times New Roman" w:cs="Times New Roman"/>
        </w:rPr>
        <w:t xml:space="preserve">He never really knew what any of his </w:t>
      </w:r>
      <w:proofErr w:type="spellStart"/>
      <w:r w:rsidRPr="00484879">
        <w:rPr>
          <w:rFonts w:ascii="Times New Roman" w:hAnsi="Times New Roman" w:cs="Times New Roman"/>
        </w:rPr>
        <w:t>co workers</w:t>
      </w:r>
      <w:proofErr w:type="spellEnd"/>
      <w:r w:rsidRPr="00484879">
        <w:rPr>
          <w:rFonts w:ascii="Times New Roman" w:hAnsi="Times New Roman" w:cs="Times New Roman"/>
        </w:rPr>
        <w:t xml:space="preserve"> looked like because he got transferred to a new store during COVID. They all wore </w:t>
      </w:r>
      <w:proofErr w:type="gramStart"/>
      <w:r w:rsidRPr="00484879">
        <w:rPr>
          <w:rFonts w:ascii="Times New Roman" w:hAnsi="Times New Roman" w:cs="Times New Roman"/>
        </w:rPr>
        <w:t>m</w:t>
      </w:r>
      <w:r w:rsidRPr="00484879">
        <w:rPr>
          <w:rFonts w:ascii="Times New Roman" w:hAnsi="Times New Roman" w:cs="Times New Roman"/>
        </w:rPr>
        <w:t>asks,</w:t>
      </w:r>
      <w:proofErr w:type="gramEnd"/>
      <w:r w:rsidRPr="00484879">
        <w:rPr>
          <w:rFonts w:ascii="Times New Roman" w:hAnsi="Times New Roman" w:cs="Times New Roman"/>
        </w:rPr>
        <w:t xml:space="preserve"> he never saw them without mass.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once they all took their masks off, he didn't nobody could recognize anybody else. Nobody knew who anybody was. And he's and that was really stressful. </w:t>
      </w:r>
      <w:r w:rsidR="00115576">
        <w:rPr>
          <w:rFonts w:ascii="Times New Roman" w:hAnsi="Times New Roman" w:cs="Times New Roman"/>
        </w:rPr>
        <w:t>(</w:t>
      </w:r>
      <w:proofErr w:type="gramStart"/>
      <w:r w:rsidR="00115576">
        <w:rPr>
          <w:rFonts w:ascii="Times New Roman" w:hAnsi="Times New Roman" w:cs="Times New Roman"/>
        </w:rPr>
        <w:t>baby</w:t>
      </w:r>
      <w:proofErr w:type="gramEnd"/>
      <w:r w:rsidR="00115576">
        <w:rPr>
          <w:rFonts w:ascii="Times New Roman" w:hAnsi="Times New Roman" w:cs="Times New Roman"/>
        </w:rPr>
        <w:t xml:space="preserve"> fussing) </w:t>
      </w:r>
      <w:r w:rsidRPr="00484879">
        <w:rPr>
          <w:rFonts w:ascii="Times New Roman" w:hAnsi="Times New Roman" w:cs="Times New Roman"/>
        </w:rPr>
        <w:t xml:space="preserve">And then he felt naked.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we felt like oh my god, there's some</w:t>
      </w:r>
      <w:r w:rsidRPr="00484879">
        <w:rPr>
          <w:rFonts w:ascii="Times New Roman" w:hAnsi="Times New Roman" w:cs="Times New Roman"/>
        </w:rPr>
        <w:t xml:space="preserve">thing wrong. And </w:t>
      </w:r>
      <w:proofErr w:type="gramStart"/>
      <w:r w:rsidRPr="00484879">
        <w:rPr>
          <w:rFonts w:ascii="Times New Roman" w:hAnsi="Times New Roman" w:cs="Times New Roman"/>
        </w:rPr>
        <w:t>his the</w:t>
      </w:r>
      <w:proofErr w:type="gramEnd"/>
      <w:r w:rsidRPr="00484879">
        <w:rPr>
          <w:rFonts w:ascii="Times New Roman" w:hAnsi="Times New Roman" w:cs="Times New Roman"/>
        </w:rPr>
        <w:t xml:space="preserve"> one funny thing that he said about it, </w:t>
      </w:r>
      <w:r w:rsidR="00115576">
        <w:rPr>
          <w:rFonts w:ascii="Times New Roman" w:hAnsi="Times New Roman" w:cs="Times New Roman"/>
        </w:rPr>
        <w:t xml:space="preserve">(baby fussing) </w:t>
      </w:r>
      <w:r w:rsidRPr="00484879">
        <w:rPr>
          <w:rFonts w:ascii="Times New Roman" w:hAnsi="Times New Roman" w:cs="Times New Roman"/>
        </w:rPr>
        <w:t xml:space="preserve">sorry. The one funny thing that he said about it was That, he now realizes that if it's left up to the imagination, he'll always imagine the person is more attractive than they are. And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whe</w:t>
      </w:r>
      <w:r w:rsidRPr="00484879">
        <w:rPr>
          <w:rFonts w:ascii="Times New Roman" w:hAnsi="Times New Roman" w:cs="Times New Roman"/>
        </w:rPr>
        <w:t>n he saw people take their masks off, he was like, Oh, that's what he looked like.</w:t>
      </w:r>
      <w:r w:rsidR="00115576">
        <w:rPr>
          <w:rFonts w:ascii="Times New Roman" w:hAnsi="Times New Roman" w:cs="Times New Roman"/>
        </w:rPr>
        <w:t xml:space="preserve"> (baby </w:t>
      </w:r>
      <w:proofErr w:type="gramStart"/>
      <w:r w:rsidR="00115576">
        <w:rPr>
          <w:rFonts w:ascii="Times New Roman" w:hAnsi="Times New Roman" w:cs="Times New Roman"/>
        </w:rPr>
        <w:t xml:space="preserve">fussing) </w:t>
      </w:r>
      <w:r w:rsidRPr="00484879">
        <w:rPr>
          <w:rFonts w:ascii="Times New Roman" w:hAnsi="Times New Roman" w:cs="Times New Roman"/>
        </w:rPr>
        <w:t xml:space="preserve"> And</w:t>
      </w:r>
      <w:proofErr w:type="gramEnd"/>
      <w:r w:rsidRPr="00484879">
        <w:rPr>
          <w:rFonts w:ascii="Times New Roman" w:hAnsi="Times New Roman" w:cs="Times New Roman"/>
        </w:rPr>
        <w:t xml:space="preserve"> he, he realized that when they have their masks on that he filled in the rest of their face with like supermodel faces. And then it was like all yours regular people. </w:t>
      </w:r>
      <w:r w:rsidR="00115576">
        <w:rPr>
          <w:rFonts w:ascii="Times New Roman" w:hAnsi="Times New Roman" w:cs="Times New Roman"/>
        </w:rPr>
        <w:t>(</w:t>
      </w:r>
      <w:proofErr w:type="gramStart"/>
      <w:r w:rsidR="00115576">
        <w:rPr>
          <w:rFonts w:ascii="Times New Roman" w:hAnsi="Times New Roman" w:cs="Times New Roman"/>
        </w:rPr>
        <w:t>baby</w:t>
      </w:r>
      <w:proofErr w:type="gramEnd"/>
      <w:r w:rsidR="00115576">
        <w:rPr>
          <w:rFonts w:ascii="Times New Roman" w:hAnsi="Times New Roman" w:cs="Times New Roman"/>
        </w:rPr>
        <w:t xml:space="preserve"> crying) </w:t>
      </w:r>
      <w:r w:rsidRPr="00484879">
        <w:rPr>
          <w:rFonts w:ascii="Times New Roman" w:hAnsi="Times New Roman" w:cs="Times New Roman"/>
        </w:rPr>
        <w:t>Um</w:t>
      </w:r>
      <w:r w:rsidRPr="00484879">
        <w:rPr>
          <w:rFonts w:ascii="Times New Roman" w:hAnsi="Times New Roman" w:cs="Times New Roman"/>
        </w:rPr>
        <w:t xml:space="preserve">, hang on one second, I'm </w:t>
      </w:r>
      <w:proofErr w:type="spellStart"/>
      <w:r w:rsidRPr="00484879">
        <w:rPr>
          <w:rFonts w:ascii="Times New Roman" w:hAnsi="Times New Roman" w:cs="Times New Roman"/>
        </w:rPr>
        <w:t>gonna</w:t>
      </w:r>
      <w:proofErr w:type="spellEnd"/>
      <w:r w:rsidRPr="00484879">
        <w:rPr>
          <w:rFonts w:ascii="Times New Roman" w:hAnsi="Times New Roman" w:cs="Times New Roman"/>
        </w:rPr>
        <w:t xml:space="preserve"> pass her off so that we can finish up. And so just </w:t>
      </w:r>
      <w:proofErr w:type="spellStart"/>
      <w:r w:rsidRPr="00484879">
        <w:rPr>
          <w:rFonts w:ascii="Times New Roman" w:hAnsi="Times New Roman" w:cs="Times New Roman"/>
        </w:rPr>
        <w:t>just</w:t>
      </w:r>
      <w:proofErr w:type="spellEnd"/>
      <w:r w:rsidRPr="00484879">
        <w:rPr>
          <w:rFonts w:ascii="Times New Roman" w:hAnsi="Times New Roman" w:cs="Times New Roman"/>
        </w:rPr>
        <w:t xml:space="preserve"> pause one sec. I mean, you don't actually pause the recording or anything, whatever you want to do. </w:t>
      </w:r>
      <w:r w:rsidR="00115576">
        <w:rPr>
          <w:rFonts w:ascii="Times New Roman" w:hAnsi="Times New Roman" w:cs="Times New Roman"/>
        </w:rPr>
        <w:t>Be</w:t>
      </w:r>
      <w:r w:rsidRPr="00484879">
        <w:rPr>
          <w:rFonts w:ascii="Times New Roman" w:hAnsi="Times New Roman" w:cs="Times New Roman"/>
        </w:rPr>
        <w:t xml:space="preserve"> right back.</w:t>
      </w:r>
      <w:r w:rsidR="00115576">
        <w:rPr>
          <w:rFonts w:ascii="Times New Roman" w:hAnsi="Times New Roman" w:cs="Times New Roman"/>
        </w:rPr>
        <w:t xml:space="preserve"> (Marissa stepped out to take care of her baby and came back to finish the interview)</w:t>
      </w:r>
    </w:p>
    <w:p w14:paraId="0EE94053" w14:textId="77777777" w:rsidR="00DA1BEA" w:rsidRPr="00484879" w:rsidRDefault="00DA1BEA">
      <w:pPr>
        <w:spacing w:after="0"/>
        <w:rPr>
          <w:rFonts w:ascii="Times New Roman" w:hAnsi="Times New Roman" w:cs="Times New Roman"/>
        </w:rPr>
      </w:pPr>
    </w:p>
    <w:p w14:paraId="25557038" w14:textId="657BEF7A" w:rsidR="00DA1BEA" w:rsidRPr="00115576" w:rsidRDefault="00115576">
      <w:pPr>
        <w:spacing w:after="0"/>
        <w:rPr>
          <w:rFonts w:ascii="Times New Roman" w:hAnsi="Times New Roman" w:cs="Times New Roman"/>
          <w:b/>
          <w:bCs/>
        </w:rPr>
      </w:pPr>
      <w:r w:rsidRPr="00115576">
        <w:rPr>
          <w:rFonts w:ascii="Times New Roman" w:hAnsi="Times New Roman" w:cs="Times New Roman"/>
          <w:b/>
          <w:bCs/>
        </w:rPr>
        <w:t>Marissa Rhodes 00:</w:t>
      </w:r>
      <w:r w:rsidR="00FC0F0F" w:rsidRPr="00115576">
        <w:rPr>
          <w:rFonts w:ascii="Times New Roman" w:hAnsi="Times New Roman" w:cs="Times New Roman"/>
          <w:b/>
          <w:bCs/>
        </w:rPr>
        <w:t>41:04</w:t>
      </w:r>
    </w:p>
    <w:p w14:paraId="59BED36F" w14:textId="77777777" w:rsidR="00DA1BEA" w:rsidRPr="00484879" w:rsidRDefault="00FC0F0F">
      <w:pPr>
        <w:spacing w:after="0"/>
        <w:rPr>
          <w:rFonts w:ascii="Times New Roman" w:hAnsi="Times New Roman" w:cs="Times New Roman"/>
        </w:rPr>
      </w:pPr>
      <w:r w:rsidRPr="00484879">
        <w:rPr>
          <w:rFonts w:ascii="Times New Roman" w:hAnsi="Times New Roman" w:cs="Times New Roman"/>
        </w:rPr>
        <w:t>Okay, sorry. I just didn't want her to be scr</w:t>
      </w:r>
      <w:r w:rsidRPr="00484879">
        <w:rPr>
          <w:rFonts w:ascii="Times New Roman" w:hAnsi="Times New Roman" w:cs="Times New Roman"/>
        </w:rPr>
        <w:t xml:space="preserve">eaming for the rest. </w:t>
      </w:r>
      <w:proofErr w:type="gramStart"/>
      <w:r w:rsidRPr="00484879">
        <w:rPr>
          <w:rFonts w:ascii="Times New Roman" w:hAnsi="Times New Roman" w:cs="Times New Roman"/>
        </w:rPr>
        <w:t>So</w:t>
      </w:r>
      <w:proofErr w:type="gramEnd"/>
      <w:r w:rsidRPr="00484879">
        <w:rPr>
          <w:rFonts w:ascii="Times New Roman" w:hAnsi="Times New Roman" w:cs="Times New Roman"/>
        </w:rPr>
        <w:t xml:space="preserve"> what was so your let you had two more questions that I answered both of them?</w:t>
      </w:r>
    </w:p>
    <w:p w14:paraId="08C220EB" w14:textId="77777777" w:rsidR="00DA1BEA" w:rsidRPr="00484879" w:rsidRDefault="00DA1BEA">
      <w:pPr>
        <w:spacing w:after="0"/>
        <w:rPr>
          <w:rFonts w:ascii="Times New Roman" w:hAnsi="Times New Roman" w:cs="Times New Roman"/>
        </w:rPr>
      </w:pPr>
    </w:p>
    <w:p w14:paraId="1A7597D0" w14:textId="4C7427DE" w:rsidR="00DA1BEA" w:rsidRPr="00115576" w:rsidRDefault="00115576">
      <w:pPr>
        <w:spacing w:after="0"/>
        <w:rPr>
          <w:rFonts w:ascii="Times New Roman" w:hAnsi="Times New Roman" w:cs="Times New Roman"/>
          <w:b/>
          <w:bCs/>
        </w:rPr>
      </w:pPr>
      <w:r w:rsidRPr="00115576">
        <w:rPr>
          <w:rFonts w:ascii="Times New Roman" w:hAnsi="Times New Roman" w:cs="Times New Roman"/>
          <w:b/>
          <w:bCs/>
        </w:rPr>
        <w:t>Angelica Ramos 00:</w:t>
      </w:r>
      <w:r w:rsidR="00FC0F0F" w:rsidRPr="00115576">
        <w:rPr>
          <w:rFonts w:ascii="Times New Roman" w:hAnsi="Times New Roman" w:cs="Times New Roman"/>
          <w:b/>
          <w:bCs/>
        </w:rPr>
        <w:t>41:15</w:t>
      </w:r>
    </w:p>
    <w:p w14:paraId="3637DC3A" w14:textId="77777777" w:rsidR="00115576" w:rsidRDefault="00FC0F0F">
      <w:pPr>
        <w:spacing w:after="0"/>
        <w:rPr>
          <w:rFonts w:ascii="Times New Roman" w:hAnsi="Times New Roman" w:cs="Times New Roman"/>
        </w:rPr>
      </w:pPr>
      <w:r w:rsidRPr="00484879">
        <w:rPr>
          <w:rFonts w:ascii="Times New Roman" w:hAnsi="Times New Roman" w:cs="Times New Roman"/>
        </w:rPr>
        <w:t xml:space="preserve">Yes, you did. It was just about the support you had when you brought </w:t>
      </w:r>
    </w:p>
    <w:p w14:paraId="16D24550" w14:textId="77777777" w:rsidR="00115576" w:rsidRDefault="00115576">
      <w:pPr>
        <w:spacing w:after="0"/>
        <w:rPr>
          <w:rFonts w:ascii="Times New Roman" w:hAnsi="Times New Roman" w:cs="Times New Roman"/>
        </w:rPr>
      </w:pPr>
    </w:p>
    <w:p w14:paraId="7B7A3F4B" w14:textId="057EE6FA" w:rsidR="00115576" w:rsidRDefault="00115576">
      <w:pPr>
        <w:spacing w:after="0"/>
        <w:rPr>
          <w:rFonts w:ascii="Times New Roman" w:hAnsi="Times New Roman" w:cs="Times New Roman"/>
        </w:rPr>
      </w:pPr>
      <w:r w:rsidRPr="00115576">
        <w:rPr>
          <w:rFonts w:ascii="Times New Roman" w:hAnsi="Times New Roman" w:cs="Times New Roman"/>
          <w:b/>
          <w:bCs/>
        </w:rPr>
        <w:t>Marissa Rhodes</w:t>
      </w:r>
      <w:r>
        <w:rPr>
          <w:rFonts w:ascii="Times New Roman" w:hAnsi="Times New Roman" w:cs="Times New Roman"/>
        </w:rPr>
        <w:t xml:space="preserve"> </w:t>
      </w:r>
      <w:r w:rsidRPr="00115576">
        <w:rPr>
          <w:rFonts w:ascii="Times New Roman" w:hAnsi="Times New Roman" w:cs="Times New Roman"/>
          <w:b/>
          <w:bCs/>
        </w:rPr>
        <w:t>00:41:</w:t>
      </w:r>
      <w:r w:rsidR="0091538F">
        <w:rPr>
          <w:rFonts w:ascii="Times New Roman" w:hAnsi="Times New Roman" w:cs="Times New Roman"/>
          <w:b/>
          <w:bCs/>
        </w:rPr>
        <w:t>21</w:t>
      </w:r>
    </w:p>
    <w:p w14:paraId="0E889F51" w14:textId="77777777" w:rsidR="0091538F" w:rsidRDefault="00FC0F0F">
      <w:pPr>
        <w:spacing w:after="0"/>
        <w:rPr>
          <w:rFonts w:ascii="Times New Roman" w:hAnsi="Times New Roman" w:cs="Times New Roman"/>
        </w:rPr>
      </w:pPr>
      <w:r w:rsidRPr="00484879">
        <w:rPr>
          <w:rFonts w:ascii="Times New Roman" w:hAnsi="Times New Roman" w:cs="Times New Roman"/>
        </w:rPr>
        <w:t>Okay, I can't hear you hang on.</w:t>
      </w:r>
      <w:r w:rsidR="0091538F">
        <w:rPr>
          <w:rFonts w:ascii="Times New Roman" w:hAnsi="Times New Roman" w:cs="Times New Roman"/>
        </w:rPr>
        <w:t xml:space="preserve"> </w:t>
      </w:r>
      <w:r w:rsidRPr="00484879">
        <w:rPr>
          <w:rFonts w:ascii="Times New Roman" w:hAnsi="Times New Roman" w:cs="Times New Roman"/>
        </w:rPr>
        <w:t xml:space="preserve">Okay, what do you say? </w:t>
      </w:r>
    </w:p>
    <w:p w14:paraId="0E21DC3E" w14:textId="77777777" w:rsidR="0091538F" w:rsidRDefault="0091538F">
      <w:pPr>
        <w:spacing w:after="0"/>
        <w:rPr>
          <w:rFonts w:ascii="Times New Roman" w:hAnsi="Times New Roman" w:cs="Times New Roman"/>
        </w:rPr>
      </w:pPr>
    </w:p>
    <w:p w14:paraId="0A3839B0" w14:textId="33ECD7C9" w:rsidR="0091538F" w:rsidRPr="0091538F" w:rsidRDefault="0091538F">
      <w:pPr>
        <w:spacing w:after="0"/>
        <w:rPr>
          <w:rFonts w:ascii="Times New Roman" w:hAnsi="Times New Roman" w:cs="Times New Roman"/>
          <w:b/>
          <w:bCs/>
        </w:rPr>
      </w:pPr>
      <w:r w:rsidRPr="0091538F">
        <w:rPr>
          <w:rFonts w:ascii="Times New Roman" w:hAnsi="Times New Roman" w:cs="Times New Roman"/>
          <w:b/>
          <w:bCs/>
        </w:rPr>
        <w:t xml:space="preserve">Angelica Ramos </w:t>
      </w:r>
      <w:r w:rsidRPr="00115576">
        <w:rPr>
          <w:rFonts w:ascii="Times New Roman" w:hAnsi="Times New Roman" w:cs="Times New Roman"/>
          <w:b/>
          <w:bCs/>
        </w:rPr>
        <w:t>00:41:</w:t>
      </w:r>
      <w:r>
        <w:rPr>
          <w:rFonts w:ascii="Times New Roman" w:hAnsi="Times New Roman" w:cs="Times New Roman"/>
          <w:b/>
          <w:bCs/>
        </w:rPr>
        <w:t>2</w:t>
      </w:r>
      <w:r>
        <w:rPr>
          <w:rFonts w:ascii="Times New Roman" w:hAnsi="Times New Roman" w:cs="Times New Roman"/>
          <w:b/>
          <w:bCs/>
        </w:rPr>
        <w:t>5</w:t>
      </w:r>
    </w:p>
    <w:p w14:paraId="5676C3DE" w14:textId="77777777" w:rsidR="0091538F" w:rsidRDefault="0091538F">
      <w:pPr>
        <w:spacing w:after="0"/>
        <w:rPr>
          <w:rFonts w:ascii="Times New Roman" w:hAnsi="Times New Roman" w:cs="Times New Roman"/>
        </w:rPr>
      </w:pPr>
    </w:p>
    <w:p w14:paraId="62EAD4DC" w14:textId="77777777" w:rsidR="0091538F" w:rsidRDefault="00FC0F0F">
      <w:pPr>
        <w:spacing w:after="0"/>
        <w:rPr>
          <w:rFonts w:ascii="Times New Roman" w:hAnsi="Times New Roman" w:cs="Times New Roman"/>
        </w:rPr>
      </w:pPr>
      <w:r w:rsidRPr="00484879">
        <w:rPr>
          <w:rFonts w:ascii="Times New Roman" w:hAnsi="Times New Roman" w:cs="Times New Roman"/>
        </w:rPr>
        <w:lastRenderedPageBreak/>
        <w:t>It was just a qu</w:t>
      </w:r>
      <w:r w:rsidRPr="00484879">
        <w:rPr>
          <w:rFonts w:ascii="Times New Roman" w:hAnsi="Times New Roman" w:cs="Times New Roman"/>
        </w:rPr>
        <w:t xml:space="preserve">estion about the support that you had or lack thereof when you brought the baby home? </w:t>
      </w:r>
    </w:p>
    <w:p w14:paraId="7FCA2834" w14:textId="77777777" w:rsidR="0091538F" w:rsidRDefault="0091538F">
      <w:pPr>
        <w:spacing w:after="0"/>
        <w:rPr>
          <w:rFonts w:ascii="Times New Roman" w:hAnsi="Times New Roman" w:cs="Times New Roman"/>
        </w:rPr>
      </w:pPr>
    </w:p>
    <w:p w14:paraId="09FD5972" w14:textId="15DF5C05" w:rsidR="0091538F" w:rsidRPr="0091538F" w:rsidRDefault="0091538F" w:rsidP="0091538F">
      <w:pPr>
        <w:spacing w:after="0"/>
        <w:rPr>
          <w:rFonts w:ascii="Times New Roman" w:hAnsi="Times New Roman" w:cs="Times New Roman"/>
          <w:b/>
          <w:bCs/>
        </w:rPr>
      </w:pPr>
      <w:r w:rsidRPr="0091538F">
        <w:rPr>
          <w:rFonts w:ascii="Times New Roman" w:hAnsi="Times New Roman" w:cs="Times New Roman"/>
          <w:b/>
          <w:bCs/>
        </w:rPr>
        <w:t>Marissa Rhodes 00:</w:t>
      </w:r>
      <w:r w:rsidRPr="0091538F">
        <w:rPr>
          <w:rFonts w:ascii="Times New Roman" w:hAnsi="Times New Roman" w:cs="Times New Roman"/>
          <w:b/>
          <w:bCs/>
        </w:rPr>
        <w:t>41:3</w:t>
      </w:r>
      <w:r w:rsidRPr="0091538F">
        <w:rPr>
          <w:rFonts w:ascii="Times New Roman" w:hAnsi="Times New Roman" w:cs="Times New Roman"/>
          <w:b/>
          <w:bCs/>
        </w:rPr>
        <w:t>2</w:t>
      </w:r>
    </w:p>
    <w:p w14:paraId="367E2AA6" w14:textId="2973BE85" w:rsidR="00DA1BEA" w:rsidRPr="00484879" w:rsidRDefault="00FC0F0F">
      <w:pPr>
        <w:spacing w:after="0"/>
        <w:rPr>
          <w:rFonts w:ascii="Times New Roman" w:hAnsi="Times New Roman" w:cs="Times New Roman"/>
        </w:rPr>
      </w:pPr>
      <w:r w:rsidRPr="00484879">
        <w:rPr>
          <w:rFonts w:ascii="Times New Roman" w:hAnsi="Times New Roman" w:cs="Times New Roman"/>
        </w:rPr>
        <w:t>Yeah, it was, that was</w:t>
      </w:r>
      <w:r w:rsidR="0091538F">
        <w:rPr>
          <w:rFonts w:ascii="Times New Roman" w:hAnsi="Times New Roman" w:cs="Times New Roman"/>
        </w:rPr>
        <w:t xml:space="preserve"> </w:t>
      </w:r>
      <w:r w:rsidRPr="00484879">
        <w:rPr>
          <w:rFonts w:ascii="Times New Roman" w:hAnsi="Times New Roman" w:cs="Times New Roman"/>
        </w:rPr>
        <w:t xml:space="preserve">really difficult. And childcare was really difficult. So I was, I've had to kind of face my fears of being a </w:t>
      </w:r>
      <w:proofErr w:type="gramStart"/>
      <w:r w:rsidRPr="00484879">
        <w:rPr>
          <w:rFonts w:ascii="Times New Roman" w:hAnsi="Times New Roman" w:cs="Times New Roman"/>
        </w:rPr>
        <w:t>stay at home</w:t>
      </w:r>
      <w:proofErr w:type="gramEnd"/>
      <w:r w:rsidRPr="00484879">
        <w:rPr>
          <w:rFonts w:ascii="Times New Roman" w:hAnsi="Times New Roman" w:cs="Times New Roman"/>
        </w:rPr>
        <w:t xml:space="preserve"> mom,</w:t>
      </w:r>
      <w:r w:rsidR="0091538F">
        <w:rPr>
          <w:rFonts w:ascii="Times New Roman" w:hAnsi="Times New Roman" w:cs="Times New Roman"/>
        </w:rPr>
        <w:t xml:space="preserve"> </w:t>
      </w:r>
      <w:r w:rsidRPr="00484879">
        <w:rPr>
          <w:rFonts w:ascii="Times New Roman" w:hAnsi="Times New Roman" w:cs="Times New Roman"/>
        </w:rPr>
        <w:t>I</w:t>
      </w:r>
      <w:r w:rsidR="0091538F">
        <w:rPr>
          <w:rFonts w:ascii="Times New Roman" w:hAnsi="Times New Roman" w:cs="Times New Roman"/>
        </w:rPr>
        <w:t xml:space="preserve"> </w:t>
      </w:r>
      <w:r w:rsidRPr="00484879">
        <w:rPr>
          <w:rFonts w:ascii="Times New Roman" w:hAnsi="Times New Roman" w:cs="Times New Roman"/>
        </w:rPr>
        <w:t xml:space="preserve">think stay at home moms are like the most badass people in the world, because I think it's so hard to do. And I'm not just saying that in sort of the sort of twee way I really do think it's super hard. And I don't know that I could do it. But I kind </w:t>
      </w:r>
      <w:r w:rsidRPr="00484879">
        <w:rPr>
          <w:rFonts w:ascii="Times New Roman" w:hAnsi="Times New Roman" w:cs="Times New Roman"/>
        </w:rPr>
        <w:t>of had to do it anyway. So</w:t>
      </w:r>
      <w:r w:rsidR="0091538F">
        <w:rPr>
          <w:rFonts w:ascii="Times New Roman" w:hAnsi="Times New Roman" w:cs="Times New Roman"/>
        </w:rPr>
        <w:t>,</w:t>
      </w:r>
      <w:r w:rsidRPr="00484879">
        <w:rPr>
          <w:rFonts w:ascii="Times New Roman" w:hAnsi="Times New Roman" w:cs="Times New Roman"/>
        </w:rPr>
        <w:t xml:space="preserve"> if one good thing came out of COVID, it might be that I was forced to sort of face my fears of being home all day, every day with my kids. And having that pressure to entertain them and, and all that stuff and to get stuff done h</w:t>
      </w:r>
      <w:r w:rsidRPr="00484879">
        <w:rPr>
          <w:rFonts w:ascii="Times New Roman" w:hAnsi="Times New Roman" w:cs="Times New Roman"/>
        </w:rPr>
        <w:t xml:space="preserve">ouse but also to enrich their lives and all that all that pressure that comes with being a </w:t>
      </w:r>
      <w:r w:rsidR="0091538F" w:rsidRPr="00484879">
        <w:rPr>
          <w:rFonts w:ascii="Times New Roman" w:hAnsi="Times New Roman" w:cs="Times New Roman"/>
        </w:rPr>
        <w:t>stay-at-home</w:t>
      </w:r>
      <w:r w:rsidRPr="00484879">
        <w:rPr>
          <w:rFonts w:ascii="Times New Roman" w:hAnsi="Times New Roman" w:cs="Times New Roman"/>
        </w:rPr>
        <w:t xml:space="preserve"> mom. I was working full time from home. So</w:t>
      </w:r>
      <w:r w:rsidR="0091538F">
        <w:rPr>
          <w:rFonts w:ascii="Times New Roman" w:hAnsi="Times New Roman" w:cs="Times New Roman"/>
        </w:rPr>
        <w:t>,</w:t>
      </w:r>
      <w:r w:rsidRPr="00484879">
        <w:rPr>
          <w:rFonts w:ascii="Times New Roman" w:hAnsi="Times New Roman" w:cs="Times New Roman"/>
        </w:rPr>
        <w:t xml:space="preserve"> I wasn't exactly a </w:t>
      </w:r>
      <w:r w:rsidR="0091538F" w:rsidRPr="00484879">
        <w:rPr>
          <w:rFonts w:ascii="Times New Roman" w:hAnsi="Times New Roman" w:cs="Times New Roman"/>
        </w:rPr>
        <w:t>stay-at-home</w:t>
      </w:r>
      <w:r w:rsidRPr="00484879">
        <w:rPr>
          <w:rFonts w:ascii="Times New Roman" w:hAnsi="Times New Roman" w:cs="Times New Roman"/>
        </w:rPr>
        <w:t xml:space="preserve"> mom, but I still had to do a lot of stuff stay at home moms have to do. And I</w:t>
      </w:r>
      <w:r w:rsidRPr="00484879">
        <w:rPr>
          <w:rFonts w:ascii="Times New Roman" w:hAnsi="Times New Roman" w:cs="Times New Roman"/>
        </w:rPr>
        <w:t xml:space="preserve"> realized that there's really nothing to be afraid of. It's really, really difficult. But I found ways to enjoy spending time with my kids that I hadn't really experienced before the pandemic. So</w:t>
      </w:r>
      <w:r w:rsidR="0091538F">
        <w:rPr>
          <w:rFonts w:ascii="Times New Roman" w:hAnsi="Times New Roman" w:cs="Times New Roman"/>
        </w:rPr>
        <w:t>,</w:t>
      </w:r>
      <w:r w:rsidRPr="00484879">
        <w:rPr>
          <w:rFonts w:ascii="Times New Roman" w:hAnsi="Times New Roman" w:cs="Times New Roman"/>
        </w:rPr>
        <w:t xml:space="preserve"> I guess you can say it's sort of one silver lining.</w:t>
      </w:r>
    </w:p>
    <w:p w14:paraId="2136F03B" w14:textId="77777777" w:rsidR="00DA1BEA" w:rsidRPr="00484879" w:rsidRDefault="00DA1BEA">
      <w:pPr>
        <w:spacing w:after="0"/>
        <w:rPr>
          <w:rFonts w:ascii="Times New Roman" w:hAnsi="Times New Roman" w:cs="Times New Roman"/>
        </w:rPr>
      </w:pPr>
    </w:p>
    <w:p w14:paraId="53AADDAD" w14:textId="1CBD46FC" w:rsidR="00DA1BEA" w:rsidRPr="0091538F" w:rsidRDefault="0091538F">
      <w:pPr>
        <w:spacing w:after="0"/>
        <w:rPr>
          <w:rFonts w:ascii="Times New Roman" w:hAnsi="Times New Roman" w:cs="Times New Roman"/>
          <w:b/>
          <w:bCs/>
        </w:rPr>
      </w:pPr>
      <w:r w:rsidRPr="0091538F">
        <w:rPr>
          <w:rFonts w:ascii="Times New Roman" w:hAnsi="Times New Roman" w:cs="Times New Roman"/>
          <w:b/>
          <w:bCs/>
        </w:rPr>
        <w:t>Angelica Ramos 00:</w:t>
      </w:r>
      <w:r w:rsidR="00FC0F0F" w:rsidRPr="0091538F">
        <w:rPr>
          <w:rFonts w:ascii="Times New Roman" w:hAnsi="Times New Roman" w:cs="Times New Roman"/>
          <w:b/>
          <w:bCs/>
        </w:rPr>
        <w:t>42:58</w:t>
      </w:r>
    </w:p>
    <w:p w14:paraId="5D07124F" w14:textId="77777777" w:rsidR="00DA1BEA" w:rsidRPr="00484879" w:rsidRDefault="00FC0F0F">
      <w:pPr>
        <w:spacing w:after="0"/>
        <w:rPr>
          <w:rFonts w:ascii="Times New Roman" w:hAnsi="Times New Roman" w:cs="Times New Roman"/>
        </w:rPr>
      </w:pPr>
      <w:r w:rsidRPr="00484879">
        <w:rPr>
          <w:rFonts w:ascii="Times New Roman" w:hAnsi="Times New Roman" w:cs="Times New Roman"/>
        </w:rPr>
        <w:t>A</w:t>
      </w:r>
      <w:r w:rsidRPr="00484879">
        <w:rPr>
          <w:rFonts w:ascii="Times New Roman" w:hAnsi="Times New Roman" w:cs="Times New Roman"/>
        </w:rPr>
        <w:t>nd my last question for you was because you already answered the silver lining part. Is there anything else you would like to add?</w:t>
      </w:r>
    </w:p>
    <w:p w14:paraId="73564015" w14:textId="77777777" w:rsidR="00DA1BEA" w:rsidRPr="00484879" w:rsidRDefault="00DA1BEA">
      <w:pPr>
        <w:spacing w:after="0"/>
        <w:rPr>
          <w:rFonts w:ascii="Times New Roman" w:hAnsi="Times New Roman" w:cs="Times New Roman"/>
        </w:rPr>
      </w:pPr>
    </w:p>
    <w:p w14:paraId="4EE5483C" w14:textId="66BB3F43" w:rsidR="00DA1BEA" w:rsidRPr="0091538F" w:rsidRDefault="0091538F">
      <w:pPr>
        <w:spacing w:after="0"/>
        <w:rPr>
          <w:rFonts w:ascii="Times New Roman" w:hAnsi="Times New Roman" w:cs="Times New Roman"/>
          <w:b/>
          <w:bCs/>
        </w:rPr>
      </w:pPr>
      <w:r w:rsidRPr="0091538F">
        <w:rPr>
          <w:rFonts w:ascii="Times New Roman" w:hAnsi="Times New Roman" w:cs="Times New Roman"/>
          <w:b/>
          <w:bCs/>
        </w:rPr>
        <w:t>Marissa Rhodes 00:</w:t>
      </w:r>
      <w:r w:rsidR="00FC0F0F" w:rsidRPr="0091538F">
        <w:rPr>
          <w:rFonts w:ascii="Times New Roman" w:hAnsi="Times New Roman" w:cs="Times New Roman"/>
          <w:b/>
          <w:bCs/>
        </w:rPr>
        <w:t>43:08</w:t>
      </w:r>
    </w:p>
    <w:p w14:paraId="3888D5D7" w14:textId="7F20C9C1" w:rsidR="00DA1BEA" w:rsidRPr="00484879" w:rsidRDefault="00FC0F0F">
      <w:pPr>
        <w:spacing w:after="0"/>
        <w:rPr>
          <w:rFonts w:ascii="Times New Roman" w:hAnsi="Times New Roman" w:cs="Times New Roman"/>
        </w:rPr>
      </w:pPr>
      <w:r w:rsidRPr="00484879">
        <w:rPr>
          <w:rFonts w:ascii="Times New Roman" w:hAnsi="Times New Roman" w:cs="Times New Roman"/>
        </w:rPr>
        <w:t>Um,</w:t>
      </w:r>
      <w:r w:rsidR="0091538F">
        <w:rPr>
          <w:rFonts w:ascii="Times New Roman" w:hAnsi="Times New Roman" w:cs="Times New Roman"/>
        </w:rPr>
        <w:t xml:space="preserve"> </w:t>
      </w:r>
      <w:r w:rsidRPr="00484879">
        <w:rPr>
          <w:rFonts w:ascii="Times New Roman" w:hAnsi="Times New Roman" w:cs="Times New Roman"/>
        </w:rPr>
        <w:t xml:space="preserve">no, I don't think so. I mean, I think I think I covered everything. I'm a talker. And that's the way my </w:t>
      </w:r>
      <w:r w:rsidRPr="00484879">
        <w:rPr>
          <w:rFonts w:ascii="Times New Roman" w:hAnsi="Times New Roman" w:cs="Times New Roman"/>
        </w:rPr>
        <w:t>brain works. So hopefully, people can follow it. I guess. Yeah, the one thing I'd want to say is that I think that it's important to always be reflecting on how COVID has changed us. I think, nowadays people are now that the pandemic is winding down in som</w:t>
      </w:r>
      <w:r w:rsidRPr="00484879">
        <w:rPr>
          <w:rFonts w:ascii="Times New Roman" w:hAnsi="Times New Roman" w:cs="Times New Roman"/>
        </w:rPr>
        <w:t>e places, not another's. And with the Delta variant, it's kind of ramping back up again, in a lot of places. But in some places, people are really in a hurry to not talk about COVID at all, and to move on and, and sort of ignore that the trauma that was CO</w:t>
      </w:r>
      <w:r w:rsidRPr="00484879">
        <w:rPr>
          <w:rFonts w:ascii="Times New Roman" w:hAnsi="Times New Roman" w:cs="Times New Roman"/>
        </w:rPr>
        <w:t xml:space="preserve">VID. And I think that with like with any traumatic experience, it's really important to reflect on it, at least when you're ready, and to think about how it changed your life. Think about what was and what wasn't in your control. Give yourself some grace, </w:t>
      </w:r>
      <w:r w:rsidRPr="00484879">
        <w:rPr>
          <w:rFonts w:ascii="Times New Roman" w:hAnsi="Times New Roman" w:cs="Times New Roman"/>
        </w:rPr>
        <w:t xml:space="preserve">but also give yourself the kind of whatever therapeutic thing you need to kind of move on. That's kind of my one thing is that I hope that moving forward that after a brief, never wanting to talk about COVID, or do anything related to COVID. Again, I hope </w:t>
      </w:r>
      <w:r w:rsidRPr="00484879">
        <w:rPr>
          <w:rFonts w:ascii="Times New Roman" w:hAnsi="Times New Roman" w:cs="Times New Roman"/>
        </w:rPr>
        <w:t>that we are kind of all are able, as a country and as like the world able to kind of look back and reflect and I think it would be it'll be better for us to do that.</w:t>
      </w:r>
    </w:p>
    <w:p w14:paraId="74806B26" w14:textId="77777777" w:rsidR="00DA1BEA" w:rsidRPr="00484879" w:rsidRDefault="00DA1BEA">
      <w:pPr>
        <w:spacing w:after="0"/>
        <w:rPr>
          <w:rFonts w:ascii="Times New Roman" w:hAnsi="Times New Roman" w:cs="Times New Roman"/>
        </w:rPr>
      </w:pPr>
    </w:p>
    <w:p w14:paraId="7D9B8D08" w14:textId="03519C90" w:rsidR="00DA1BEA" w:rsidRPr="0091538F" w:rsidRDefault="0091538F">
      <w:pPr>
        <w:spacing w:after="0"/>
        <w:rPr>
          <w:rFonts w:ascii="Times New Roman" w:hAnsi="Times New Roman" w:cs="Times New Roman"/>
          <w:b/>
          <w:bCs/>
        </w:rPr>
      </w:pPr>
      <w:r w:rsidRPr="0091538F">
        <w:rPr>
          <w:rFonts w:ascii="Times New Roman" w:hAnsi="Times New Roman" w:cs="Times New Roman"/>
          <w:b/>
          <w:bCs/>
        </w:rPr>
        <w:t>Angelica Ramos 00:</w:t>
      </w:r>
      <w:r w:rsidR="00FC0F0F" w:rsidRPr="0091538F">
        <w:rPr>
          <w:rFonts w:ascii="Times New Roman" w:hAnsi="Times New Roman" w:cs="Times New Roman"/>
          <w:b/>
          <w:bCs/>
        </w:rPr>
        <w:t>44:46</w:t>
      </w:r>
    </w:p>
    <w:p w14:paraId="537E7267" w14:textId="77777777" w:rsidR="00DA1BEA" w:rsidRPr="00484879" w:rsidRDefault="00FC0F0F">
      <w:pPr>
        <w:spacing w:after="0"/>
        <w:rPr>
          <w:rFonts w:ascii="Times New Roman" w:hAnsi="Times New Roman" w:cs="Times New Roman"/>
        </w:rPr>
      </w:pPr>
      <w:r w:rsidRPr="00484879">
        <w:rPr>
          <w:rFonts w:ascii="Times New Roman" w:hAnsi="Times New Roman" w:cs="Times New Roman"/>
        </w:rPr>
        <w:t>All right. Well, I wanted to thank you so much for your time and for allowing us to</w:t>
      </w:r>
      <w:r w:rsidRPr="00484879">
        <w:rPr>
          <w:rFonts w:ascii="Times New Roman" w:hAnsi="Times New Roman" w:cs="Times New Roman"/>
        </w:rPr>
        <w:t xml:space="preserve"> do this interview.</w:t>
      </w:r>
    </w:p>
    <w:p w14:paraId="34F7B50E" w14:textId="77777777" w:rsidR="00DA1BEA" w:rsidRPr="00484879" w:rsidRDefault="00DA1BEA">
      <w:pPr>
        <w:spacing w:after="0"/>
        <w:rPr>
          <w:rFonts w:ascii="Times New Roman" w:hAnsi="Times New Roman" w:cs="Times New Roman"/>
        </w:rPr>
      </w:pPr>
    </w:p>
    <w:p w14:paraId="1DE9B98C" w14:textId="364AA9DC" w:rsidR="00DA1BEA" w:rsidRPr="0091538F" w:rsidRDefault="0091538F">
      <w:pPr>
        <w:spacing w:after="0"/>
        <w:rPr>
          <w:rFonts w:ascii="Times New Roman" w:hAnsi="Times New Roman" w:cs="Times New Roman"/>
          <w:b/>
          <w:bCs/>
        </w:rPr>
      </w:pPr>
      <w:r w:rsidRPr="0091538F">
        <w:rPr>
          <w:rFonts w:ascii="Times New Roman" w:hAnsi="Times New Roman" w:cs="Times New Roman"/>
          <w:b/>
          <w:bCs/>
        </w:rPr>
        <w:t>Marissa Rhodes 00:</w:t>
      </w:r>
      <w:r w:rsidR="00FC0F0F" w:rsidRPr="0091538F">
        <w:rPr>
          <w:rFonts w:ascii="Times New Roman" w:hAnsi="Times New Roman" w:cs="Times New Roman"/>
          <w:b/>
          <w:bCs/>
        </w:rPr>
        <w:t>44:52</w:t>
      </w:r>
    </w:p>
    <w:p w14:paraId="2A7FF312" w14:textId="77777777" w:rsidR="00DA1BEA" w:rsidRPr="00484879" w:rsidRDefault="00FC0F0F">
      <w:pPr>
        <w:spacing w:after="0"/>
        <w:rPr>
          <w:rFonts w:ascii="Times New Roman" w:hAnsi="Times New Roman" w:cs="Times New Roman"/>
        </w:rPr>
      </w:pPr>
      <w:r w:rsidRPr="00484879">
        <w:rPr>
          <w:rFonts w:ascii="Times New Roman" w:hAnsi="Times New Roman" w:cs="Times New Roman"/>
        </w:rPr>
        <w:t>Thank you</w:t>
      </w:r>
    </w:p>
    <w:sectPr w:rsidR="00DA1BEA" w:rsidRPr="0048487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5048AE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DI0MTAyNjU0MTFU0lEKTi0uzszPAykwrAUAgIfz2CwAAAA="/>
  </w:docVars>
  <w:rsids>
    <w:rsidRoot w:val="00B47730"/>
    <w:rsid w:val="00034616"/>
    <w:rsid w:val="00050A6B"/>
    <w:rsid w:val="0006063C"/>
    <w:rsid w:val="00066610"/>
    <w:rsid w:val="00115576"/>
    <w:rsid w:val="001216B9"/>
    <w:rsid w:val="001317FF"/>
    <w:rsid w:val="0015074B"/>
    <w:rsid w:val="0029639D"/>
    <w:rsid w:val="00326F90"/>
    <w:rsid w:val="00484879"/>
    <w:rsid w:val="004A641F"/>
    <w:rsid w:val="004B593C"/>
    <w:rsid w:val="006E2A8C"/>
    <w:rsid w:val="00707F62"/>
    <w:rsid w:val="007749AF"/>
    <w:rsid w:val="00794EBC"/>
    <w:rsid w:val="0091538F"/>
    <w:rsid w:val="00930F33"/>
    <w:rsid w:val="009C3AF0"/>
    <w:rsid w:val="00A12EE5"/>
    <w:rsid w:val="00AA1D8D"/>
    <w:rsid w:val="00B47730"/>
    <w:rsid w:val="00BA4C2B"/>
    <w:rsid w:val="00BB0742"/>
    <w:rsid w:val="00BC6038"/>
    <w:rsid w:val="00BD0140"/>
    <w:rsid w:val="00C24502"/>
    <w:rsid w:val="00CA573B"/>
    <w:rsid w:val="00CB0664"/>
    <w:rsid w:val="00D57E81"/>
    <w:rsid w:val="00DA1BEA"/>
    <w:rsid w:val="00ED3244"/>
    <w:rsid w:val="00EE5FF2"/>
    <w:rsid w:val="00FC0F0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1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2021-07-16T05:34:00Z</cp:lastPrinted>
  <dcterms:created xsi:type="dcterms:W3CDTF">2021-07-16T05:34:00Z</dcterms:created>
  <dcterms:modified xsi:type="dcterms:W3CDTF">2021-07-16T05:37:00Z</dcterms:modified>
  <cp:category/>
</cp:coreProperties>
</file>