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433C" w14:textId="6E706404" w:rsidR="00367A9E" w:rsidRPr="00DC4996" w:rsidRDefault="00367A9E" w:rsidP="00367A9E">
      <w:pPr>
        <w:jc w:val="center"/>
        <w:rPr>
          <w:rFonts w:ascii="Times New Roman" w:eastAsia="Times New Roman" w:hAnsi="Times New Roman" w:cs="Times New Roman"/>
          <w:b/>
          <w:sz w:val="32"/>
          <w:szCs w:val="32"/>
        </w:rPr>
      </w:pPr>
      <w:r w:rsidRPr="00DC4996">
        <w:rPr>
          <w:rFonts w:ascii="Times New Roman" w:eastAsia="Times New Roman" w:hAnsi="Times New Roman" w:cs="Times New Roman"/>
          <w:b/>
          <w:sz w:val="32"/>
          <w:szCs w:val="32"/>
        </w:rPr>
        <w:t xml:space="preserve">Transcript of Monologue with </w:t>
      </w:r>
      <w:r w:rsidRPr="00DC4996">
        <w:rPr>
          <w:rFonts w:ascii="Times New Roman" w:eastAsia="Times New Roman" w:hAnsi="Times New Roman" w:cs="Times New Roman"/>
          <w:b/>
          <w:sz w:val="32"/>
          <w:szCs w:val="32"/>
        </w:rPr>
        <w:t>Jocelyn Barragan</w:t>
      </w:r>
    </w:p>
    <w:p w14:paraId="127D421F" w14:textId="30400561" w:rsidR="00367A9E" w:rsidRPr="00DC4996" w:rsidRDefault="00367A9E" w:rsidP="00367A9E">
      <w:pPr>
        <w:rPr>
          <w:rFonts w:ascii="Times New Roman" w:eastAsia="Times New Roman" w:hAnsi="Times New Roman" w:cs="Times New Roman"/>
          <w:bCs/>
          <w:sz w:val="24"/>
          <w:szCs w:val="24"/>
        </w:rPr>
      </w:pPr>
      <w:r w:rsidRPr="00DC4996">
        <w:rPr>
          <w:rFonts w:ascii="Times New Roman" w:eastAsia="Times New Roman" w:hAnsi="Times New Roman" w:cs="Times New Roman"/>
          <w:b/>
          <w:sz w:val="24"/>
          <w:szCs w:val="24"/>
        </w:rPr>
        <w:t xml:space="preserve">Speaker: </w:t>
      </w:r>
      <w:r w:rsidRPr="00DC4996">
        <w:rPr>
          <w:rFonts w:ascii="Times New Roman" w:eastAsia="Times New Roman" w:hAnsi="Times New Roman" w:cs="Times New Roman"/>
          <w:bCs/>
          <w:sz w:val="24"/>
          <w:szCs w:val="24"/>
        </w:rPr>
        <w:t>Jocelyn Barragan</w:t>
      </w:r>
    </w:p>
    <w:p w14:paraId="6A5E5356" w14:textId="043B8D60" w:rsidR="00367A9E" w:rsidRPr="00DC4996" w:rsidRDefault="00367A9E" w:rsidP="00367A9E">
      <w:pPr>
        <w:rPr>
          <w:rFonts w:ascii="Times New Roman" w:eastAsia="Times New Roman" w:hAnsi="Times New Roman" w:cs="Times New Roman"/>
          <w:bCs/>
          <w:sz w:val="24"/>
          <w:szCs w:val="24"/>
        </w:rPr>
      </w:pPr>
      <w:r w:rsidRPr="00DC4996">
        <w:rPr>
          <w:rFonts w:ascii="Times New Roman" w:eastAsia="Times New Roman" w:hAnsi="Times New Roman" w:cs="Times New Roman"/>
          <w:b/>
          <w:sz w:val="24"/>
          <w:szCs w:val="24"/>
        </w:rPr>
        <w:t xml:space="preserve">Date: </w:t>
      </w:r>
      <w:r w:rsidRPr="00DC4996">
        <w:rPr>
          <w:rFonts w:ascii="Times New Roman" w:eastAsia="Times New Roman" w:hAnsi="Times New Roman" w:cs="Times New Roman"/>
          <w:bCs/>
          <w:sz w:val="24"/>
          <w:szCs w:val="24"/>
        </w:rPr>
        <w:t>05/06</w:t>
      </w:r>
      <w:r w:rsidRPr="00DC4996">
        <w:rPr>
          <w:rFonts w:ascii="Times New Roman" w:eastAsia="Times New Roman" w:hAnsi="Times New Roman" w:cs="Times New Roman"/>
          <w:bCs/>
          <w:sz w:val="24"/>
          <w:szCs w:val="24"/>
        </w:rPr>
        <w:t>/2020</w:t>
      </w:r>
    </w:p>
    <w:p w14:paraId="3FAFED4C" w14:textId="77777777" w:rsidR="00367A9E" w:rsidRPr="00DC4996" w:rsidRDefault="00367A9E" w:rsidP="00367A9E">
      <w:pPr>
        <w:rPr>
          <w:rFonts w:ascii="Times New Roman" w:hAnsi="Times New Roman" w:cs="Times New Roman"/>
          <w:b/>
          <w:sz w:val="24"/>
          <w:szCs w:val="24"/>
        </w:rPr>
      </w:pPr>
      <w:r w:rsidRPr="00DC4996">
        <w:rPr>
          <w:rFonts w:ascii="Times New Roman" w:eastAsia="Times New Roman" w:hAnsi="Times New Roman" w:cs="Times New Roman"/>
          <w:b/>
          <w:sz w:val="24"/>
          <w:szCs w:val="24"/>
        </w:rPr>
        <w:t xml:space="preserve">Location: </w:t>
      </w:r>
      <w:r w:rsidRPr="00DC4996">
        <w:rPr>
          <w:rFonts w:ascii="Times New Roman" w:eastAsia="Times New Roman" w:hAnsi="Times New Roman" w:cs="Times New Roman"/>
          <w:bCs/>
          <w:sz w:val="24"/>
          <w:szCs w:val="24"/>
        </w:rPr>
        <w:t>California</w:t>
      </w:r>
    </w:p>
    <w:p w14:paraId="5B2F5B64" w14:textId="77777777" w:rsidR="00367A9E" w:rsidRPr="00DC4996" w:rsidRDefault="00367A9E" w:rsidP="00367A9E">
      <w:pPr>
        <w:rPr>
          <w:rFonts w:ascii="Times New Roman" w:hAnsi="Times New Roman" w:cs="Times New Roman"/>
          <w:sz w:val="24"/>
          <w:szCs w:val="24"/>
        </w:rPr>
      </w:pPr>
      <w:r w:rsidRPr="00DC4996">
        <w:rPr>
          <w:rFonts w:ascii="Times New Roman" w:hAnsi="Times New Roman" w:cs="Times New Roman"/>
          <w:b/>
          <w:bCs/>
          <w:sz w:val="24"/>
          <w:szCs w:val="24"/>
        </w:rPr>
        <w:t>Transcribed by:</w:t>
      </w:r>
      <w:r w:rsidRPr="00DC4996">
        <w:rPr>
          <w:rFonts w:ascii="Times New Roman" w:hAnsi="Times New Roman" w:cs="Times New Roman"/>
          <w:sz w:val="24"/>
          <w:szCs w:val="24"/>
        </w:rPr>
        <w:t xml:space="preserve"> Bryan Paintiff</w:t>
      </w:r>
    </w:p>
    <w:p w14:paraId="40E1CBC3" w14:textId="2F38AEF7" w:rsidR="005B0221" w:rsidRPr="00DC4996" w:rsidRDefault="00367A9E" w:rsidP="00367A9E">
      <w:pPr>
        <w:spacing w:after="0"/>
        <w:rPr>
          <w:rFonts w:ascii="Times New Roman" w:hAnsi="Times New Roman" w:cs="Times New Roman"/>
          <w:sz w:val="24"/>
          <w:szCs w:val="24"/>
        </w:rPr>
      </w:pPr>
      <w:r w:rsidRPr="00DC4996">
        <w:rPr>
          <w:rFonts w:ascii="Times New Roman" w:hAnsi="Times New Roman" w:cs="Times New Roman"/>
          <w:b/>
          <w:bCs/>
          <w:sz w:val="24"/>
          <w:szCs w:val="24"/>
        </w:rPr>
        <w:t xml:space="preserve">Abstract: </w:t>
      </w:r>
      <w:r w:rsidRPr="00DC4996">
        <w:rPr>
          <w:rFonts w:ascii="Times New Roman" w:eastAsia="Times New Roman" w:hAnsi="Times New Roman" w:cs="Times New Roman"/>
          <w:bCs/>
          <w:sz w:val="24"/>
          <w:szCs w:val="24"/>
        </w:rPr>
        <w:t>Jocelyn Barragan</w:t>
      </w:r>
      <w:r w:rsidRPr="00DC4996">
        <w:rPr>
          <w:rFonts w:ascii="Times New Roman" w:eastAsia="Times New Roman" w:hAnsi="Times New Roman" w:cs="Times New Roman"/>
          <w:bCs/>
          <w:sz w:val="24"/>
          <w:szCs w:val="24"/>
        </w:rPr>
        <w:t xml:space="preserve"> begins this recording stating how their college life has transitioned to online learning from the traditional in person class style and they describe the challenges faced with that.  Then they comment on how places, like Los Angeles, have become a ghost town with the COVID lockdown.  </w:t>
      </w:r>
      <w:proofErr w:type="gramStart"/>
      <w:r w:rsidRPr="00DC4996">
        <w:rPr>
          <w:rFonts w:ascii="Times New Roman" w:eastAsia="Times New Roman" w:hAnsi="Times New Roman" w:cs="Times New Roman"/>
          <w:bCs/>
          <w:sz w:val="24"/>
          <w:szCs w:val="24"/>
        </w:rPr>
        <w:t>Next</w:t>
      </w:r>
      <w:proofErr w:type="gramEnd"/>
      <w:r w:rsidRPr="00DC4996">
        <w:rPr>
          <w:rFonts w:ascii="Times New Roman" w:eastAsia="Times New Roman" w:hAnsi="Times New Roman" w:cs="Times New Roman"/>
          <w:bCs/>
          <w:sz w:val="24"/>
          <w:szCs w:val="24"/>
        </w:rPr>
        <w:t xml:space="preserve"> they comment on mask wear and how social media and news outlets have been conveying negative messages.  Jocelyn the brings up California and the recent “stay at home” mandate and how </w:t>
      </w:r>
      <w:r w:rsidR="00360568" w:rsidRPr="00DC4996">
        <w:rPr>
          <w:rFonts w:ascii="Times New Roman" w:eastAsia="Times New Roman" w:hAnsi="Times New Roman" w:cs="Times New Roman"/>
          <w:bCs/>
          <w:sz w:val="24"/>
          <w:szCs w:val="24"/>
        </w:rPr>
        <w:t>people’s</w:t>
      </w:r>
      <w:r w:rsidRPr="00DC4996">
        <w:rPr>
          <w:rFonts w:ascii="Times New Roman" w:eastAsia="Times New Roman" w:hAnsi="Times New Roman" w:cs="Times New Roman"/>
          <w:bCs/>
          <w:sz w:val="24"/>
          <w:szCs w:val="24"/>
        </w:rPr>
        <w:t xml:space="preserve"> reaction has been to interpret the policy as an infringement to their freedoms.  Lastly, Jocelyn </w:t>
      </w:r>
      <w:r w:rsidR="00360568" w:rsidRPr="00DC4996">
        <w:rPr>
          <w:rFonts w:ascii="Times New Roman" w:eastAsia="Times New Roman" w:hAnsi="Times New Roman" w:cs="Times New Roman"/>
          <w:bCs/>
          <w:sz w:val="24"/>
          <w:szCs w:val="24"/>
        </w:rPr>
        <w:t xml:space="preserve">suggests that people should focus on the positives.  </w:t>
      </w:r>
    </w:p>
    <w:p w14:paraId="7618A0FA" w14:textId="77777777" w:rsidR="00367A9E" w:rsidRPr="00DC4996" w:rsidRDefault="00367A9E" w:rsidP="00367A9E">
      <w:pPr>
        <w:spacing w:after="0"/>
        <w:rPr>
          <w:rFonts w:ascii="Times New Roman" w:hAnsi="Times New Roman" w:cs="Times New Roman"/>
          <w:sz w:val="24"/>
          <w:szCs w:val="24"/>
        </w:rPr>
      </w:pPr>
    </w:p>
    <w:p w14:paraId="3152CBFC"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b/>
          <w:sz w:val="24"/>
          <w:szCs w:val="24"/>
        </w:rPr>
        <w:t xml:space="preserve">Jocelyn </w:t>
      </w:r>
      <w:proofErr w:type="gramStart"/>
      <w:r w:rsidRPr="00DC4996">
        <w:rPr>
          <w:rFonts w:ascii="Times New Roman" w:hAnsi="Times New Roman" w:cs="Times New Roman"/>
          <w:b/>
          <w:sz w:val="24"/>
          <w:szCs w:val="24"/>
        </w:rPr>
        <w:t xml:space="preserve">Barragan  </w:t>
      </w:r>
      <w:r w:rsidRPr="00DC4996">
        <w:rPr>
          <w:rFonts w:ascii="Times New Roman" w:hAnsi="Times New Roman" w:cs="Times New Roman"/>
          <w:sz w:val="24"/>
          <w:szCs w:val="24"/>
        </w:rPr>
        <w:t>00:00</w:t>
      </w:r>
      <w:proofErr w:type="gramEnd"/>
    </w:p>
    <w:p w14:paraId="50685BB6"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sz w:val="24"/>
          <w:szCs w:val="24"/>
        </w:rPr>
        <w:t xml:space="preserve">Hi, my name is Jocelyn Barragan. Today is May 6. And this is my first blog on accounts of the resource of a journal of the plague year an archive of Coronavirus COVID 2019. </w:t>
      </w:r>
    </w:p>
    <w:p w14:paraId="4E9334CD" w14:textId="77777777" w:rsidR="005B0221" w:rsidRPr="00DC4996" w:rsidRDefault="005B0221">
      <w:pPr>
        <w:spacing w:after="0"/>
        <w:rPr>
          <w:rFonts w:ascii="Times New Roman" w:hAnsi="Times New Roman" w:cs="Times New Roman"/>
          <w:sz w:val="24"/>
          <w:szCs w:val="24"/>
        </w:rPr>
      </w:pPr>
    </w:p>
    <w:p w14:paraId="005D7498"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b/>
          <w:sz w:val="24"/>
          <w:szCs w:val="24"/>
        </w:rPr>
        <w:t xml:space="preserve">Jocelyn </w:t>
      </w:r>
      <w:proofErr w:type="gramStart"/>
      <w:r w:rsidRPr="00DC4996">
        <w:rPr>
          <w:rFonts w:ascii="Times New Roman" w:hAnsi="Times New Roman" w:cs="Times New Roman"/>
          <w:b/>
          <w:sz w:val="24"/>
          <w:szCs w:val="24"/>
        </w:rPr>
        <w:t xml:space="preserve">Barragan  </w:t>
      </w:r>
      <w:r w:rsidRPr="00DC4996">
        <w:rPr>
          <w:rFonts w:ascii="Times New Roman" w:hAnsi="Times New Roman" w:cs="Times New Roman"/>
          <w:sz w:val="24"/>
          <w:szCs w:val="24"/>
        </w:rPr>
        <w:t>00:14</w:t>
      </w:r>
      <w:proofErr w:type="gramEnd"/>
    </w:p>
    <w:p w14:paraId="1C4E8FB6"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sz w:val="24"/>
          <w:szCs w:val="24"/>
        </w:rPr>
        <w:t xml:space="preserve">I am a </w:t>
      </w:r>
      <w:proofErr w:type="gramStart"/>
      <w:r w:rsidRPr="00DC4996">
        <w:rPr>
          <w:rFonts w:ascii="Times New Roman" w:hAnsi="Times New Roman" w:cs="Times New Roman"/>
          <w:sz w:val="24"/>
          <w:szCs w:val="24"/>
        </w:rPr>
        <w:t>Sacramento State students</w:t>
      </w:r>
      <w:proofErr w:type="gramEnd"/>
      <w:r w:rsidRPr="00DC4996">
        <w:rPr>
          <w:rFonts w:ascii="Times New Roman" w:hAnsi="Times New Roman" w:cs="Times New Roman"/>
          <w:sz w:val="24"/>
          <w:szCs w:val="24"/>
        </w:rPr>
        <w:t xml:space="preserve">. </w:t>
      </w:r>
      <w:proofErr w:type="gramStart"/>
      <w:r w:rsidRPr="00DC4996">
        <w:rPr>
          <w:rFonts w:ascii="Times New Roman" w:hAnsi="Times New Roman" w:cs="Times New Roman"/>
          <w:sz w:val="24"/>
          <w:szCs w:val="24"/>
        </w:rPr>
        <w:t>So</w:t>
      </w:r>
      <w:proofErr w:type="gramEnd"/>
      <w:r w:rsidRPr="00DC4996">
        <w:rPr>
          <w:rFonts w:ascii="Times New Roman" w:hAnsi="Times New Roman" w:cs="Times New Roman"/>
          <w:sz w:val="24"/>
          <w:szCs w:val="24"/>
        </w:rPr>
        <w:t xml:space="preserve"> we have currently gone online. And going online, it's, you know, challenges have come up. And it's been difficult to transition, although we've tried hard to enough to and students have done good progres</w:t>
      </w:r>
      <w:r w:rsidRPr="00DC4996">
        <w:rPr>
          <w:rFonts w:ascii="Times New Roman" w:hAnsi="Times New Roman" w:cs="Times New Roman"/>
          <w:sz w:val="24"/>
          <w:szCs w:val="24"/>
        </w:rPr>
        <w:t xml:space="preserve">s. It's difficult, because I'm, for me, I'm a kinesthetic learner, and I want to ask more questions than I can and you have to zoom and you have to participate. </w:t>
      </w:r>
      <w:proofErr w:type="gramStart"/>
      <w:r w:rsidRPr="00DC4996">
        <w:rPr>
          <w:rFonts w:ascii="Times New Roman" w:hAnsi="Times New Roman" w:cs="Times New Roman"/>
          <w:sz w:val="24"/>
          <w:szCs w:val="24"/>
        </w:rPr>
        <w:t>So</w:t>
      </w:r>
      <w:proofErr w:type="gramEnd"/>
      <w:r w:rsidRPr="00DC4996">
        <w:rPr>
          <w:rFonts w:ascii="Times New Roman" w:hAnsi="Times New Roman" w:cs="Times New Roman"/>
          <w:sz w:val="24"/>
          <w:szCs w:val="24"/>
        </w:rPr>
        <w:t xml:space="preserve"> it can be very difficult to actually participate as much as someone wanted to. </w:t>
      </w:r>
    </w:p>
    <w:p w14:paraId="0CEBFE35" w14:textId="77777777" w:rsidR="005B0221" w:rsidRPr="00DC4996" w:rsidRDefault="005B0221">
      <w:pPr>
        <w:spacing w:after="0"/>
        <w:rPr>
          <w:rFonts w:ascii="Times New Roman" w:hAnsi="Times New Roman" w:cs="Times New Roman"/>
          <w:sz w:val="24"/>
          <w:szCs w:val="24"/>
        </w:rPr>
      </w:pPr>
    </w:p>
    <w:p w14:paraId="5483E4E2"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b/>
          <w:sz w:val="24"/>
          <w:szCs w:val="24"/>
        </w:rPr>
        <w:t xml:space="preserve">Jocelyn </w:t>
      </w:r>
      <w:proofErr w:type="gramStart"/>
      <w:r w:rsidRPr="00DC4996">
        <w:rPr>
          <w:rFonts w:ascii="Times New Roman" w:hAnsi="Times New Roman" w:cs="Times New Roman"/>
          <w:b/>
          <w:sz w:val="24"/>
          <w:szCs w:val="24"/>
        </w:rPr>
        <w:t>Bar</w:t>
      </w:r>
      <w:r w:rsidRPr="00DC4996">
        <w:rPr>
          <w:rFonts w:ascii="Times New Roman" w:hAnsi="Times New Roman" w:cs="Times New Roman"/>
          <w:b/>
          <w:sz w:val="24"/>
          <w:szCs w:val="24"/>
        </w:rPr>
        <w:t xml:space="preserve">ragan  </w:t>
      </w:r>
      <w:r w:rsidRPr="00DC4996">
        <w:rPr>
          <w:rFonts w:ascii="Times New Roman" w:hAnsi="Times New Roman" w:cs="Times New Roman"/>
          <w:sz w:val="24"/>
          <w:szCs w:val="24"/>
        </w:rPr>
        <w:t>00:45</w:t>
      </w:r>
      <w:proofErr w:type="gramEnd"/>
    </w:p>
    <w:p w14:paraId="62F0A3B1"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sz w:val="24"/>
          <w:szCs w:val="24"/>
        </w:rPr>
        <w:t xml:space="preserve">Also, everything is closed. So you go to stores, or you go to places like it seems like a ghost town, there's not much it's really incredible, going to LA or going somewhere and you see, there's literally nothing you can do, or, </w:t>
      </w:r>
      <w:proofErr w:type="gramStart"/>
      <w:r w:rsidRPr="00DC4996">
        <w:rPr>
          <w:rFonts w:ascii="Times New Roman" w:hAnsi="Times New Roman" w:cs="Times New Roman"/>
          <w:sz w:val="24"/>
          <w:szCs w:val="24"/>
        </w:rPr>
        <w:t>Hey</w:t>
      </w:r>
      <w:proofErr w:type="gramEnd"/>
      <w:r w:rsidRPr="00DC4996">
        <w:rPr>
          <w:rFonts w:ascii="Times New Roman" w:hAnsi="Times New Roman" w:cs="Times New Roman"/>
          <w:sz w:val="24"/>
          <w:szCs w:val="24"/>
        </w:rPr>
        <w:t>, do anything practicall</w:t>
      </w:r>
      <w:r w:rsidRPr="00DC4996">
        <w:rPr>
          <w:rFonts w:ascii="Times New Roman" w:hAnsi="Times New Roman" w:cs="Times New Roman"/>
          <w:sz w:val="24"/>
          <w:szCs w:val="24"/>
        </w:rPr>
        <w:t xml:space="preserve">y. </w:t>
      </w:r>
    </w:p>
    <w:p w14:paraId="44C4A53A" w14:textId="77777777" w:rsidR="005B0221" w:rsidRPr="00DC4996" w:rsidRDefault="005B0221">
      <w:pPr>
        <w:spacing w:after="0"/>
        <w:rPr>
          <w:rFonts w:ascii="Times New Roman" w:hAnsi="Times New Roman" w:cs="Times New Roman"/>
          <w:sz w:val="24"/>
          <w:szCs w:val="24"/>
        </w:rPr>
      </w:pPr>
    </w:p>
    <w:p w14:paraId="47037970"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b/>
          <w:sz w:val="24"/>
          <w:szCs w:val="24"/>
        </w:rPr>
        <w:t xml:space="preserve">Jocelyn </w:t>
      </w:r>
      <w:proofErr w:type="gramStart"/>
      <w:r w:rsidRPr="00DC4996">
        <w:rPr>
          <w:rFonts w:ascii="Times New Roman" w:hAnsi="Times New Roman" w:cs="Times New Roman"/>
          <w:b/>
          <w:sz w:val="24"/>
          <w:szCs w:val="24"/>
        </w:rPr>
        <w:t xml:space="preserve">Barragan  </w:t>
      </w:r>
      <w:r w:rsidRPr="00DC4996">
        <w:rPr>
          <w:rFonts w:ascii="Times New Roman" w:hAnsi="Times New Roman" w:cs="Times New Roman"/>
          <w:sz w:val="24"/>
          <w:szCs w:val="24"/>
        </w:rPr>
        <w:t>01:04</w:t>
      </w:r>
      <w:proofErr w:type="gramEnd"/>
    </w:p>
    <w:p w14:paraId="6B568F95"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sz w:val="24"/>
          <w:szCs w:val="24"/>
        </w:rPr>
        <w:t xml:space="preserve">And you have to use masks, and it work because you don't know if your safety is at risk or something. </w:t>
      </w:r>
      <w:proofErr w:type="gramStart"/>
      <w:r w:rsidRPr="00DC4996">
        <w:rPr>
          <w:rFonts w:ascii="Times New Roman" w:hAnsi="Times New Roman" w:cs="Times New Roman"/>
          <w:sz w:val="24"/>
          <w:szCs w:val="24"/>
        </w:rPr>
        <w:t>So</w:t>
      </w:r>
      <w:proofErr w:type="gramEnd"/>
      <w:r w:rsidRPr="00DC4996">
        <w:rPr>
          <w:rFonts w:ascii="Times New Roman" w:hAnsi="Times New Roman" w:cs="Times New Roman"/>
          <w:sz w:val="24"/>
          <w:szCs w:val="24"/>
        </w:rPr>
        <w:t xml:space="preserve"> you have to be very precautious about it. Because social media does present it very harshly. They don't put like the cases</w:t>
      </w:r>
      <w:r w:rsidRPr="00DC4996">
        <w:rPr>
          <w:rFonts w:ascii="Times New Roman" w:hAnsi="Times New Roman" w:cs="Times New Roman"/>
          <w:sz w:val="24"/>
          <w:szCs w:val="24"/>
        </w:rPr>
        <w:t xml:space="preserve"> that recover, they put my focus more on the deaths and people that haven't so which can become very fearful, especially for me that I'm young. I mean, I can't catch like, I still have probability, but I'm not the one that is affected. Like immediately if </w:t>
      </w:r>
      <w:r w:rsidRPr="00DC4996">
        <w:rPr>
          <w:rFonts w:ascii="Times New Roman" w:hAnsi="Times New Roman" w:cs="Times New Roman"/>
          <w:sz w:val="24"/>
          <w:szCs w:val="24"/>
        </w:rPr>
        <w:t xml:space="preserve">this ever comes to me, I can survive, but many others can't. </w:t>
      </w:r>
      <w:proofErr w:type="gramStart"/>
      <w:r w:rsidRPr="00DC4996">
        <w:rPr>
          <w:rFonts w:ascii="Times New Roman" w:hAnsi="Times New Roman" w:cs="Times New Roman"/>
          <w:sz w:val="24"/>
          <w:szCs w:val="24"/>
        </w:rPr>
        <w:t>So</w:t>
      </w:r>
      <w:proofErr w:type="gramEnd"/>
      <w:r w:rsidRPr="00DC4996">
        <w:rPr>
          <w:rFonts w:ascii="Times New Roman" w:hAnsi="Times New Roman" w:cs="Times New Roman"/>
          <w:sz w:val="24"/>
          <w:szCs w:val="24"/>
        </w:rPr>
        <w:t xml:space="preserve"> it's very, it's a very challenging thing to see now in society. You know, everybody's usually doing something but you can't even do much. </w:t>
      </w:r>
    </w:p>
    <w:p w14:paraId="72CF356C" w14:textId="77777777" w:rsidR="005B0221" w:rsidRPr="00DC4996" w:rsidRDefault="005B0221">
      <w:pPr>
        <w:spacing w:after="0"/>
        <w:rPr>
          <w:rFonts w:ascii="Times New Roman" w:hAnsi="Times New Roman" w:cs="Times New Roman"/>
          <w:sz w:val="24"/>
          <w:szCs w:val="24"/>
        </w:rPr>
      </w:pPr>
    </w:p>
    <w:p w14:paraId="12415876"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b/>
          <w:sz w:val="24"/>
          <w:szCs w:val="24"/>
        </w:rPr>
        <w:t xml:space="preserve">Jocelyn </w:t>
      </w:r>
      <w:proofErr w:type="gramStart"/>
      <w:r w:rsidRPr="00DC4996">
        <w:rPr>
          <w:rFonts w:ascii="Times New Roman" w:hAnsi="Times New Roman" w:cs="Times New Roman"/>
          <w:b/>
          <w:sz w:val="24"/>
          <w:szCs w:val="24"/>
        </w:rPr>
        <w:t xml:space="preserve">Barragan  </w:t>
      </w:r>
      <w:r w:rsidRPr="00DC4996">
        <w:rPr>
          <w:rFonts w:ascii="Times New Roman" w:hAnsi="Times New Roman" w:cs="Times New Roman"/>
          <w:sz w:val="24"/>
          <w:szCs w:val="24"/>
        </w:rPr>
        <w:t>01:46</w:t>
      </w:r>
      <w:proofErr w:type="gramEnd"/>
    </w:p>
    <w:p w14:paraId="6FEB73D1"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sz w:val="24"/>
          <w:szCs w:val="24"/>
        </w:rPr>
        <w:t>Yeah, so school, and politic</w:t>
      </w:r>
      <w:r w:rsidRPr="00DC4996">
        <w:rPr>
          <w:rFonts w:ascii="Times New Roman" w:hAnsi="Times New Roman" w:cs="Times New Roman"/>
          <w:sz w:val="24"/>
          <w:szCs w:val="24"/>
        </w:rPr>
        <w:t xml:space="preserve">s has become drastic as well. It's become more of a, I don't have my freedom if I'm staying at home, because I live in California. And go, Governor Newsom had passed a </w:t>
      </w:r>
      <w:proofErr w:type="gramStart"/>
      <w:r w:rsidRPr="00DC4996">
        <w:rPr>
          <w:rFonts w:ascii="Times New Roman" w:hAnsi="Times New Roman" w:cs="Times New Roman"/>
          <w:sz w:val="24"/>
          <w:szCs w:val="24"/>
        </w:rPr>
        <w:t>stay at home</w:t>
      </w:r>
      <w:proofErr w:type="gramEnd"/>
      <w:r w:rsidRPr="00DC4996">
        <w:rPr>
          <w:rFonts w:ascii="Times New Roman" w:hAnsi="Times New Roman" w:cs="Times New Roman"/>
          <w:sz w:val="24"/>
          <w:szCs w:val="24"/>
        </w:rPr>
        <w:t xml:space="preserve"> order for people to encourage people to stay home and protect their lives a</w:t>
      </w:r>
      <w:r w:rsidRPr="00DC4996">
        <w:rPr>
          <w:rFonts w:ascii="Times New Roman" w:hAnsi="Times New Roman" w:cs="Times New Roman"/>
          <w:sz w:val="24"/>
          <w:szCs w:val="24"/>
        </w:rPr>
        <w:t>nd their children. And people think that's taking away freedom. That though it's a health issue, they make it a political issue, which has been very, very, very in the moment hot the hot topic he can say. So that's very, very scary to think about to that p</w:t>
      </w:r>
      <w:r w:rsidRPr="00DC4996">
        <w:rPr>
          <w:rFonts w:ascii="Times New Roman" w:hAnsi="Times New Roman" w:cs="Times New Roman"/>
          <w:sz w:val="24"/>
          <w:szCs w:val="24"/>
        </w:rPr>
        <w:t xml:space="preserve">eople don't take it seriously and think about it of their freedom. There's a lot of conspiracies of the government doing this. Yeah, it's very interesting. </w:t>
      </w:r>
      <w:proofErr w:type="gramStart"/>
      <w:r w:rsidRPr="00DC4996">
        <w:rPr>
          <w:rFonts w:ascii="Times New Roman" w:hAnsi="Times New Roman" w:cs="Times New Roman"/>
          <w:sz w:val="24"/>
          <w:szCs w:val="24"/>
        </w:rPr>
        <w:t>So</w:t>
      </w:r>
      <w:proofErr w:type="gramEnd"/>
      <w:r w:rsidRPr="00DC4996">
        <w:rPr>
          <w:rFonts w:ascii="Times New Roman" w:hAnsi="Times New Roman" w:cs="Times New Roman"/>
          <w:sz w:val="24"/>
          <w:szCs w:val="24"/>
        </w:rPr>
        <w:t xml:space="preserve"> I don't really watch the news. I read articles on like, you know, I read articles of the, of the </w:t>
      </w:r>
      <w:r w:rsidRPr="00DC4996">
        <w:rPr>
          <w:rFonts w:ascii="Times New Roman" w:hAnsi="Times New Roman" w:cs="Times New Roman"/>
          <w:sz w:val="24"/>
          <w:szCs w:val="24"/>
        </w:rPr>
        <w:t xml:space="preserve">speeches that Gavin Newsom gives to the people but don't really focus on too much of, you know, people making it really seem worse than it. It's not diminishing. It's, </w:t>
      </w:r>
      <w:proofErr w:type="gramStart"/>
      <w:r w:rsidRPr="00DC4996">
        <w:rPr>
          <w:rFonts w:ascii="Times New Roman" w:hAnsi="Times New Roman" w:cs="Times New Roman"/>
          <w:sz w:val="24"/>
          <w:szCs w:val="24"/>
        </w:rPr>
        <w:t>it's</w:t>
      </w:r>
      <w:proofErr w:type="gramEnd"/>
      <w:r w:rsidRPr="00DC4996">
        <w:rPr>
          <w:rFonts w:ascii="Times New Roman" w:hAnsi="Times New Roman" w:cs="Times New Roman"/>
          <w:sz w:val="24"/>
          <w:szCs w:val="24"/>
        </w:rPr>
        <w:t xml:space="preserve"> harshness, but to see the positive side in this and not to focus on one side. </w:t>
      </w:r>
    </w:p>
    <w:p w14:paraId="36C707AC" w14:textId="77777777" w:rsidR="005B0221" w:rsidRPr="00DC4996" w:rsidRDefault="005B0221">
      <w:pPr>
        <w:spacing w:after="0"/>
        <w:rPr>
          <w:rFonts w:ascii="Times New Roman" w:hAnsi="Times New Roman" w:cs="Times New Roman"/>
          <w:sz w:val="24"/>
          <w:szCs w:val="24"/>
        </w:rPr>
      </w:pPr>
    </w:p>
    <w:p w14:paraId="0C7E16F2"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b/>
          <w:sz w:val="24"/>
          <w:szCs w:val="24"/>
        </w:rPr>
        <w:t>Joc</w:t>
      </w:r>
      <w:r w:rsidRPr="00DC4996">
        <w:rPr>
          <w:rFonts w:ascii="Times New Roman" w:hAnsi="Times New Roman" w:cs="Times New Roman"/>
          <w:b/>
          <w:sz w:val="24"/>
          <w:szCs w:val="24"/>
        </w:rPr>
        <w:t xml:space="preserve">elyn </w:t>
      </w:r>
      <w:proofErr w:type="gramStart"/>
      <w:r w:rsidRPr="00DC4996">
        <w:rPr>
          <w:rFonts w:ascii="Times New Roman" w:hAnsi="Times New Roman" w:cs="Times New Roman"/>
          <w:b/>
          <w:sz w:val="24"/>
          <w:szCs w:val="24"/>
        </w:rPr>
        <w:t xml:space="preserve">Barragan  </w:t>
      </w:r>
      <w:r w:rsidRPr="00DC4996">
        <w:rPr>
          <w:rFonts w:ascii="Times New Roman" w:hAnsi="Times New Roman" w:cs="Times New Roman"/>
          <w:sz w:val="24"/>
          <w:szCs w:val="24"/>
        </w:rPr>
        <w:t>02:57</w:t>
      </w:r>
      <w:proofErr w:type="gramEnd"/>
    </w:p>
    <w:p w14:paraId="5C430400" w14:textId="77777777" w:rsidR="005B0221" w:rsidRPr="00DC4996" w:rsidRDefault="0029386C">
      <w:pPr>
        <w:spacing w:after="0"/>
        <w:rPr>
          <w:rFonts w:ascii="Times New Roman" w:hAnsi="Times New Roman" w:cs="Times New Roman"/>
          <w:sz w:val="24"/>
          <w:szCs w:val="24"/>
        </w:rPr>
      </w:pPr>
      <w:r w:rsidRPr="00DC4996">
        <w:rPr>
          <w:rFonts w:ascii="Times New Roman" w:hAnsi="Times New Roman" w:cs="Times New Roman"/>
          <w:sz w:val="24"/>
          <w:szCs w:val="24"/>
        </w:rPr>
        <w:t xml:space="preserve">So yeah, my daily life I just study. I don't do much. I've been watched every show you can think of on Netflix. I've stayed in my PJs most of the day. And yeah, I don't do much as a college student. It's just classes and studying and, </w:t>
      </w:r>
      <w:r w:rsidRPr="00DC4996">
        <w:rPr>
          <w:rFonts w:ascii="Times New Roman" w:hAnsi="Times New Roman" w:cs="Times New Roman"/>
          <w:sz w:val="24"/>
          <w:szCs w:val="24"/>
        </w:rPr>
        <w:t>you know, just trying to survive and get past this moment. So yeah, this is my blog.</w:t>
      </w:r>
    </w:p>
    <w:sectPr w:rsidR="005B0221" w:rsidRPr="00DC499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61D7" w14:textId="77777777" w:rsidR="0029386C" w:rsidRDefault="0029386C">
      <w:pPr>
        <w:spacing w:after="0" w:line="240" w:lineRule="auto"/>
      </w:pPr>
      <w:r>
        <w:separator/>
      </w:r>
    </w:p>
  </w:endnote>
  <w:endnote w:type="continuationSeparator" w:id="0">
    <w:p w14:paraId="60D82212" w14:textId="77777777" w:rsidR="0029386C" w:rsidRDefault="0029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CC82C5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658B5D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46BC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4146"/>
      <w:docPartObj>
        <w:docPartGallery w:val="Page Numbers (Bottom of Page)"/>
        <w:docPartUnique/>
      </w:docPartObj>
    </w:sdtPr>
    <w:sdtEndPr>
      <w:rPr>
        <w:noProof/>
      </w:rPr>
    </w:sdtEndPr>
    <w:sdtContent>
      <w:p w14:paraId="0707C723" w14:textId="0C25AB3E" w:rsidR="00DC4996" w:rsidRDefault="00DC49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D031E" w14:textId="4A57028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5521" w14:textId="77777777" w:rsidR="0029386C" w:rsidRDefault="0029386C">
      <w:pPr>
        <w:spacing w:after="0" w:line="240" w:lineRule="auto"/>
      </w:pPr>
      <w:r>
        <w:separator/>
      </w:r>
    </w:p>
  </w:footnote>
  <w:footnote w:type="continuationSeparator" w:id="0">
    <w:p w14:paraId="171A6498" w14:textId="77777777" w:rsidR="0029386C" w:rsidRDefault="00293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40512011">
    <w:abstractNumId w:val="8"/>
  </w:num>
  <w:num w:numId="2" w16cid:durableId="2132085932">
    <w:abstractNumId w:val="6"/>
  </w:num>
  <w:num w:numId="3" w16cid:durableId="558634831">
    <w:abstractNumId w:val="5"/>
  </w:num>
  <w:num w:numId="4" w16cid:durableId="2030989896">
    <w:abstractNumId w:val="4"/>
  </w:num>
  <w:num w:numId="5" w16cid:durableId="494762677">
    <w:abstractNumId w:val="7"/>
  </w:num>
  <w:num w:numId="6" w16cid:durableId="1311715377">
    <w:abstractNumId w:val="3"/>
  </w:num>
  <w:num w:numId="7" w16cid:durableId="1264606911">
    <w:abstractNumId w:val="2"/>
  </w:num>
  <w:num w:numId="8" w16cid:durableId="1404792611">
    <w:abstractNumId w:val="1"/>
  </w:num>
  <w:num w:numId="9" w16cid:durableId="16791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tDC0MDQxMTcxMLRQ0lEKTi0uzszPAykwrAUAKmyS7SwAAAA="/>
  </w:docVars>
  <w:rsids>
    <w:rsidRoot w:val="00B47730"/>
    <w:rsid w:val="00034616"/>
    <w:rsid w:val="00050A6B"/>
    <w:rsid w:val="0006063C"/>
    <w:rsid w:val="00066610"/>
    <w:rsid w:val="001216B9"/>
    <w:rsid w:val="0015074B"/>
    <w:rsid w:val="0029386C"/>
    <w:rsid w:val="0029639D"/>
    <w:rsid w:val="00326F90"/>
    <w:rsid w:val="00360568"/>
    <w:rsid w:val="00367A9E"/>
    <w:rsid w:val="004A641F"/>
    <w:rsid w:val="004B593C"/>
    <w:rsid w:val="005B0221"/>
    <w:rsid w:val="006E2A8C"/>
    <w:rsid w:val="007749AF"/>
    <w:rsid w:val="00794EBC"/>
    <w:rsid w:val="00930F33"/>
    <w:rsid w:val="009C3AF0"/>
    <w:rsid w:val="00A12EE5"/>
    <w:rsid w:val="00AA1D8D"/>
    <w:rsid w:val="00B47730"/>
    <w:rsid w:val="00BA4C2B"/>
    <w:rsid w:val="00BD0140"/>
    <w:rsid w:val="00C24502"/>
    <w:rsid w:val="00CB0664"/>
    <w:rsid w:val="00D57E81"/>
    <w:rsid w:val="00DC499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0C2D6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3236</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2022-06-03T02:55:00Z</dcterms:modified>
  <cp:category/>
</cp:coreProperties>
</file>