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6D1B" w14:textId="77777777" w:rsidR="00930F33" w:rsidRPr="008B60E9" w:rsidRDefault="00930F33">
      <w:pPr>
        <w:spacing w:after="0"/>
        <w:rPr>
          <w:rFonts w:ascii="Times New Roman" w:hAnsi="Times New Roman" w:cs="Times New Roman"/>
          <w:lang w:eastAsia="zh-CN"/>
        </w:rPr>
      </w:pPr>
    </w:p>
    <w:p w14:paraId="5FB9E3E7" w14:textId="2EF1D6FB" w:rsidR="008B60E9" w:rsidRPr="008B60E9" w:rsidRDefault="008B60E9" w:rsidP="008B60E9">
      <w:pPr>
        <w:jc w:val="center"/>
        <w:rPr>
          <w:rFonts w:ascii="Times New Roman" w:hAnsi="Times New Roman" w:cs="Times New Roman"/>
          <w:b/>
          <w:sz w:val="32"/>
          <w:szCs w:val="32"/>
        </w:rPr>
      </w:pPr>
      <w:r w:rsidRPr="008B60E9">
        <w:rPr>
          <w:rFonts w:ascii="Times New Roman" w:eastAsia="Times New Roman" w:hAnsi="Times New Roman" w:cs="Times New Roman"/>
          <w:b/>
          <w:sz w:val="32"/>
          <w:szCs w:val="32"/>
        </w:rPr>
        <w:t xml:space="preserve">Transcript of Interview with </w:t>
      </w:r>
      <w:r w:rsidRPr="008B60E9">
        <w:rPr>
          <w:rFonts w:ascii="Times New Roman" w:eastAsia="Times New Roman" w:hAnsi="Times New Roman" w:cs="Times New Roman"/>
          <w:b/>
          <w:sz w:val="32"/>
          <w:szCs w:val="32"/>
        </w:rPr>
        <w:t>Suhani Rathi and Lilly Daugherty</w:t>
      </w:r>
    </w:p>
    <w:p w14:paraId="796905FB" w14:textId="77777777" w:rsidR="008B60E9" w:rsidRPr="008B60E9" w:rsidRDefault="008B60E9" w:rsidP="008B60E9">
      <w:pPr>
        <w:spacing w:line="259" w:lineRule="auto"/>
        <w:rPr>
          <w:rFonts w:ascii="Times New Roman" w:hAnsi="Times New Roman" w:cs="Times New Roman"/>
          <w:sz w:val="24"/>
          <w:szCs w:val="24"/>
        </w:rPr>
      </w:pPr>
      <w:r w:rsidRPr="008B60E9">
        <w:rPr>
          <w:rFonts w:ascii="Times New Roman" w:hAnsi="Times New Roman" w:cs="Times New Roman"/>
          <w:sz w:val="24"/>
          <w:szCs w:val="24"/>
        </w:rPr>
        <w:t xml:space="preserve"> </w:t>
      </w:r>
    </w:p>
    <w:p w14:paraId="4D17720F" w14:textId="20A386C3" w:rsidR="008B60E9" w:rsidRPr="008B60E9" w:rsidRDefault="008B60E9" w:rsidP="008B60E9">
      <w:pPr>
        <w:pStyle w:val="NoSpacing"/>
        <w:rPr>
          <w:rFonts w:ascii="Times New Roman" w:hAnsi="Times New Roman" w:cs="Times New Roman"/>
          <w:sz w:val="24"/>
          <w:szCs w:val="24"/>
        </w:rPr>
      </w:pPr>
      <w:r w:rsidRPr="008B60E9">
        <w:rPr>
          <w:rFonts w:ascii="Times New Roman" w:eastAsia="Times New Roman" w:hAnsi="Times New Roman" w:cs="Times New Roman"/>
          <w:b/>
          <w:sz w:val="24"/>
          <w:szCs w:val="24"/>
        </w:rPr>
        <w:t>Interviewee:</w:t>
      </w:r>
      <w:r w:rsidRPr="008B60E9">
        <w:rPr>
          <w:rFonts w:ascii="Times New Roman" w:hAnsi="Times New Roman" w:cs="Times New Roman"/>
          <w:sz w:val="24"/>
          <w:szCs w:val="24"/>
        </w:rPr>
        <w:t xml:space="preserve"> </w:t>
      </w:r>
      <w:r w:rsidRPr="008B60E9">
        <w:rPr>
          <w:rFonts w:ascii="Times New Roman" w:hAnsi="Times New Roman" w:cs="Times New Roman"/>
          <w:sz w:val="24"/>
          <w:szCs w:val="24"/>
          <w:shd w:val="clear" w:color="auto" w:fill="FFFFFF"/>
        </w:rPr>
        <w:t>Suhani Rathi, Lilly Daugherty</w:t>
      </w:r>
    </w:p>
    <w:p w14:paraId="177F774D" w14:textId="2649E9FA" w:rsidR="008B60E9" w:rsidRPr="008B60E9" w:rsidRDefault="008B60E9" w:rsidP="008B60E9">
      <w:pPr>
        <w:pStyle w:val="NoSpacing"/>
        <w:rPr>
          <w:rFonts w:ascii="Times New Roman" w:hAnsi="Times New Roman" w:cs="Times New Roman"/>
          <w:sz w:val="24"/>
          <w:szCs w:val="24"/>
        </w:rPr>
      </w:pPr>
      <w:r w:rsidRPr="008B60E9">
        <w:rPr>
          <w:rFonts w:ascii="Times New Roman" w:eastAsia="Times New Roman" w:hAnsi="Times New Roman" w:cs="Times New Roman"/>
          <w:b/>
          <w:sz w:val="24"/>
          <w:szCs w:val="24"/>
        </w:rPr>
        <w:t>Interviewer:</w:t>
      </w:r>
      <w:r w:rsidRPr="008B60E9">
        <w:rPr>
          <w:rFonts w:ascii="Times New Roman" w:hAnsi="Times New Roman" w:cs="Times New Roman"/>
          <w:sz w:val="24"/>
          <w:szCs w:val="24"/>
        </w:rPr>
        <w:t xml:space="preserve">  </w:t>
      </w:r>
      <w:r w:rsidRPr="008B60E9">
        <w:rPr>
          <w:rFonts w:ascii="Times New Roman" w:hAnsi="Times New Roman" w:cs="Times New Roman"/>
          <w:sz w:val="24"/>
          <w:szCs w:val="24"/>
          <w:shd w:val="clear" w:color="auto" w:fill="FFFFFF"/>
        </w:rPr>
        <w:t>Suhani Rathi, Lilly Daugherty</w:t>
      </w:r>
    </w:p>
    <w:p w14:paraId="10109440" w14:textId="5B42D19B" w:rsidR="008B60E9" w:rsidRPr="008B60E9" w:rsidRDefault="008B60E9" w:rsidP="008B60E9">
      <w:pPr>
        <w:pStyle w:val="NoSpacing"/>
        <w:rPr>
          <w:rFonts w:ascii="Times New Roman" w:hAnsi="Times New Roman" w:cs="Times New Roman"/>
          <w:sz w:val="24"/>
          <w:szCs w:val="24"/>
        </w:rPr>
      </w:pPr>
      <w:r w:rsidRPr="008B60E9">
        <w:rPr>
          <w:rFonts w:ascii="Times New Roman" w:eastAsia="Times New Roman" w:hAnsi="Times New Roman" w:cs="Times New Roman"/>
          <w:b/>
          <w:sz w:val="24"/>
          <w:szCs w:val="24"/>
        </w:rPr>
        <w:t>Date:</w:t>
      </w:r>
      <w:r w:rsidRPr="008B60E9">
        <w:rPr>
          <w:rFonts w:ascii="Times New Roman" w:hAnsi="Times New Roman" w:cs="Times New Roman"/>
          <w:sz w:val="24"/>
          <w:szCs w:val="24"/>
        </w:rPr>
        <w:t xml:space="preserve">   </w:t>
      </w:r>
      <w:r w:rsidRPr="008B60E9">
        <w:rPr>
          <w:rFonts w:ascii="Times New Roman" w:hAnsi="Times New Roman" w:cs="Times New Roman"/>
          <w:sz w:val="24"/>
          <w:szCs w:val="24"/>
        </w:rPr>
        <w:t>12</w:t>
      </w:r>
      <w:r w:rsidRPr="008B60E9">
        <w:rPr>
          <w:rFonts w:ascii="Times New Roman" w:hAnsi="Times New Roman" w:cs="Times New Roman"/>
          <w:sz w:val="24"/>
          <w:szCs w:val="24"/>
        </w:rPr>
        <w:t>/0</w:t>
      </w:r>
      <w:r w:rsidRPr="008B60E9">
        <w:rPr>
          <w:rFonts w:ascii="Times New Roman" w:hAnsi="Times New Roman" w:cs="Times New Roman"/>
          <w:sz w:val="24"/>
          <w:szCs w:val="24"/>
        </w:rPr>
        <w:t>6</w:t>
      </w:r>
      <w:r w:rsidRPr="008B60E9">
        <w:rPr>
          <w:rFonts w:ascii="Times New Roman" w:hAnsi="Times New Roman" w:cs="Times New Roman"/>
          <w:sz w:val="24"/>
          <w:szCs w:val="24"/>
        </w:rPr>
        <w:t>/2021</w:t>
      </w:r>
    </w:p>
    <w:p w14:paraId="67141578" w14:textId="5F02BCB4" w:rsidR="008B60E9" w:rsidRPr="008B60E9" w:rsidRDefault="008B60E9" w:rsidP="008B60E9">
      <w:pPr>
        <w:pStyle w:val="NoSpacing"/>
        <w:rPr>
          <w:rFonts w:ascii="Times New Roman" w:hAnsi="Times New Roman" w:cs="Times New Roman"/>
          <w:sz w:val="24"/>
          <w:szCs w:val="24"/>
          <w:u w:val="single"/>
        </w:rPr>
      </w:pPr>
      <w:r w:rsidRPr="008B60E9">
        <w:rPr>
          <w:rFonts w:ascii="Times New Roman" w:eastAsia="Times New Roman" w:hAnsi="Times New Roman" w:cs="Times New Roman"/>
          <w:b/>
          <w:sz w:val="24"/>
          <w:szCs w:val="24"/>
        </w:rPr>
        <w:t>Location (Interviewee):</w:t>
      </w:r>
      <w:r w:rsidRPr="008B60E9">
        <w:rPr>
          <w:rFonts w:ascii="Times New Roman" w:hAnsi="Times New Roman" w:cs="Times New Roman"/>
          <w:sz w:val="24"/>
          <w:szCs w:val="24"/>
        </w:rPr>
        <w:t xml:space="preserve"> </w:t>
      </w:r>
    </w:p>
    <w:p w14:paraId="08887B9B" w14:textId="77777777" w:rsidR="008B60E9" w:rsidRPr="008B60E9" w:rsidRDefault="008B60E9" w:rsidP="008B60E9">
      <w:pPr>
        <w:pStyle w:val="NoSpacing"/>
        <w:rPr>
          <w:rFonts w:ascii="Times New Roman" w:hAnsi="Times New Roman" w:cs="Times New Roman"/>
          <w:sz w:val="24"/>
          <w:szCs w:val="24"/>
        </w:rPr>
      </w:pPr>
      <w:r w:rsidRPr="008B60E9">
        <w:rPr>
          <w:rFonts w:ascii="Times New Roman" w:eastAsia="Times New Roman" w:hAnsi="Times New Roman" w:cs="Times New Roman"/>
          <w:b/>
          <w:sz w:val="24"/>
          <w:szCs w:val="24"/>
        </w:rPr>
        <w:t>Location (Interviewer):</w:t>
      </w:r>
      <w:r w:rsidRPr="008B60E9">
        <w:rPr>
          <w:rFonts w:ascii="Times New Roman" w:hAnsi="Times New Roman" w:cs="Times New Roman"/>
          <w:sz w:val="24"/>
          <w:szCs w:val="24"/>
        </w:rPr>
        <w:t xml:space="preserve">  </w:t>
      </w:r>
      <w:r w:rsidRPr="008B60E9">
        <w:rPr>
          <w:rFonts w:ascii="Times New Roman" w:hAnsi="Times New Roman" w:cs="Times New Roman"/>
          <w:sz w:val="24"/>
          <w:szCs w:val="24"/>
        </w:rPr>
        <w:tab/>
        <w:t xml:space="preserve"> </w:t>
      </w:r>
    </w:p>
    <w:p w14:paraId="76FAA912" w14:textId="77777777" w:rsidR="008B60E9" w:rsidRPr="008B60E9" w:rsidRDefault="008B60E9" w:rsidP="008B60E9">
      <w:pPr>
        <w:rPr>
          <w:rFonts w:ascii="Times New Roman" w:eastAsia="Times New Roman" w:hAnsi="Times New Roman" w:cs="Times New Roman"/>
          <w:sz w:val="24"/>
          <w:szCs w:val="24"/>
        </w:rPr>
      </w:pPr>
    </w:p>
    <w:p w14:paraId="6CA38BF1" w14:textId="2788FEE1" w:rsidR="00BD4F93" w:rsidRPr="008B60E9" w:rsidRDefault="008B60E9" w:rsidP="008B60E9">
      <w:pPr>
        <w:rPr>
          <w:rFonts w:ascii="Times New Roman" w:hAnsi="Times New Roman" w:cs="Times New Roman"/>
        </w:rPr>
      </w:pPr>
      <w:r w:rsidRPr="008B60E9">
        <w:rPr>
          <w:rFonts w:ascii="Times New Roman" w:hAnsi="Times New Roman" w:cs="Times New Roman"/>
          <w:b/>
          <w:bCs/>
          <w:sz w:val="24"/>
          <w:szCs w:val="24"/>
          <w:shd w:val="clear" w:color="auto" w:fill="FFFFFF"/>
        </w:rPr>
        <w:t>Abstract</w:t>
      </w:r>
      <w:r w:rsidRPr="008B60E9">
        <w:rPr>
          <w:rFonts w:ascii="Times New Roman" w:hAnsi="Times New Roman" w:cs="Times New Roman"/>
          <w:b/>
          <w:bCs/>
          <w:sz w:val="24"/>
          <w:szCs w:val="24"/>
          <w:shd w:val="clear" w:color="auto" w:fill="FFFFFF"/>
        </w:rPr>
        <w:t>:</w:t>
      </w:r>
      <w:r w:rsidRPr="008B60E9">
        <w:rPr>
          <w:rFonts w:ascii="Times New Roman" w:hAnsi="Times New Roman" w:cs="Times New Roman"/>
          <w:b/>
          <w:bCs/>
          <w:sz w:val="24"/>
          <w:szCs w:val="24"/>
          <w:shd w:val="clear" w:color="auto" w:fill="FFFFFF"/>
        </w:rPr>
        <w:t xml:space="preserve"> </w:t>
      </w:r>
      <w:r w:rsidRPr="008B60E9">
        <w:rPr>
          <w:rFonts w:ascii="Times New Roman" w:hAnsi="Times New Roman" w:cs="Times New Roman"/>
          <w:sz w:val="24"/>
          <w:szCs w:val="24"/>
          <w:shd w:val="clear" w:color="auto" w:fill="FFFFFF"/>
        </w:rPr>
        <w:t>Northeaste</w:t>
      </w:r>
      <w:r>
        <w:rPr>
          <w:rFonts w:ascii="Times New Roman" w:hAnsi="Times New Roman" w:cs="Times New Roman"/>
          <w:sz w:val="24"/>
          <w:szCs w:val="24"/>
          <w:shd w:val="clear" w:color="auto" w:fill="FFFFFF"/>
        </w:rPr>
        <w:t>rn</w:t>
      </w:r>
      <w:r w:rsidRPr="008B60E9">
        <w:rPr>
          <w:rFonts w:ascii="Times New Roman" w:hAnsi="Times New Roman" w:cs="Times New Roman"/>
          <w:sz w:val="24"/>
          <w:szCs w:val="24"/>
          <w:shd w:val="clear" w:color="auto" w:fill="FFFFFF"/>
        </w:rPr>
        <w:t xml:space="preserve"> University students, Suhani Rathi and Lilly </w:t>
      </w:r>
      <w:proofErr w:type="spellStart"/>
      <w:r w:rsidRPr="008B60E9">
        <w:rPr>
          <w:rFonts w:ascii="Times New Roman" w:hAnsi="Times New Roman" w:cs="Times New Roman"/>
          <w:sz w:val="24"/>
          <w:szCs w:val="24"/>
          <w:shd w:val="clear" w:color="auto" w:fill="FFFFFF"/>
        </w:rPr>
        <w:t>Daughterty</w:t>
      </w:r>
      <w:proofErr w:type="spellEnd"/>
      <w:r w:rsidRPr="008B60E9">
        <w:rPr>
          <w:rFonts w:ascii="Times New Roman" w:hAnsi="Times New Roman" w:cs="Times New Roman"/>
          <w:sz w:val="24"/>
          <w:szCs w:val="24"/>
          <w:shd w:val="clear" w:color="auto" w:fill="FFFFFF"/>
        </w:rPr>
        <w:t xml:space="preserve"> interview each other in this school assignment. In this interview they take turns comparing the COVID 19 pandemic to past pandemics. They discuss the similarities. </w:t>
      </w:r>
      <w:r w:rsidRPr="008B60E9">
        <w:rPr>
          <w:rFonts w:ascii="Times New Roman" w:hAnsi="Times New Roman" w:cs="Times New Roman"/>
          <w:sz w:val="24"/>
          <w:szCs w:val="24"/>
        </w:rPr>
        <w:br/>
      </w:r>
    </w:p>
    <w:p w14:paraId="593C9CC0" w14:textId="77777777" w:rsidR="00BD4F93" w:rsidRPr="008B60E9" w:rsidRDefault="00BD4F93">
      <w:pPr>
        <w:spacing w:after="0"/>
        <w:rPr>
          <w:rFonts w:ascii="Times New Roman" w:hAnsi="Times New Roman" w:cs="Times New Roman"/>
        </w:rPr>
      </w:pPr>
    </w:p>
    <w:p w14:paraId="055669DD" w14:textId="77777777" w:rsidR="00BD4F93" w:rsidRPr="008B60E9" w:rsidRDefault="005B63FE">
      <w:pPr>
        <w:spacing w:after="0"/>
        <w:rPr>
          <w:rFonts w:ascii="Times New Roman" w:hAnsi="Times New Roman" w:cs="Times New Roman"/>
        </w:rPr>
      </w:pPr>
      <w:r w:rsidRPr="008B60E9">
        <w:rPr>
          <w:rFonts w:ascii="Times New Roman" w:hAnsi="Times New Roman" w:cs="Times New Roman"/>
          <w:b/>
        </w:rPr>
        <w:t xml:space="preserve">Suhani </w:t>
      </w:r>
      <w:proofErr w:type="gramStart"/>
      <w:r w:rsidRPr="008B60E9">
        <w:rPr>
          <w:rFonts w:ascii="Times New Roman" w:hAnsi="Times New Roman" w:cs="Times New Roman"/>
          <w:b/>
        </w:rPr>
        <w:t xml:space="preserve">Rathi  </w:t>
      </w:r>
      <w:r w:rsidRPr="008B60E9">
        <w:rPr>
          <w:rFonts w:ascii="Times New Roman" w:hAnsi="Times New Roman" w:cs="Times New Roman"/>
        </w:rPr>
        <w:t>00:01</w:t>
      </w:r>
      <w:proofErr w:type="gramEnd"/>
    </w:p>
    <w:p w14:paraId="5F27FD47" w14:textId="77777777" w:rsidR="00BD4F93" w:rsidRPr="008B60E9" w:rsidRDefault="005B63FE">
      <w:pPr>
        <w:spacing w:after="0"/>
        <w:rPr>
          <w:rFonts w:ascii="Times New Roman" w:hAnsi="Times New Roman" w:cs="Times New Roman"/>
        </w:rPr>
      </w:pPr>
      <w:r w:rsidRPr="008B60E9">
        <w:rPr>
          <w:rFonts w:ascii="Times New Roman" w:hAnsi="Times New Roman" w:cs="Times New Roman"/>
        </w:rPr>
        <w:t xml:space="preserve">Hi, my name is Suhani </w:t>
      </w:r>
      <w:proofErr w:type="spellStart"/>
      <w:r w:rsidRPr="008B60E9">
        <w:rPr>
          <w:rFonts w:ascii="Times New Roman" w:hAnsi="Times New Roman" w:cs="Times New Roman"/>
        </w:rPr>
        <w:t>Rotti</w:t>
      </w:r>
      <w:proofErr w:type="spellEnd"/>
      <w:r w:rsidRPr="008B60E9">
        <w:rPr>
          <w:rFonts w:ascii="Times New Roman" w:hAnsi="Times New Roman" w:cs="Times New Roman"/>
        </w:rPr>
        <w:t xml:space="preserve"> and I'm here with Lilly Daugherty to interview her for the COVID-19 archive project. It is </w:t>
      </w:r>
      <w:r w:rsidRPr="008B60E9">
        <w:rPr>
          <w:rFonts w:ascii="Times New Roman" w:hAnsi="Times New Roman" w:cs="Times New Roman"/>
        </w:rPr>
        <w:t>December 6, and currently it is 3:10pm. Lily, do you give your consent to be interviewed for the COVID-19 archive project?</w:t>
      </w:r>
    </w:p>
    <w:p w14:paraId="1C2C7D43" w14:textId="77777777" w:rsidR="00BD4F93" w:rsidRPr="008B60E9" w:rsidRDefault="00BD4F93">
      <w:pPr>
        <w:spacing w:after="0"/>
        <w:rPr>
          <w:rFonts w:ascii="Times New Roman" w:hAnsi="Times New Roman" w:cs="Times New Roman"/>
        </w:rPr>
      </w:pPr>
    </w:p>
    <w:p w14:paraId="71CE3F77" w14:textId="77777777" w:rsidR="00BD4F93" w:rsidRPr="008B60E9" w:rsidRDefault="005B63FE">
      <w:pPr>
        <w:spacing w:after="0"/>
        <w:rPr>
          <w:rFonts w:ascii="Times New Roman" w:hAnsi="Times New Roman" w:cs="Times New Roman"/>
        </w:rPr>
      </w:pPr>
      <w:r w:rsidRPr="008B60E9">
        <w:rPr>
          <w:rFonts w:ascii="Times New Roman" w:hAnsi="Times New Roman" w:cs="Times New Roman"/>
          <w:b/>
        </w:rPr>
        <w:t xml:space="preserve">Lilly </w:t>
      </w:r>
      <w:proofErr w:type="gramStart"/>
      <w:r w:rsidRPr="008B60E9">
        <w:rPr>
          <w:rFonts w:ascii="Times New Roman" w:hAnsi="Times New Roman" w:cs="Times New Roman"/>
          <w:b/>
        </w:rPr>
        <w:t xml:space="preserve">Daugherty  </w:t>
      </w:r>
      <w:r w:rsidRPr="008B60E9">
        <w:rPr>
          <w:rFonts w:ascii="Times New Roman" w:hAnsi="Times New Roman" w:cs="Times New Roman"/>
        </w:rPr>
        <w:t>00:17</w:t>
      </w:r>
      <w:proofErr w:type="gramEnd"/>
    </w:p>
    <w:p w14:paraId="1065A70D" w14:textId="77777777" w:rsidR="00BD4F93" w:rsidRPr="008B60E9" w:rsidRDefault="005B63FE">
      <w:pPr>
        <w:spacing w:after="0"/>
        <w:rPr>
          <w:rFonts w:ascii="Times New Roman" w:hAnsi="Times New Roman" w:cs="Times New Roman"/>
        </w:rPr>
      </w:pPr>
      <w:r w:rsidRPr="008B60E9">
        <w:rPr>
          <w:rFonts w:ascii="Times New Roman" w:hAnsi="Times New Roman" w:cs="Times New Roman"/>
        </w:rPr>
        <w:t xml:space="preserve">Yes, I give my consent. </w:t>
      </w:r>
    </w:p>
    <w:p w14:paraId="26C66A14" w14:textId="77777777" w:rsidR="00BD4F93" w:rsidRPr="008B60E9" w:rsidRDefault="00BD4F93">
      <w:pPr>
        <w:spacing w:after="0"/>
        <w:rPr>
          <w:rFonts w:ascii="Times New Roman" w:hAnsi="Times New Roman" w:cs="Times New Roman"/>
        </w:rPr>
      </w:pPr>
    </w:p>
    <w:p w14:paraId="24E03844" w14:textId="77777777" w:rsidR="00BD4F93" w:rsidRPr="008B60E9" w:rsidRDefault="005B63FE">
      <w:pPr>
        <w:spacing w:after="0"/>
        <w:rPr>
          <w:rFonts w:ascii="Times New Roman" w:hAnsi="Times New Roman" w:cs="Times New Roman"/>
        </w:rPr>
      </w:pPr>
      <w:r w:rsidRPr="008B60E9">
        <w:rPr>
          <w:rFonts w:ascii="Times New Roman" w:hAnsi="Times New Roman" w:cs="Times New Roman"/>
          <w:b/>
        </w:rPr>
        <w:t xml:space="preserve">Suhani </w:t>
      </w:r>
      <w:proofErr w:type="gramStart"/>
      <w:r w:rsidRPr="008B60E9">
        <w:rPr>
          <w:rFonts w:ascii="Times New Roman" w:hAnsi="Times New Roman" w:cs="Times New Roman"/>
          <w:b/>
        </w:rPr>
        <w:t xml:space="preserve">Rathi  </w:t>
      </w:r>
      <w:r w:rsidRPr="008B60E9">
        <w:rPr>
          <w:rFonts w:ascii="Times New Roman" w:hAnsi="Times New Roman" w:cs="Times New Roman"/>
        </w:rPr>
        <w:t>00:19</w:t>
      </w:r>
      <w:proofErr w:type="gramEnd"/>
    </w:p>
    <w:p w14:paraId="48DB489E" w14:textId="77777777" w:rsidR="00BD4F93" w:rsidRPr="008B60E9" w:rsidRDefault="005B63FE">
      <w:pPr>
        <w:spacing w:after="0"/>
        <w:rPr>
          <w:rFonts w:ascii="Times New Roman" w:hAnsi="Times New Roman" w:cs="Times New Roman"/>
        </w:rPr>
      </w:pPr>
      <w:r w:rsidRPr="008B60E9">
        <w:rPr>
          <w:rFonts w:ascii="Times New Roman" w:hAnsi="Times New Roman" w:cs="Times New Roman"/>
        </w:rPr>
        <w:t xml:space="preserve">Okay, perfect. </w:t>
      </w:r>
      <w:proofErr w:type="gramStart"/>
      <w:r w:rsidRPr="008B60E9">
        <w:rPr>
          <w:rFonts w:ascii="Times New Roman" w:hAnsi="Times New Roman" w:cs="Times New Roman"/>
        </w:rPr>
        <w:t>So</w:t>
      </w:r>
      <w:proofErr w:type="gramEnd"/>
      <w:r w:rsidRPr="008B60E9">
        <w:rPr>
          <w:rFonts w:ascii="Times New Roman" w:hAnsi="Times New Roman" w:cs="Times New Roman"/>
        </w:rPr>
        <w:t xml:space="preserve"> to get started, Lilly, after learning </w:t>
      </w:r>
      <w:r w:rsidRPr="008B60E9">
        <w:rPr>
          <w:rFonts w:ascii="Times New Roman" w:hAnsi="Times New Roman" w:cs="Times New Roman"/>
        </w:rPr>
        <w:t>about pandemics this entire semester, how would you say your perception has changed on them?</w:t>
      </w:r>
    </w:p>
    <w:p w14:paraId="1F7DACEB" w14:textId="77777777" w:rsidR="00BD4F93" w:rsidRPr="008B60E9" w:rsidRDefault="00BD4F93">
      <w:pPr>
        <w:spacing w:after="0"/>
        <w:rPr>
          <w:rFonts w:ascii="Times New Roman" w:hAnsi="Times New Roman" w:cs="Times New Roman"/>
        </w:rPr>
      </w:pPr>
    </w:p>
    <w:p w14:paraId="335F6CD8" w14:textId="77777777" w:rsidR="00BD4F93" w:rsidRPr="008B60E9" w:rsidRDefault="005B63FE">
      <w:pPr>
        <w:spacing w:after="0"/>
        <w:rPr>
          <w:rFonts w:ascii="Times New Roman" w:hAnsi="Times New Roman" w:cs="Times New Roman"/>
        </w:rPr>
      </w:pPr>
      <w:r w:rsidRPr="008B60E9">
        <w:rPr>
          <w:rFonts w:ascii="Times New Roman" w:hAnsi="Times New Roman" w:cs="Times New Roman"/>
          <w:b/>
        </w:rPr>
        <w:t xml:space="preserve">Lilly </w:t>
      </w:r>
      <w:proofErr w:type="gramStart"/>
      <w:r w:rsidRPr="008B60E9">
        <w:rPr>
          <w:rFonts w:ascii="Times New Roman" w:hAnsi="Times New Roman" w:cs="Times New Roman"/>
          <w:b/>
        </w:rPr>
        <w:t xml:space="preserve">Daugherty  </w:t>
      </w:r>
      <w:r w:rsidRPr="008B60E9">
        <w:rPr>
          <w:rFonts w:ascii="Times New Roman" w:hAnsi="Times New Roman" w:cs="Times New Roman"/>
        </w:rPr>
        <w:t>00:29</w:t>
      </w:r>
      <w:proofErr w:type="gramEnd"/>
    </w:p>
    <w:p w14:paraId="6EDF5A28" w14:textId="77777777" w:rsidR="00BD4F93" w:rsidRPr="008B60E9" w:rsidRDefault="005B63FE">
      <w:pPr>
        <w:spacing w:after="0"/>
        <w:rPr>
          <w:rFonts w:ascii="Times New Roman" w:hAnsi="Times New Roman" w:cs="Times New Roman"/>
        </w:rPr>
      </w:pPr>
      <w:r w:rsidRPr="008B60E9">
        <w:rPr>
          <w:rFonts w:ascii="Times New Roman" w:hAnsi="Times New Roman" w:cs="Times New Roman"/>
        </w:rPr>
        <w:t>I thought it was interesting to learn about the patterns that reoccur throughout history with each pandemic. Like in the Black Plague there</w:t>
      </w:r>
      <w:r w:rsidRPr="008B60E9">
        <w:rPr>
          <w:rFonts w:ascii="Times New Roman" w:hAnsi="Times New Roman" w:cs="Times New Roman"/>
        </w:rPr>
        <w:t xml:space="preserve"> was this scapegoating of Jewish people. And then we see this with every other pandemic, where people are turning to blame minorities. </w:t>
      </w:r>
      <w:proofErr w:type="gramStart"/>
      <w:r w:rsidRPr="008B60E9">
        <w:rPr>
          <w:rFonts w:ascii="Times New Roman" w:hAnsi="Times New Roman" w:cs="Times New Roman"/>
        </w:rPr>
        <w:t>So</w:t>
      </w:r>
      <w:proofErr w:type="gramEnd"/>
      <w:r w:rsidRPr="008B60E9">
        <w:rPr>
          <w:rFonts w:ascii="Times New Roman" w:hAnsi="Times New Roman" w:cs="Times New Roman"/>
        </w:rPr>
        <w:t xml:space="preserve"> with the past, with COVID, there's a scapegoating of Asians and Asian </w:t>
      </w:r>
      <w:proofErr w:type="spellStart"/>
      <w:r w:rsidRPr="008B60E9">
        <w:rPr>
          <w:rFonts w:ascii="Times New Roman" w:hAnsi="Times New Roman" w:cs="Times New Roman"/>
        </w:rPr>
        <w:t>Asian</w:t>
      </w:r>
      <w:proofErr w:type="spellEnd"/>
      <w:r w:rsidRPr="008B60E9">
        <w:rPr>
          <w:rFonts w:ascii="Times New Roman" w:hAnsi="Times New Roman" w:cs="Times New Roman"/>
        </w:rPr>
        <w:t xml:space="preserve"> Americans. And </w:t>
      </w:r>
      <w:proofErr w:type="gramStart"/>
      <w:r w:rsidRPr="008B60E9">
        <w:rPr>
          <w:rFonts w:ascii="Times New Roman" w:hAnsi="Times New Roman" w:cs="Times New Roman"/>
        </w:rPr>
        <w:t>also</w:t>
      </w:r>
      <w:proofErr w:type="gramEnd"/>
      <w:r w:rsidRPr="008B60E9">
        <w:rPr>
          <w:rFonts w:ascii="Times New Roman" w:hAnsi="Times New Roman" w:cs="Times New Roman"/>
        </w:rPr>
        <w:t xml:space="preserve"> is interesting to see </w:t>
      </w:r>
      <w:r w:rsidRPr="008B60E9">
        <w:rPr>
          <w:rFonts w:ascii="Times New Roman" w:hAnsi="Times New Roman" w:cs="Times New Roman"/>
        </w:rPr>
        <w:t xml:space="preserve">the different government responses and how it relates to the COVID response. </w:t>
      </w:r>
      <w:proofErr w:type="gramStart"/>
      <w:r w:rsidRPr="008B60E9">
        <w:rPr>
          <w:rFonts w:ascii="Times New Roman" w:hAnsi="Times New Roman" w:cs="Times New Roman"/>
        </w:rPr>
        <w:t>So</w:t>
      </w:r>
      <w:proofErr w:type="gramEnd"/>
      <w:r w:rsidRPr="008B60E9">
        <w:rPr>
          <w:rFonts w:ascii="Times New Roman" w:hAnsi="Times New Roman" w:cs="Times New Roman"/>
        </w:rPr>
        <w:t xml:space="preserve"> we saw the downplaying of pandemics to preserve like political power. And I also thought is interesting how we saw similarities with people's attitudes, touring towards wearing</w:t>
      </w:r>
      <w:r w:rsidRPr="008B60E9">
        <w:rPr>
          <w:rFonts w:ascii="Times New Roman" w:hAnsi="Times New Roman" w:cs="Times New Roman"/>
        </w:rPr>
        <w:t xml:space="preserve"> masks. And it was </w:t>
      </w:r>
      <w:proofErr w:type="gramStart"/>
      <w:r w:rsidRPr="008B60E9">
        <w:rPr>
          <w:rFonts w:ascii="Times New Roman" w:hAnsi="Times New Roman" w:cs="Times New Roman"/>
        </w:rPr>
        <w:t>similar to</w:t>
      </w:r>
      <w:proofErr w:type="gramEnd"/>
      <w:r w:rsidRPr="008B60E9">
        <w:rPr>
          <w:rFonts w:ascii="Times New Roman" w:hAnsi="Times New Roman" w:cs="Times New Roman"/>
        </w:rPr>
        <w:t xml:space="preserve"> anti mask beliefs during COVID.</w:t>
      </w:r>
    </w:p>
    <w:p w14:paraId="09929982" w14:textId="77777777" w:rsidR="00BD4F93" w:rsidRPr="008B60E9" w:rsidRDefault="00BD4F93">
      <w:pPr>
        <w:spacing w:after="0"/>
        <w:rPr>
          <w:rFonts w:ascii="Times New Roman" w:hAnsi="Times New Roman" w:cs="Times New Roman"/>
        </w:rPr>
      </w:pPr>
    </w:p>
    <w:p w14:paraId="5817D622" w14:textId="77777777" w:rsidR="00BD4F93" w:rsidRPr="008B60E9" w:rsidRDefault="005B63FE">
      <w:pPr>
        <w:spacing w:after="0"/>
        <w:rPr>
          <w:rFonts w:ascii="Times New Roman" w:hAnsi="Times New Roman" w:cs="Times New Roman"/>
        </w:rPr>
      </w:pPr>
      <w:r w:rsidRPr="008B60E9">
        <w:rPr>
          <w:rFonts w:ascii="Times New Roman" w:hAnsi="Times New Roman" w:cs="Times New Roman"/>
          <w:b/>
        </w:rPr>
        <w:t xml:space="preserve">Suhani </w:t>
      </w:r>
      <w:proofErr w:type="gramStart"/>
      <w:r w:rsidRPr="008B60E9">
        <w:rPr>
          <w:rFonts w:ascii="Times New Roman" w:hAnsi="Times New Roman" w:cs="Times New Roman"/>
          <w:b/>
        </w:rPr>
        <w:t xml:space="preserve">Rathi  </w:t>
      </w:r>
      <w:r w:rsidRPr="008B60E9">
        <w:rPr>
          <w:rFonts w:ascii="Times New Roman" w:hAnsi="Times New Roman" w:cs="Times New Roman"/>
        </w:rPr>
        <w:t>01:30</w:t>
      </w:r>
      <w:proofErr w:type="gramEnd"/>
    </w:p>
    <w:p w14:paraId="257EC240" w14:textId="77777777" w:rsidR="00BD4F93" w:rsidRPr="008B60E9" w:rsidRDefault="005B63FE">
      <w:pPr>
        <w:spacing w:after="0"/>
        <w:rPr>
          <w:rFonts w:ascii="Times New Roman" w:hAnsi="Times New Roman" w:cs="Times New Roman"/>
        </w:rPr>
      </w:pPr>
      <w:r w:rsidRPr="008B60E9">
        <w:rPr>
          <w:rFonts w:ascii="Times New Roman" w:hAnsi="Times New Roman" w:cs="Times New Roman"/>
        </w:rPr>
        <w:t>Okay, and then how would you say the pandemic has affected your college experience?</w:t>
      </w:r>
    </w:p>
    <w:p w14:paraId="0AEEDA4F" w14:textId="77777777" w:rsidR="00BD4F93" w:rsidRPr="008B60E9" w:rsidRDefault="00BD4F93">
      <w:pPr>
        <w:spacing w:after="0"/>
        <w:rPr>
          <w:rFonts w:ascii="Times New Roman" w:hAnsi="Times New Roman" w:cs="Times New Roman"/>
        </w:rPr>
      </w:pPr>
    </w:p>
    <w:p w14:paraId="0839C000" w14:textId="77777777" w:rsidR="00BD4F93" w:rsidRPr="008B60E9" w:rsidRDefault="005B63FE">
      <w:pPr>
        <w:spacing w:after="0"/>
        <w:rPr>
          <w:rFonts w:ascii="Times New Roman" w:hAnsi="Times New Roman" w:cs="Times New Roman"/>
        </w:rPr>
      </w:pPr>
      <w:r w:rsidRPr="008B60E9">
        <w:rPr>
          <w:rFonts w:ascii="Times New Roman" w:hAnsi="Times New Roman" w:cs="Times New Roman"/>
          <w:b/>
        </w:rPr>
        <w:t xml:space="preserve">Lilly </w:t>
      </w:r>
      <w:proofErr w:type="gramStart"/>
      <w:r w:rsidRPr="008B60E9">
        <w:rPr>
          <w:rFonts w:ascii="Times New Roman" w:hAnsi="Times New Roman" w:cs="Times New Roman"/>
          <w:b/>
        </w:rPr>
        <w:t xml:space="preserve">Daugherty  </w:t>
      </w:r>
      <w:r w:rsidRPr="008B60E9">
        <w:rPr>
          <w:rFonts w:ascii="Times New Roman" w:hAnsi="Times New Roman" w:cs="Times New Roman"/>
        </w:rPr>
        <w:t>01:36</w:t>
      </w:r>
      <w:proofErr w:type="gramEnd"/>
    </w:p>
    <w:p w14:paraId="2A87756D" w14:textId="77777777" w:rsidR="00BD4F93" w:rsidRPr="008B60E9" w:rsidRDefault="005B63FE">
      <w:pPr>
        <w:spacing w:after="0"/>
        <w:rPr>
          <w:rFonts w:ascii="Times New Roman" w:hAnsi="Times New Roman" w:cs="Times New Roman"/>
        </w:rPr>
      </w:pPr>
      <w:r w:rsidRPr="008B60E9">
        <w:rPr>
          <w:rFonts w:ascii="Times New Roman" w:hAnsi="Times New Roman" w:cs="Times New Roman"/>
        </w:rPr>
        <w:t>Well, being at Northeastern, everyone's required to be vaccinated</w:t>
      </w:r>
      <w:r w:rsidRPr="008B60E9">
        <w:rPr>
          <w:rFonts w:ascii="Times New Roman" w:hAnsi="Times New Roman" w:cs="Times New Roman"/>
        </w:rPr>
        <w:t xml:space="preserve">, so it feels very safe going in class. And it's different with every </w:t>
      </w:r>
      <w:proofErr w:type="spellStart"/>
      <w:r w:rsidRPr="008B60E9">
        <w:rPr>
          <w:rFonts w:ascii="Times New Roman" w:hAnsi="Times New Roman" w:cs="Times New Roman"/>
        </w:rPr>
        <w:t>every</w:t>
      </w:r>
      <w:proofErr w:type="spellEnd"/>
      <w:r w:rsidRPr="008B60E9">
        <w:rPr>
          <w:rFonts w:ascii="Times New Roman" w:hAnsi="Times New Roman" w:cs="Times New Roman"/>
        </w:rPr>
        <w:t xml:space="preserve"> area in the country. So especially being in Boston, you </w:t>
      </w:r>
      <w:proofErr w:type="gramStart"/>
      <w:r w:rsidRPr="008B60E9">
        <w:rPr>
          <w:rFonts w:ascii="Times New Roman" w:hAnsi="Times New Roman" w:cs="Times New Roman"/>
        </w:rPr>
        <w:t>have to</w:t>
      </w:r>
      <w:proofErr w:type="gramEnd"/>
      <w:r w:rsidRPr="008B60E9">
        <w:rPr>
          <w:rFonts w:ascii="Times New Roman" w:hAnsi="Times New Roman" w:cs="Times New Roman"/>
        </w:rPr>
        <w:t xml:space="preserve"> have like, proof of </w:t>
      </w:r>
      <w:r w:rsidRPr="008B60E9">
        <w:rPr>
          <w:rFonts w:ascii="Times New Roman" w:hAnsi="Times New Roman" w:cs="Times New Roman"/>
        </w:rPr>
        <w:lastRenderedPageBreak/>
        <w:t>vaccination, if you want to go to like a basketball game or concert. And the mask mandates are s</w:t>
      </w:r>
      <w:r w:rsidRPr="008B60E9">
        <w:rPr>
          <w:rFonts w:ascii="Times New Roman" w:hAnsi="Times New Roman" w:cs="Times New Roman"/>
        </w:rPr>
        <w:t>till mandatory here.</w:t>
      </w:r>
    </w:p>
    <w:p w14:paraId="29B09DA2" w14:textId="77777777" w:rsidR="00BD4F93" w:rsidRPr="008B60E9" w:rsidRDefault="00BD4F93">
      <w:pPr>
        <w:spacing w:after="0"/>
        <w:rPr>
          <w:rFonts w:ascii="Times New Roman" w:hAnsi="Times New Roman" w:cs="Times New Roman"/>
        </w:rPr>
      </w:pPr>
    </w:p>
    <w:p w14:paraId="779C0AD1" w14:textId="77777777" w:rsidR="00BD4F93" w:rsidRPr="008B60E9" w:rsidRDefault="005B63FE">
      <w:pPr>
        <w:spacing w:after="0"/>
        <w:rPr>
          <w:rFonts w:ascii="Times New Roman" w:hAnsi="Times New Roman" w:cs="Times New Roman"/>
        </w:rPr>
      </w:pPr>
      <w:r w:rsidRPr="008B60E9">
        <w:rPr>
          <w:rFonts w:ascii="Times New Roman" w:hAnsi="Times New Roman" w:cs="Times New Roman"/>
          <w:b/>
        </w:rPr>
        <w:t xml:space="preserve">Suhani </w:t>
      </w:r>
      <w:proofErr w:type="gramStart"/>
      <w:r w:rsidRPr="008B60E9">
        <w:rPr>
          <w:rFonts w:ascii="Times New Roman" w:hAnsi="Times New Roman" w:cs="Times New Roman"/>
          <w:b/>
        </w:rPr>
        <w:t xml:space="preserve">Rathi  </w:t>
      </w:r>
      <w:r w:rsidRPr="008B60E9">
        <w:rPr>
          <w:rFonts w:ascii="Times New Roman" w:hAnsi="Times New Roman" w:cs="Times New Roman"/>
        </w:rPr>
        <w:t>02:05</w:t>
      </w:r>
      <w:proofErr w:type="gramEnd"/>
    </w:p>
    <w:p w14:paraId="3857F241" w14:textId="77777777" w:rsidR="00BD4F93" w:rsidRPr="008B60E9" w:rsidRDefault="005B63FE">
      <w:pPr>
        <w:spacing w:after="0"/>
        <w:rPr>
          <w:rFonts w:ascii="Times New Roman" w:hAnsi="Times New Roman" w:cs="Times New Roman"/>
        </w:rPr>
      </w:pPr>
      <w:r w:rsidRPr="008B60E9">
        <w:rPr>
          <w:rFonts w:ascii="Times New Roman" w:hAnsi="Times New Roman" w:cs="Times New Roman"/>
        </w:rPr>
        <w:t xml:space="preserve">Okay, and then lastly, how does this pandemic </w:t>
      </w:r>
      <w:proofErr w:type="gramStart"/>
      <w:r w:rsidRPr="008B60E9">
        <w:rPr>
          <w:rFonts w:ascii="Times New Roman" w:hAnsi="Times New Roman" w:cs="Times New Roman"/>
        </w:rPr>
        <w:t>compared</w:t>
      </w:r>
      <w:proofErr w:type="gramEnd"/>
      <w:r w:rsidRPr="008B60E9">
        <w:rPr>
          <w:rFonts w:ascii="Times New Roman" w:hAnsi="Times New Roman" w:cs="Times New Roman"/>
        </w:rPr>
        <w:t xml:space="preserve"> to past pandemics? </w:t>
      </w:r>
    </w:p>
    <w:p w14:paraId="20F58B0C" w14:textId="77777777" w:rsidR="00BD4F93" w:rsidRPr="008B60E9" w:rsidRDefault="00BD4F93">
      <w:pPr>
        <w:spacing w:after="0"/>
        <w:rPr>
          <w:rFonts w:ascii="Times New Roman" w:hAnsi="Times New Roman" w:cs="Times New Roman"/>
        </w:rPr>
      </w:pPr>
    </w:p>
    <w:p w14:paraId="06E40043" w14:textId="77777777" w:rsidR="00BD4F93" w:rsidRPr="008B60E9" w:rsidRDefault="005B63FE">
      <w:pPr>
        <w:spacing w:after="0"/>
        <w:rPr>
          <w:rFonts w:ascii="Times New Roman" w:hAnsi="Times New Roman" w:cs="Times New Roman"/>
        </w:rPr>
      </w:pPr>
      <w:r w:rsidRPr="008B60E9">
        <w:rPr>
          <w:rFonts w:ascii="Times New Roman" w:hAnsi="Times New Roman" w:cs="Times New Roman"/>
          <w:b/>
        </w:rPr>
        <w:t xml:space="preserve">Lilly </w:t>
      </w:r>
      <w:proofErr w:type="gramStart"/>
      <w:r w:rsidRPr="008B60E9">
        <w:rPr>
          <w:rFonts w:ascii="Times New Roman" w:hAnsi="Times New Roman" w:cs="Times New Roman"/>
          <w:b/>
        </w:rPr>
        <w:t xml:space="preserve">Daugherty  </w:t>
      </w:r>
      <w:r w:rsidRPr="008B60E9">
        <w:rPr>
          <w:rFonts w:ascii="Times New Roman" w:hAnsi="Times New Roman" w:cs="Times New Roman"/>
        </w:rPr>
        <w:t>02:13</w:t>
      </w:r>
      <w:proofErr w:type="gramEnd"/>
    </w:p>
    <w:p w14:paraId="73EAC6F4" w14:textId="77777777" w:rsidR="00BD4F93" w:rsidRPr="008B60E9" w:rsidRDefault="005B63FE">
      <w:pPr>
        <w:spacing w:after="0"/>
        <w:rPr>
          <w:rFonts w:ascii="Times New Roman" w:hAnsi="Times New Roman" w:cs="Times New Roman"/>
        </w:rPr>
      </w:pPr>
      <w:r w:rsidRPr="008B60E9">
        <w:rPr>
          <w:rFonts w:ascii="Times New Roman" w:hAnsi="Times New Roman" w:cs="Times New Roman"/>
        </w:rPr>
        <w:t xml:space="preserve">This pandemic is different because there's a more interconnected world, especially with the media and technology. </w:t>
      </w:r>
      <w:proofErr w:type="gramStart"/>
      <w:r w:rsidRPr="008B60E9">
        <w:rPr>
          <w:rFonts w:ascii="Times New Roman" w:hAnsi="Times New Roman" w:cs="Times New Roman"/>
        </w:rPr>
        <w:t>S</w:t>
      </w:r>
      <w:r w:rsidRPr="008B60E9">
        <w:rPr>
          <w:rFonts w:ascii="Times New Roman" w:hAnsi="Times New Roman" w:cs="Times New Roman"/>
        </w:rPr>
        <w:t>o</w:t>
      </w:r>
      <w:proofErr w:type="gramEnd"/>
      <w:r w:rsidRPr="008B60E9">
        <w:rPr>
          <w:rFonts w:ascii="Times New Roman" w:hAnsi="Times New Roman" w:cs="Times New Roman"/>
        </w:rPr>
        <w:t xml:space="preserve"> the spread of information is really easy. And even if it's like, wrong information, but there's </w:t>
      </w:r>
      <w:proofErr w:type="gramStart"/>
      <w:r w:rsidRPr="008B60E9">
        <w:rPr>
          <w:rFonts w:ascii="Times New Roman" w:hAnsi="Times New Roman" w:cs="Times New Roman"/>
        </w:rPr>
        <w:t>definitely a</w:t>
      </w:r>
      <w:proofErr w:type="gramEnd"/>
      <w:r w:rsidRPr="008B60E9">
        <w:rPr>
          <w:rFonts w:ascii="Times New Roman" w:hAnsi="Times New Roman" w:cs="Times New Roman"/>
        </w:rPr>
        <w:t xml:space="preserve"> more polarized world. And it was </w:t>
      </w:r>
      <w:proofErr w:type="gramStart"/>
      <w:r w:rsidRPr="008B60E9">
        <w:rPr>
          <w:rFonts w:ascii="Times New Roman" w:hAnsi="Times New Roman" w:cs="Times New Roman"/>
        </w:rPr>
        <w:t>pretty prevalent</w:t>
      </w:r>
      <w:proofErr w:type="gramEnd"/>
      <w:r w:rsidRPr="008B60E9">
        <w:rPr>
          <w:rFonts w:ascii="Times New Roman" w:hAnsi="Times New Roman" w:cs="Times New Roman"/>
        </w:rPr>
        <w:t xml:space="preserve"> because of the two sides. When looking at the COVID responses, people would just seek out infor</w:t>
      </w:r>
      <w:r w:rsidRPr="008B60E9">
        <w:rPr>
          <w:rFonts w:ascii="Times New Roman" w:hAnsi="Times New Roman" w:cs="Times New Roman"/>
        </w:rPr>
        <w:t xml:space="preserve">mation that supports </w:t>
      </w:r>
      <w:proofErr w:type="gramStart"/>
      <w:r w:rsidRPr="008B60E9">
        <w:rPr>
          <w:rFonts w:ascii="Times New Roman" w:hAnsi="Times New Roman" w:cs="Times New Roman"/>
        </w:rPr>
        <w:t>their</w:t>
      </w:r>
      <w:proofErr w:type="gramEnd"/>
      <w:r w:rsidRPr="008B60E9">
        <w:rPr>
          <w:rFonts w:ascii="Times New Roman" w:hAnsi="Times New Roman" w:cs="Times New Roman"/>
        </w:rPr>
        <w:t xml:space="preserve"> </w:t>
      </w:r>
      <w:proofErr w:type="spellStart"/>
      <w:r w:rsidRPr="008B60E9">
        <w:rPr>
          <w:rFonts w:ascii="Times New Roman" w:hAnsi="Times New Roman" w:cs="Times New Roman"/>
        </w:rPr>
        <w:t>their</w:t>
      </w:r>
      <w:proofErr w:type="spellEnd"/>
      <w:r w:rsidRPr="008B60E9">
        <w:rPr>
          <w:rFonts w:ascii="Times New Roman" w:hAnsi="Times New Roman" w:cs="Times New Roman"/>
        </w:rPr>
        <w:t xml:space="preserve"> biases, so that's pretty interesting. </w:t>
      </w:r>
    </w:p>
    <w:p w14:paraId="10DF7CD3" w14:textId="77777777" w:rsidR="00BD4F93" w:rsidRPr="008B60E9" w:rsidRDefault="00BD4F93">
      <w:pPr>
        <w:spacing w:after="0"/>
        <w:rPr>
          <w:rFonts w:ascii="Times New Roman" w:hAnsi="Times New Roman" w:cs="Times New Roman"/>
        </w:rPr>
      </w:pPr>
    </w:p>
    <w:p w14:paraId="68C459A1" w14:textId="77777777" w:rsidR="00BD4F93" w:rsidRPr="008B60E9" w:rsidRDefault="005B63FE">
      <w:pPr>
        <w:spacing w:after="0"/>
        <w:rPr>
          <w:rFonts w:ascii="Times New Roman" w:hAnsi="Times New Roman" w:cs="Times New Roman"/>
        </w:rPr>
      </w:pPr>
      <w:r w:rsidRPr="008B60E9">
        <w:rPr>
          <w:rFonts w:ascii="Times New Roman" w:hAnsi="Times New Roman" w:cs="Times New Roman"/>
          <w:b/>
        </w:rPr>
        <w:t xml:space="preserve">Lilly </w:t>
      </w:r>
      <w:proofErr w:type="gramStart"/>
      <w:r w:rsidRPr="008B60E9">
        <w:rPr>
          <w:rFonts w:ascii="Times New Roman" w:hAnsi="Times New Roman" w:cs="Times New Roman"/>
          <w:b/>
        </w:rPr>
        <w:t xml:space="preserve">Daugherty  </w:t>
      </w:r>
      <w:r w:rsidRPr="008B60E9">
        <w:rPr>
          <w:rFonts w:ascii="Times New Roman" w:hAnsi="Times New Roman" w:cs="Times New Roman"/>
        </w:rPr>
        <w:t>02:51</w:t>
      </w:r>
      <w:proofErr w:type="gramEnd"/>
    </w:p>
    <w:p w14:paraId="4FAF716B" w14:textId="77777777" w:rsidR="00BD4F93" w:rsidRPr="008B60E9" w:rsidRDefault="005B63FE">
      <w:pPr>
        <w:spacing w:after="0"/>
        <w:rPr>
          <w:rFonts w:ascii="Times New Roman" w:hAnsi="Times New Roman" w:cs="Times New Roman"/>
        </w:rPr>
      </w:pPr>
      <w:r w:rsidRPr="008B60E9">
        <w:rPr>
          <w:rFonts w:ascii="Times New Roman" w:hAnsi="Times New Roman" w:cs="Times New Roman"/>
        </w:rPr>
        <w:t>Hi, my name is Lily Daugherty, and I'm here with Suhani Rathi. It is Monday, December 6 at 3:15pm Suhani. Do you give consent to be interviewed for the COVID-19</w:t>
      </w:r>
      <w:r w:rsidRPr="008B60E9">
        <w:rPr>
          <w:rFonts w:ascii="Times New Roman" w:hAnsi="Times New Roman" w:cs="Times New Roman"/>
        </w:rPr>
        <w:t xml:space="preserve"> archive project? </w:t>
      </w:r>
    </w:p>
    <w:p w14:paraId="189F0059" w14:textId="77777777" w:rsidR="00BD4F93" w:rsidRPr="008B60E9" w:rsidRDefault="00BD4F93">
      <w:pPr>
        <w:spacing w:after="0"/>
        <w:rPr>
          <w:rFonts w:ascii="Times New Roman" w:hAnsi="Times New Roman" w:cs="Times New Roman"/>
        </w:rPr>
      </w:pPr>
    </w:p>
    <w:p w14:paraId="26DD0E15" w14:textId="77777777" w:rsidR="00BD4F93" w:rsidRPr="008B60E9" w:rsidRDefault="005B63FE">
      <w:pPr>
        <w:spacing w:after="0"/>
        <w:rPr>
          <w:rFonts w:ascii="Times New Roman" w:hAnsi="Times New Roman" w:cs="Times New Roman"/>
        </w:rPr>
      </w:pPr>
      <w:r w:rsidRPr="008B60E9">
        <w:rPr>
          <w:rFonts w:ascii="Times New Roman" w:hAnsi="Times New Roman" w:cs="Times New Roman"/>
          <w:b/>
        </w:rPr>
        <w:t xml:space="preserve">Suhani </w:t>
      </w:r>
      <w:proofErr w:type="gramStart"/>
      <w:r w:rsidRPr="008B60E9">
        <w:rPr>
          <w:rFonts w:ascii="Times New Roman" w:hAnsi="Times New Roman" w:cs="Times New Roman"/>
          <w:b/>
        </w:rPr>
        <w:t xml:space="preserve">Rathi  </w:t>
      </w:r>
      <w:r w:rsidRPr="008B60E9">
        <w:rPr>
          <w:rFonts w:ascii="Times New Roman" w:hAnsi="Times New Roman" w:cs="Times New Roman"/>
        </w:rPr>
        <w:t>03:04</w:t>
      </w:r>
      <w:proofErr w:type="gramEnd"/>
    </w:p>
    <w:p w14:paraId="0971F481" w14:textId="77777777" w:rsidR="00BD4F93" w:rsidRPr="008B60E9" w:rsidRDefault="005B63FE">
      <w:pPr>
        <w:spacing w:after="0"/>
        <w:rPr>
          <w:rFonts w:ascii="Times New Roman" w:hAnsi="Times New Roman" w:cs="Times New Roman"/>
        </w:rPr>
      </w:pPr>
      <w:r w:rsidRPr="008B60E9">
        <w:rPr>
          <w:rFonts w:ascii="Times New Roman" w:hAnsi="Times New Roman" w:cs="Times New Roman"/>
        </w:rPr>
        <w:t xml:space="preserve">I do. </w:t>
      </w:r>
    </w:p>
    <w:p w14:paraId="73BDA72B" w14:textId="77777777" w:rsidR="00BD4F93" w:rsidRPr="008B60E9" w:rsidRDefault="00BD4F93">
      <w:pPr>
        <w:spacing w:after="0"/>
        <w:rPr>
          <w:rFonts w:ascii="Times New Roman" w:hAnsi="Times New Roman" w:cs="Times New Roman"/>
        </w:rPr>
      </w:pPr>
    </w:p>
    <w:p w14:paraId="4DC30033" w14:textId="77777777" w:rsidR="00BD4F93" w:rsidRPr="008B60E9" w:rsidRDefault="005B63FE">
      <w:pPr>
        <w:spacing w:after="0"/>
        <w:rPr>
          <w:rFonts w:ascii="Times New Roman" w:hAnsi="Times New Roman" w:cs="Times New Roman"/>
        </w:rPr>
      </w:pPr>
      <w:r w:rsidRPr="008B60E9">
        <w:rPr>
          <w:rFonts w:ascii="Times New Roman" w:hAnsi="Times New Roman" w:cs="Times New Roman"/>
          <w:b/>
        </w:rPr>
        <w:t xml:space="preserve">Lilly </w:t>
      </w:r>
      <w:proofErr w:type="gramStart"/>
      <w:r w:rsidRPr="008B60E9">
        <w:rPr>
          <w:rFonts w:ascii="Times New Roman" w:hAnsi="Times New Roman" w:cs="Times New Roman"/>
          <w:b/>
        </w:rPr>
        <w:t xml:space="preserve">Daugherty  </w:t>
      </w:r>
      <w:r w:rsidRPr="008B60E9">
        <w:rPr>
          <w:rFonts w:ascii="Times New Roman" w:hAnsi="Times New Roman" w:cs="Times New Roman"/>
        </w:rPr>
        <w:t>03:05</w:t>
      </w:r>
      <w:proofErr w:type="gramEnd"/>
    </w:p>
    <w:p w14:paraId="4CEB8DCD" w14:textId="77777777" w:rsidR="00BD4F93" w:rsidRPr="008B60E9" w:rsidRDefault="005B63FE">
      <w:pPr>
        <w:spacing w:after="0"/>
        <w:rPr>
          <w:rFonts w:ascii="Times New Roman" w:hAnsi="Times New Roman" w:cs="Times New Roman"/>
        </w:rPr>
      </w:pPr>
      <w:r w:rsidRPr="008B60E9">
        <w:rPr>
          <w:rFonts w:ascii="Times New Roman" w:hAnsi="Times New Roman" w:cs="Times New Roman"/>
        </w:rPr>
        <w:t>Okay, great. Let's get started. So how has your perspective changed after completing the history of global pandemics class?</w:t>
      </w:r>
    </w:p>
    <w:p w14:paraId="03ABD32F" w14:textId="77777777" w:rsidR="00BD4F93" w:rsidRPr="008B60E9" w:rsidRDefault="00BD4F93">
      <w:pPr>
        <w:spacing w:after="0"/>
        <w:rPr>
          <w:rFonts w:ascii="Times New Roman" w:hAnsi="Times New Roman" w:cs="Times New Roman"/>
        </w:rPr>
      </w:pPr>
    </w:p>
    <w:p w14:paraId="71D16027" w14:textId="77777777" w:rsidR="00BD4F93" w:rsidRPr="008B60E9" w:rsidRDefault="005B63FE">
      <w:pPr>
        <w:spacing w:after="0"/>
        <w:rPr>
          <w:rFonts w:ascii="Times New Roman" w:hAnsi="Times New Roman" w:cs="Times New Roman"/>
        </w:rPr>
      </w:pPr>
      <w:r w:rsidRPr="008B60E9">
        <w:rPr>
          <w:rFonts w:ascii="Times New Roman" w:hAnsi="Times New Roman" w:cs="Times New Roman"/>
          <w:b/>
        </w:rPr>
        <w:t xml:space="preserve">Suhani </w:t>
      </w:r>
      <w:proofErr w:type="gramStart"/>
      <w:r w:rsidRPr="008B60E9">
        <w:rPr>
          <w:rFonts w:ascii="Times New Roman" w:hAnsi="Times New Roman" w:cs="Times New Roman"/>
          <w:b/>
        </w:rPr>
        <w:t xml:space="preserve">Rathi  </w:t>
      </w:r>
      <w:r w:rsidRPr="008B60E9">
        <w:rPr>
          <w:rFonts w:ascii="Times New Roman" w:hAnsi="Times New Roman" w:cs="Times New Roman"/>
        </w:rPr>
        <w:t>03:12</w:t>
      </w:r>
      <w:proofErr w:type="gramEnd"/>
    </w:p>
    <w:p w14:paraId="0862AD36" w14:textId="77777777" w:rsidR="00BD4F93" w:rsidRPr="008B60E9" w:rsidRDefault="005B63FE">
      <w:pPr>
        <w:spacing w:after="0"/>
        <w:rPr>
          <w:rFonts w:ascii="Times New Roman" w:hAnsi="Times New Roman" w:cs="Times New Roman"/>
        </w:rPr>
      </w:pPr>
      <w:r w:rsidRPr="008B60E9">
        <w:rPr>
          <w:rFonts w:ascii="Times New Roman" w:hAnsi="Times New Roman" w:cs="Times New Roman"/>
        </w:rPr>
        <w:t xml:space="preserve">Um, well, </w:t>
      </w:r>
      <w:proofErr w:type="gramStart"/>
      <w:r w:rsidRPr="008B60E9">
        <w:rPr>
          <w:rFonts w:ascii="Times New Roman" w:hAnsi="Times New Roman" w:cs="Times New Roman"/>
        </w:rPr>
        <w:t>first of all</w:t>
      </w:r>
      <w:proofErr w:type="gramEnd"/>
      <w:r w:rsidRPr="008B60E9">
        <w:rPr>
          <w:rFonts w:ascii="Times New Roman" w:hAnsi="Times New Roman" w:cs="Times New Roman"/>
        </w:rPr>
        <w:t xml:space="preserve">, it was just </w:t>
      </w:r>
      <w:r w:rsidRPr="008B60E9">
        <w:rPr>
          <w:rFonts w:ascii="Times New Roman" w:hAnsi="Times New Roman" w:cs="Times New Roman"/>
        </w:rPr>
        <w:t>really insightful to learn about all the various pandemics because I'd definitely say like the Black Plague and stuff, or pandemics that have been talked about more in like previous history classes, it was interesting to go into detail about like, other pa</w:t>
      </w:r>
      <w:r w:rsidRPr="008B60E9">
        <w:rPr>
          <w:rFonts w:ascii="Times New Roman" w:hAnsi="Times New Roman" w:cs="Times New Roman"/>
        </w:rPr>
        <w:t xml:space="preserve">ndemics like cholera, and I would definitely say like I didn't realize how variously like pandemics impacted each part of the country. </w:t>
      </w:r>
      <w:proofErr w:type="gramStart"/>
      <w:r w:rsidRPr="008B60E9">
        <w:rPr>
          <w:rFonts w:ascii="Times New Roman" w:hAnsi="Times New Roman" w:cs="Times New Roman"/>
        </w:rPr>
        <w:t>So</w:t>
      </w:r>
      <w:proofErr w:type="gramEnd"/>
      <w:r w:rsidRPr="008B60E9">
        <w:rPr>
          <w:rFonts w:ascii="Times New Roman" w:hAnsi="Times New Roman" w:cs="Times New Roman"/>
        </w:rPr>
        <w:t xml:space="preserve"> it's really interesting to look at, like, how like, colonization had an effect to like the pandemics as well. And like</w:t>
      </w:r>
      <w:r w:rsidRPr="008B60E9">
        <w:rPr>
          <w:rFonts w:ascii="Times New Roman" w:hAnsi="Times New Roman" w:cs="Times New Roman"/>
        </w:rPr>
        <w:t xml:space="preserve"> we learned a lot about like India and like British colonizing India and how like the pandemic was affected in that way. </w:t>
      </w:r>
      <w:proofErr w:type="gramStart"/>
      <w:r w:rsidRPr="008B60E9">
        <w:rPr>
          <w:rFonts w:ascii="Times New Roman" w:hAnsi="Times New Roman" w:cs="Times New Roman"/>
        </w:rPr>
        <w:t>And also</w:t>
      </w:r>
      <w:proofErr w:type="gramEnd"/>
      <w:r w:rsidRPr="008B60E9">
        <w:rPr>
          <w:rFonts w:ascii="Times New Roman" w:hAnsi="Times New Roman" w:cs="Times New Roman"/>
        </w:rPr>
        <w:t xml:space="preserve"> like the Black Death, I feel like I didn't realize how major of an impact and how vastly big it was until learning about it li</w:t>
      </w:r>
      <w:r w:rsidRPr="008B60E9">
        <w:rPr>
          <w:rFonts w:ascii="Times New Roman" w:hAnsi="Times New Roman" w:cs="Times New Roman"/>
        </w:rPr>
        <w:t>ke so in detail in the class.</w:t>
      </w:r>
    </w:p>
    <w:p w14:paraId="4C9B999A" w14:textId="77777777" w:rsidR="00BD4F93" w:rsidRPr="008B60E9" w:rsidRDefault="00BD4F93">
      <w:pPr>
        <w:spacing w:after="0"/>
        <w:rPr>
          <w:rFonts w:ascii="Times New Roman" w:hAnsi="Times New Roman" w:cs="Times New Roman"/>
        </w:rPr>
      </w:pPr>
    </w:p>
    <w:p w14:paraId="08609080" w14:textId="77777777" w:rsidR="00BD4F93" w:rsidRPr="008B60E9" w:rsidRDefault="005B63FE">
      <w:pPr>
        <w:spacing w:after="0"/>
        <w:rPr>
          <w:rFonts w:ascii="Times New Roman" w:hAnsi="Times New Roman" w:cs="Times New Roman"/>
        </w:rPr>
      </w:pPr>
      <w:r w:rsidRPr="008B60E9">
        <w:rPr>
          <w:rFonts w:ascii="Times New Roman" w:hAnsi="Times New Roman" w:cs="Times New Roman"/>
          <w:b/>
        </w:rPr>
        <w:t xml:space="preserve">Lilly </w:t>
      </w:r>
      <w:proofErr w:type="gramStart"/>
      <w:r w:rsidRPr="008B60E9">
        <w:rPr>
          <w:rFonts w:ascii="Times New Roman" w:hAnsi="Times New Roman" w:cs="Times New Roman"/>
          <w:b/>
        </w:rPr>
        <w:t xml:space="preserve">Daugherty  </w:t>
      </w:r>
      <w:r w:rsidRPr="008B60E9">
        <w:rPr>
          <w:rFonts w:ascii="Times New Roman" w:hAnsi="Times New Roman" w:cs="Times New Roman"/>
        </w:rPr>
        <w:t>04:05</w:t>
      </w:r>
      <w:proofErr w:type="gramEnd"/>
    </w:p>
    <w:p w14:paraId="7B943305" w14:textId="77777777" w:rsidR="00BD4F93" w:rsidRPr="008B60E9" w:rsidRDefault="005B63FE">
      <w:pPr>
        <w:spacing w:after="0"/>
        <w:rPr>
          <w:rFonts w:ascii="Times New Roman" w:hAnsi="Times New Roman" w:cs="Times New Roman"/>
        </w:rPr>
      </w:pPr>
      <w:r w:rsidRPr="008B60E9">
        <w:rPr>
          <w:rFonts w:ascii="Times New Roman" w:hAnsi="Times New Roman" w:cs="Times New Roman"/>
        </w:rPr>
        <w:t>How has it been going to college during a pandemic?</w:t>
      </w:r>
    </w:p>
    <w:p w14:paraId="7F7653AE" w14:textId="77777777" w:rsidR="00BD4F93" w:rsidRPr="008B60E9" w:rsidRDefault="00BD4F93">
      <w:pPr>
        <w:spacing w:after="0"/>
        <w:rPr>
          <w:rFonts w:ascii="Times New Roman" w:hAnsi="Times New Roman" w:cs="Times New Roman"/>
        </w:rPr>
      </w:pPr>
    </w:p>
    <w:p w14:paraId="797526A1" w14:textId="77777777" w:rsidR="00BD4F93" w:rsidRPr="008B60E9" w:rsidRDefault="005B63FE">
      <w:pPr>
        <w:spacing w:after="0"/>
        <w:rPr>
          <w:rFonts w:ascii="Times New Roman" w:hAnsi="Times New Roman" w:cs="Times New Roman"/>
        </w:rPr>
      </w:pPr>
      <w:r w:rsidRPr="008B60E9">
        <w:rPr>
          <w:rFonts w:ascii="Times New Roman" w:hAnsi="Times New Roman" w:cs="Times New Roman"/>
          <w:b/>
        </w:rPr>
        <w:t xml:space="preserve">Suhani </w:t>
      </w:r>
      <w:proofErr w:type="gramStart"/>
      <w:r w:rsidRPr="008B60E9">
        <w:rPr>
          <w:rFonts w:ascii="Times New Roman" w:hAnsi="Times New Roman" w:cs="Times New Roman"/>
          <w:b/>
        </w:rPr>
        <w:t xml:space="preserve">Rathi  </w:t>
      </w:r>
      <w:r w:rsidRPr="008B60E9">
        <w:rPr>
          <w:rFonts w:ascii="Times New Roman" w:hAnsi="Times New Roman" w:cs="Times New Roman"/>
        </w:rPr>
        <w:t>04:08</w:t>
      </w:r>
      <w:proofErr w:type="gramEnd"/>
    </w:p>
    <w:p w14:paraId="1E57E866" w14:textId="77777777" w:rsidR="00BD4F93" w:rsidRPr="008B60E9" w:rsidRDefault="005B63FE">
      <w:pPr>
        <w:spacing w:after="0"/>
        <w:rPr>
          <w:rFonts w:ascii="Times New Roman" w:hAnsi="Times New Roman" w:cs="Times New Roman"/>
        </w:rPr>
      </w:pPr>
      <w:r w:rsidRPr="008B60E9">
        <w:rPr>
          <w:rFonts w:ascii="Times New Roman" w:hAnsi="Times New Roman" w:cs="Times New Roman"/>
        </w:rPr>
        <w:t xml:space="preserve">Well, Northeastern University has done a really good job with like making sure we get tested weekly, and all our students are </w:t>
      </w:r>
      <w:r w:rsidRPr="008B60E9">
        <w:rPr>
          <w:rFonts w:ascii="Times New Roman" w:hAnsi="Times New Roman" w:cs="Times New Roman"/>
        </w:rPr>
        <w:t xml:space="preserve">vaccinated here along with the staff. And </w:t>
      </w:r>
      <w:proofErr w:type="gramStart"/>
      <w:r w:rsidRPr="008B60E9">
        <w:rPr>
          <w:rFonts w:ascii="Times New Roman" w:hAnsi="Times New Roman" w:cs="Times New Roman"/>
        </w:rPr>
        <w:t>so</w:t>
      </w:r>
      <w:proofErr w:type="gramEnd"/>
      <w:r w:rsidRPr="008B60E9">
        <w:rPr>
          <w:rFonts w:ascii="Times New Roman" w:hAnsi="Times New Roman" w:cs="Times New Roman"/>
        </w:rPr>
        <w:t xml:space="preserve"> it feels like a very safe environment, as you mentioned earlier, but I would very much say that, like parts of college experience are definitely </w:t>
      </w:r>
      <w:proofErr w:type="spellStart"/>
      <w:r w:rsidRPr="008B60E9">
        <w:rPr>
          <w:rFonts w:ascii="Times New Roman" w:hAnsi="Times New Roman" w:cs="Times New Roman"/>
        </w:rPr>
        <w:t>definitely</w:t>
      </w:r>
      <w:proofErr w:type="spellEnd"/>
      <w:r w:rsidRPr="008B60E9">
        <w:rPr>
          <w:rFonts w:ascii="Times New Roman" w:hAnsi="Times New Roman" w:cs="Times New Roman"/>
        </w:rPr>
        <w:t xml:space="preserve"> altered. Like for example, like, just going to parties </w:t>
      </w:r>
      <w:r w:rsidRPr="008B60E9">
        <w:rPr>
          <w:rFonts w:ascii="Times New Roman" w:hAnsi="Times New Roman" w:cs="Times New Roman"/>
        </w:rPr>
        <w:t xml:space="preserve">is </w:t>
      </w:r>
      <w:proofErr w:type="gramStart"/>
      <w:r w:rsidRPr="008B60E9">
        <w:rPr>
          <w:rFonts w:ascii="Times New Roman" w:hAnsi="Times New Roman" w:cs="Times New Roman"/>
        </w:rPr>
        <w:t>definitely an</w:t>
      </w:r>
      <w:proofErr w:type="gramEnd"/>
      <w:r w:rsidRPr="008B60E9">
        <w:rPr>
          <w:rFonts w:ascii="Times New Roman" w:hAnsi="Times New Roman" w:cs="Times New Roman"/>
        </w:rPr>
        <w:t xml:space="preserve"> aspect of the college experience that's talked about but due to the pandemic, there's definitely not as much of like a social scene kind of happening just because they're making sure to like, keep safe and stuff like that. But I am very gl</w:t>
      </w:r>
      <w:r w:rsidRPr="008B60E9">
        <w:rPr>
          <w:rFonts w:ascii="Times New Roman" w:hAnsi="Times New Roman" w:cs="Times New Roman"/>
        </w:rPr>
        <w:t xml:space="preserve">ad that going to school in Boston, like Boston has an </w:t>
      </w:r>
      <w:r w:rsidRPr="008B60E9">
        <w:rPr>
          <w:rFonts w:ascii="Times New Roman" w:hAnsi="Times New Roman" w:cs="Times New Roman"/>
        </w:rPr>
        <w:lastRenderedPageBreak/>
        <w:t>indoor mask requirement and along with like proof of vaccinations required at like several places, just making an overall safe environment.</w:t>
      </w:r>
    </w:p>
    <w:p w14:paraId="2D7B58EA" w14:textId="77777777" w:rsidR="00BD4F93" w:rsidRPr="008B60E9" w:rsidRDefault="00BD4F93">
      <w:pPr>
        <w:spacing w:after="0"/>
        <w:rPr>
          <w:rFonts w:ascii="Times New Roman" w:hAnsi="Times New Roman" w:cs="Times New Roman"/>
        </w:rPr>
      </w:pPr>
    </w:p>
    <w:p w14:paraId="700EC3E6" w14:textId="77777777" w:rsidR="00BD4F93" w:rsidRPr="008B60E9" w:rsidRDefault="005B63FE">
      <w:pPr>
        <w:spacing w:after="0"/>
        <w:rPr>
          <w:rFonts w:ascii="Times New Roman" w:hAnsi="Times New Roman" w:cs="Times New Roman"/>
        </w:rPr>
      </w:pPr>
      <w:r w:rsidRPr="008B60E9">
        <w:rPr>
          <w:rFonts w:ascii="Times New Roman" w:hAnsi="Times New Roman" w:cs="Times New Roman"/>
          <w:b/>
        </w:rPr>
        <w:t xml:space="preserve">Lilly </w:t>
      </w:r>
      <w:proofErr w:type="gramStart"/>
      <w:r w:rsidRPr="008B60E9">
        <w:rPr>
          <w:rFonts w:ascii="Times New Roman" w:hAnsi="Times New Roman" w:cs="Times New Roman"/>
          <w:b/>
        </w:rPr>
        <w:t xml:space="preserve">Daugherty  </w:t>
      </w:r>
      <w:r w:rsidRPr="008B60E9">
        <w:rPr>
          <w:rFonts w:ascii="Times New Roman" w:hAnsi="Times New Roman" w:cs="Times New Roman"/>
        </w:rPr>
        <w:t>04:55</w:t>
      </w:r>
      <w:proofErr w:type="gramEnd"/>
    </w:p>
    <w:p w14:paraId="017E45EB" w14:textId="77777777" w:rsidR="00BD4F93" w:rsidRPr="008B60E9" w:rsidRDefault="005B63FE">
      <w:pPr>
        <w:spacing w:after="0"/>
        <w:rPr>
          <w:rFonts w:ascii="Times New Roman" w:hAnsi="Times New Roman" w:cs="Times New Roman"/>
        </w:rPr>
      </w:pPr>
      <w:r w:rsidRPr="008B60E9">
        <w:rPr>
          <w:rFonts w:ascii="Times New Roman" w:hAnsi="Times New Roman" w:cs="Times New Roman"/>
        </w:rPr>
        <w:t>And how is this pandemic different fro</w:t>
      </w:r>
      <w:r w:rsidRPr="008B60E9">
        <w:rPr>
          <w:rFonts w:ascii="Times New Roman" w:hAnsi="Times New Roman" w:cs="Times New Roman"/>
        </w:rPr>
        <w:t xml:space="preserve">m past pandemics? </w:t>
      </w:r>
    </w:p>
    <w:p w14:paraId="644D097B" w14:textId="77777777" w:rsidR="00BD4F93" w:rsidRPr="008B60E9" w:rsidRDefault="00BD4F93">
      <w:pPr>
        <w:spacing w:after="0"/>
        <w:rPr>
          <w:rFonts w:ascii="Times New Roman" w:hAnsi="Times New Roman" w:cs="Times New Roman"/>
        </w:rPr>
      </w:pPr>
    </w:p>
    <w:p w14:paraId="7A71ADF7" w14:textId="77777777" w:rsidR="00BD4F93" w:rsidRPr="008B60E9" w:rsidRDefault="005B63FE">
      <w:pPr>
        <w:spacing w:after="0"/>
        <w:rPr>
          <w:rFonts w:ascii="Times New Roman" w:hAnsi="Times New Roman" w:cs="Times New Roman"/>
        </w:rPr>
      </w:pPr>
      <w:r w:rsidRPr="008B60E9">
        <w:rPr>
          <w:rFonts w:ascii="Times New Roman" w:hAnsi="Times New Roman" w:cs="Times New Roman"/>
          <w:b/>
        </w:rPr>
        <w:t xml:space="preserve">Suhani </w:t>
      </w:r>
      <w:proofErr w:type="gramStart"/>
      <w:r w:rsidRPr="008B60E9">
        <w:rPr>
          <w:rFonts w:ascii="Times New Roman" w:hAnsi="Times New Roman" w:cs="Times New Roman"/>
          <w:b/>
        </w:rPr>
        <w:t xml:space="preserve">Rathi  </w:t>
      </w:r>
      <w:r w:rsidRPr="008B60E9">
        <w:rPr>
          <w:rFonts w:ascii="Times New Roman" w:hAnsi="Times New Roman" w:cs="Times New Roman"/>
        </w:rPr>
        <w:t>04:58</w:t>
      </w:r>
      <w:proofErr w:type="gramEnd"/>
    </w:p>
    <w:p w14:paraId="762BD2D1" w14:textId="77777777" w:rsidR="00BD4F93" w:rsidRPr="008B60E9" w:rsidRDefault="005B63FE">
      <w:pPr>
        <w:spacing w:after="0"/>
        <w:rPr>
          <w:rFonts w:ascii="Times New Roman" w:hAnsi="Times New Roman" w:cs="Times New Roman"/>
        </w:rPr>
      </w:pPr>
      <w:r w:rsidRPr="008B60E9">
        <w:rPr>
          <w:rFonts w:ascii="Times New Roman" w:hAnsi="Times New Roman" w:cs="Times New Roman"/>
        </w:rPr>
        <w:t xml:space="preserve">Um, I would </w:t>
      </w:r>
      <w:proofErr w:type="gramStart"/>
      <w:r w:rsidRPr="008B60E9">
        <w:rPr>
          <w:rFonts w:ascii="Times New Roman" w:hAnsi="Times New Roman" w:cs="Times New Roman"/>
        </w:rPr>
        <w:t>definitely say</w:t>
      </w:r>
      <w:proofErr w:type="gramEnd"/>
      <w:r w:rsidRPr="008B60E9">
        <w:rPr>
          <w:rFonts w:ascii="Times New Roman" w:hAnsi="Times New Roman" w:cs="Times New Roman"/>
        </w:rPr>
        <w:t xml:space="preserve"> there's been similarities and differences from like this pandemic to past pandemics. Like for example, like, back then, like, there was vaccine distribution wasn't like as easily done but l</w:t>
      </w:r>
      <w:r w:rsidRPr="008B60E9">
        <w:rPr>
          <w:rFonts w:ascii="Times New Roman" w:hAnsi="Times New Roman" w:cs="Times New Roman"/>
        </w:rPr>
        <w:t xml:space="preserve">ike nowadays it's very like it's pretty like, easy to get the vaccine. But again, like getting people to get the vaccine has </w:t>
      </w:r>
      <w:proofErr w:type="gramStart"/>
      <w:r w:rsidRPr="008B60E9">
        <w:rPr>
          <w:rFonts w:ascii="Times New Roman" w:hAnsi="Times New Roman" w:cs="Times New Roman"/>
        </w:rPr>
        <w:t>definitely become</w:t>
      </w:r>
      <w:proofErr w:type="gramEnd"/>
      <w:r w:rsidRPr="008B60E9">
        <w:rPr>
          <w:rFonts w:ascii="Times New Roman" w:hAnsi="Times New Roman" w:cs="Times New Roman"/>
        </w:rPr>
        <w:t xml:space="preserve"> like a political statement nowadays. But it's interesting see how like, politically this pandemic has been like a</w:t>
      </w:r>
      <w:r w:rsidRPr="008B60E9">
        <w:rPr>
          <w:rFonts w:ascii="Times New Roman" w:hAnsi="Times New Roman" w:cs="Times New Roman"/>
        </w:rPr>
        <w:t xml:space="preserve">ffected like a lot of stuff has been correlated to politics rather than just like the safety of people. And </w:t>
      </w:r>
      <w:proofErr w:type="gramStart"/>
      <w:r w:rsidRPr="008B60E9">
        <w:rPr>
          <w:rFonts w:ascii="Times New Roman" w:hAnsi="Times New Roman" w:cs="Times New Roman"/>
        </w:rPr>
        <w:t>also</w:t>
      </w:r>
      <w:proofErr w:type="gramEnd"/>
      <w:r w:rsidRPr="008B60E9">
        <w:rPr>
          <w:rFonts w:ascii="Times New Roman" w:hAnsi="Times New Roman" w:cs="Times New Roman"/>
        </w:rPr>
        <w:t xml:space="preserve"> like stuff like transportation, like air transport wasn't as big and past pandemics. And now it </w:t>
      </w:r>
      <w:proofErr w:type="gramStart"/>
      <w:r w:rsidRPr="008B60E9">
        <w:rPr>
          <w:rFonts w:ascii="Times New Roman" w:hAnsi="Times New Roman" w:cs="Times New Roman"/>
        </w:rPr>
        <w:t>is</w:t>
      </w:r>
      <w:proofErr w:type="gramEnd"/>
      <w:r w:rsidRPr="008B60E9">
        <w:rPr>
          <w:rFonts w:ascii="Times New Roman" w:hAnsi="Times New Roman" w:cs="Times New Roman"/>
        </w:rPr>
        <w:t xml:space="preserve"> and I would say like, that kind of transport</w:t>
      </w:r>
      <w:r w:rsidRPr="008B60E9">
        <w:rPr>
          <w:rFonts w:ascii="Times New Roman" w:hAnsi="Times New Roman" w:cs="Times New Roman"/>
        </w:rPr>
        <w:t xml:space="preserve">ation mode has definitely been very much affected by the pandemic. </w:t>
      </w:r>
      <w:proofErr w:type="gramStart"/>
      <w:r w:rsidRPr="008B60E9">
        <w:rPr>
          <w:rFonts w:ascii="Times New Roman" w:hAnsi="Times New Roman" w:cs="Times New Roman"/>
        </w:rPr>
        <w:t>So</w:t>
      </w:r>
      <w:proofErr w:type="gramEnd"/>
      <w:r w:rsidRPr="008B60E9">
        <w:rPr>
          <w:rFonts w:ascii="Times New Roman" w:hAnsi="Times New Roman" w:cs="Times New Roman"/>
        </w:rPr>
        <w:t xml:space="preserve"> it'll be interesting to see like what happens to like cruise ships and planes like after once the pandemic has kind of settled down even more. Great. Thank you.</w:t>
      </w:r>
    </w:p>
    <w:sectPr w:rsidR="00BD4F93" w:rsidRPr="008B60E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3557" w14:textId="77777777" w:rsidR="005B63FE" w:rsidRDefault="005B63FE">
      <w:pPr>
        <w:spacing w:after="0" w:line="240" w:lineRule="auto"/>
      </w:pPr>
      <w:r>
        <w:separator/>
      </w:r>
    </w:p>
  </w:endnote>
  <w:endnote w:type="continuationSeparator" w:id="0">
    <w:p w14:paraId="3A1EE225" w14:textId="77777777" w:rsidR="005B63FE" w:rsidRDefault="005B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947579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0F9116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C8CE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BFF1CB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4FD2F8E" w14:textId="4DA6D09C"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C756" w14:textId="77777777" w:rsidR="005B63FE" w:rsidRDefault="005B63FE">
      <w:pPr>
        <w:spacing w:after="0" w:line="240" w:lineRule="auto"/>
      </w:pPr>
      <w:r>
        <w:separator/>
      </w:r>
    </w:p>
  </w:footnote>
  <w:footnote w:type="continuationSeparator" w:id="0">
    <w:p w14:paraId="5B0D195A" w14:textId="77777777" w:rsidR="005B63FE" w:rsidRDefault="005B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62ABF"/>
    <w:rsid w:val="0029639D"/>
    <w:rsid w:val="00326F90"/>
    <w:rsid w:val="004A641F"/>
    <w:rsid w:val="004B593C"/>
    <w:rsid w:val="005B63FE"/>
    <w:rsid w:val="006E2A8C"/>
    <w:rsid w:val="007749AF"/>
    <w:rsid w:val="00794EBC"/>
    <w:rsid w:val="008B60E9"/>
    <w:rsid w:val="00930F33"/>
    <w:rsid w:val="00936084"/>
    <w:rsid w:val="009C3AF0"/>
    <w:rsid w:val="00A12EE5"/>
    <w:rsid w:val="00AA1D8D"/>
    <w:rsid w:val="00B47730"/>
    <w:rsid w:val="00BA4C2B"/>
    <w:rsid w:val="00BD0140"/>
    <w:rsid w:val="00BD4F93"/>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27CC4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2022-04-20T20:53:00Z</dcterms:created>
  <dcterms:modified xsi:type="dcterms:W3CDTF">2022-04-20T20:53:00Z</dcterms:modified>
  <cp:category/>
</cp:coreProperties>
</file>